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911D" w14:textId="6C819CC5" w:rsidR="00510C05" w:rsidRPr="00510C05" w:rsidRDefault="00510C05" w:rsidP="00510C05">
      <w:pPr>
        <w:pStyle w:val="a3"/>
        <w:widowControl w:val="0"/>
        <w:shd w:val="clear" w:color="auto" w:fill="auto"/>
        <w:spacing w:before="0" w:after="0" w:line="360" w:lineRule="auto"/>
        <w:ind w:firstLine="709"/>
        <w:jc w:val="both"/>
        <w:rPr>
          <w:sz w:val="28"/>
        </w:rPr>
      </w:pPr>
      <w:r w:rsidRPr="00510C05">
        <w:rPr>
          <w:sz w:val="28"/>
        </w:rPr>
        <w:t xml:space="preserve">Сьогодні проблеми економічного розвитку мають не лише аналітичне, а й політичне значення, </w:t>
      </w:r>
      <w:r w:rsidR="00795F75" w:rsidRPr="00795F75">
        <w:rPr>
          <w:sz w:val="28"/>
          <w:lang w:val="uk-UA"/>
        </w:rPr>
        <w:t xml:space="preserve">бо </w:t>
      </w:r>
      <w:r w:rsidRPr="00510C05">
        <w:rPr>
          <w:sz w:val="28"/>
        </w:rPr>
        <w:t xml:space="preserve">розвиток є об'єктом вивчення та управління на різних рівнях економіки. Досвід індустріально розвинених країн показує, що для активізації процесів розвитку потрібний відповідний інструментарій. Успішність структурного перетворення української економіки пов'язана </w:t>
      </w:r>
      <w:r w:rsidR="00795F75">
        <w:rPr>
          <w:sz w:val="28"/>
          <w:lang w:val="uk-UA"/>
        </w:rPr>
        <w:t xml:space="preserve">як </w:t>
      </w:r>
      <w:r w:rsidRPr="00510C05">
        <w:rPr>
          <w:sz w:val="28"/>
        </w:rPr>
        <w:t>з реалізацією на різних рівнях управління системного підходу з урахуванням специфіки розвитку вітчизняної економіки в попередні роки, так і з урахуванням світових тенденцій та досвіду інших країн. У процесі ліберального реформування було зруйновано механізм та інфраструктуру розвитку національної економіки, що сформувалися в нашій країні. Окремі елементи колишнього механізму, що збереглися, не можуть бути в незмінному вигляді перенесені в новий механізм без істотної трансформації, оскільки створювалися в принципово інших умовах, для вирішення якісно інших завдань.</w:t>
      </w:r>
    </w:p>
    <w:p w14:paraId="34B80AC2" w14:textId="7FF9C37C" w:rsidR="00510C05" w:rsidRDefault="00510C05" w:rsidP="00510C05">
      <w:pPr>
        <w:pStyle w:val="a3"/>
        <w:widowControl w:val="0"/>
        <w:shd w:val="clear" w:color="auto" w:fill="auto"/>
        <w:spacing w:before="0" w:after="0" w:line="360" w:lineRule="auto"/>
        <w:ind w:firstLine="709"/>
        <w:jc w:val="both"/>
        <w:rPr>
          <w:sz w:val="28"/>
        </w:rPr>
      </w:pPr>
      <w:r w:rsidRPr="00510C05">
        <w:rPr>
          <w:sz w:val="28"/>
        </w:rPr>
        <w:t xml:space="preserve">У цьому великого значення має раціональний вибір стратегічних і тактичних форм і методів управління розвитком </w:t>
      </w:r>
      <w:r w:rsidR="00795F75">
        <w:rPr>
          <w:sz w:val="28"/>
          <w:lang w:val="uk-UA"/>
        </w:rPr>
        <w:t>промислових</w:t>
      </w:r>
      <w:r w:rsidRPr="00510C05">
        <w:rPr>
          <w:sz w:val="28"/>
        </w:rPr>
        <w:t xml:space="preserve"> підприємств. Розробка теоретичних та методичних засад механізму управління процесами розвитку дозволить подолати ресурсну кризу шляхом переведення економіки на якісно інший рівень та забезпечити вирішення триєдиного завдання, прописаного у концепції сталого розвитку – єдності соціальних, екологічних та економічних цілей.</w:t>
      </w:r>
    </w:p>
    <w:p w14:paraId="1F513851"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При</w:t>
      </w:r>
      <w:r w:rsidRPr="00B35AAC">
        <w:rPr>
          <w:spacing w:val="1"/>
          <w:sz w:val="28"/>
          <w:lang w:val="uk-UA"/>
        </w:rPr>
        <w:t xml:space="preserve"> </w:t>
      </w:r>
      <w:r w:rsidRPr="00B35AAC">
        <w:rPr>
          <w:sz w:val="28"/>
          <w:lang w:val="uk-UA"/>
        </w:rPr>
        <w:t>формуванні</w:t>
      </w:r>
      <w:r w:rsidRPr="00B35AAC">
        <w:rPr>
          <w:spacing w:val="1"/>
          <w:sz w:val="28"/>
          <w:lang w:val="uk-UA"/>
        </w:rPr>
        <w:t xml:space="preserve"> </w:t>
      </w:r>
      <w:r w:rsidRPr="00B35AAC">
        <w:rPr>
          <w:sz w:val="28"/>
          <w:lang w:val="uk-UA"/>
        </w:rPr>
        <w:t>підходу</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розумінн</w:t>
      </w:r>
      <w:r>
        <w:rPr>
          <w:sz w:val="28"/>
          <w:lang w:val="uk-UA"/>
        </w:rPr>
        <w:t>я</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 xml:space="preserve">промислового підприємства ми виходимо із двох ключових передумов. По-перше, економічну стійкість слід </w:t>
      </w:r>
      <w:r>
        <w:rPr>
          <w:sz w:val="28"/>
          <w:lang w:val="uk-UA"/>
        </w:rPr>
        <w:t xml:space="preserve">розглядати </w:t>
      </w:r>
      <w:r w:rsidRPr="00B35AAC">
        <w:rPr>
          <w:sz w:val="28"/>
          <w:lang w:val="uk-UA"/>
        </w:rPr>
        <w:t>як властивість. По-друге,</w:t>
      </w:r>
      <w:r w:rsidRPr="00B35AAC">
        <w:rPr>
          <w:spacing w:val="1"/>
          <w:sz w:val="28"/>
          <w:lang w:val="uk-UA"/>
        </w:rPr>
        <w:t xml:space="preserve"> </w:t>
      </w:r>
      <w:r w:rsidRPr="00B35AAC">
        <w:rPr>
          <w:sz w:val="28"/>
          <w:lang w:val="uk-UA"/>
        </w:rPr>
        <w:t xml:space="preserve">погоджуючись з поглядом </w:t>
      </w:r>
      <w:proofErr w:type="spellStart"/>
      <w:r w:rsidRPr="00B35AAC">
        <w:rPr>
          <w:sz w:val="28"/>
          <w:lang w:val="uk-UA"/>
        </w:rPr>
        <w:t>Надток</w:t>
      </w:r>
      <w:r>
        <w:rPr>
          <w:sz w:val="28"/>
          <w:lang w:val="uk-UA"/>
        </w:rPr>
        <w:t>и</w:t>
      </w:r>
      <w:proofErr w:type="spellEnd"/>
      <w:r w:rsidRPr="00B35AAC">
        <w:rPr>
          <w:sz w:val="28"/>
          <w:lang w:val="uk-UA"/>
        </w:rPr>
        <w:t xml:space="preserve"> Т.Б. щодо стійкості</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соціально-економічної</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8B0013">
        <w:rPr>
          <w:sz w:val="28"/>
          <w:lang w:val="uk-UA"/>
        </w:rPr>
        <w:t>[</w:t>
      </w:r>
      <w:hyperlink w:anchor="_bookmark129" w:history="1">
        <w:r w:rsidRPr="00B35AAC">
          <w:rPr>
            <w:sz w:val="28"/>
            <w:lang w:val="uk-UA"/>
          </w:rPr>
          <w:t>11</w:t>
        </w:r>
        <w:r w:rsidRPr="008B0013">
          <w:rPr>
            <w:sz w:val="28"/>
            <w:lang w:val="uk-UA"/>
          </w:rPr>
          <w:t>7]</w:t>
        </w:r>
      </w:hyperlink>
      <w:r w:rsidRPr="00B35AAC">
        <w:rPr>
          <w:sz w:val="28"/>
          <w:lang w:val="uk-UA"/>
        </w:rPr>
        <w:t>,</w:t>
      </w:r>
      <w:r w:rsidRPr="00B35AAC">
        <w:rPr>
          <w:spacing w:val="1"/>
          <w:sz w:val="28"/>
          <w:lang w:val="uk-UA"/>
        </w:rPr>
        <w:t xml:space="preserve"> </w:t>
      </w:r>
      <w:r w:rsidRPr="00B35AAC">
        <w:rPr>
          <w:sz w:val="28"/>
          <w:lang w:val="uk-UA"/>
        </w:rPr>
        <w:t>при</w:t>
      </w:r>
      <w:r w:rsidRPr="00B35AAC">
        <w:rPr>
          <w:spacing w:val="1"/>
          <w:sz w:val="28"/>
          <w:lang w:val="uk-UA"/>
        </w:rPr>
        <w:t xml:space="preserve"> </w:t>
      </w:r>
      <w:r w:rsidRPr="00B35AAC">
        <w:rPr>
          <w:sz w:val="28"/>
          <w:lang w:val="uk-UA"/>
        </w:rPr>
        <w:t>визначенні</w:t>
      </w:r>
      <w:r w:rsidRPr="00B35AAC">
        <w:rPr>
          <w:spacing w:val="1"/>
          <w:sz w:val="28"/>
          <w:lang w:val="uk-UA"/>
        </w:rPr>
        <w:t xml:space="preserve"> </w:t>
      </w:r>
      <w:r w:rsidRPr="00B35AAC">
        <w:rPr>
          <w:sz w:val="28"/>
          <w:lang w:val="uk-UA"/>
        </w:rPr>
        <w:t>економічної стійкості підприємства як певн</w:t>
      </w:r>
      <w:r>
        <w:rPr>
          <w:sz w:val="28"/>
          <w:lang w:val="uk-UA"/>
        </w:rPr>
        <w:t>ий</w:t>
      </w:r>
      <w:r w:rsidRPr="00B35AAC">
        <w:rPr>
          <w:sz w:val="28"/>
          <w:lang w:val="uk-UA"/>
        </w:rPr>
        <w:t xml:space="preserve"> зміст даного</w:t>
      </w:r>
      <w:r w:rsidRPr="00B35AAC">
        <w:rPr>
          <w:spacing w:val="1"/>
          <w:sz w:val="28"/>
          <w:lang w:val="uk-UA"/>
        </w:rPr>
        <w:t xml:space="preserve"> </w:t>
      </w:r>
      <w:r w:rsidRPr="00B35AAC">
        <w:rPr>
          <w:sz w:val="28"/>
          <w:lang w:val="uk-UA"/>
        </w:rPr>
        <w:t>властивості</w:t>
      </w:r>
      <w:r w:rsidRPr="00B35AAC">
        <w:rPr>
          <w:spacing w:val="-1"/>
          <w:sz w:val="28"/>
          <w:lang w:val="uk-UA"/>
        </w:rPr>
        <w:t xml:space="preserve"> </w:t>
      </w:r>
      <w:r w:rsidRPr="00B35AAC">
        <w:rPr>
          <w:sz w:val="28"/>
          <w:lang w:val="uk-UA"/>
        </w:rPr>
        <w:t>слід розглядати</w:t>
      </w:r>
      <w:r w:rsidRPr="00B35AAC">
        <w:rPr>
          <w:spacing w:val="-2"/>
          <w:sz w:val="28"/>
          <w:lang w:val="uk-UA"/>
        </w:rPr>
        <w:t xml:space="preserve"> </w:t>
      </w:r>
      <w:r>
        <w:rPr>
          <w:sz w:val="28"/>
          <w:lang w:val="uk-UA"/>
        </w:rPr>
        <w:t>«з</w:t>
      </w:r>
      <w:r w:rsidRPr="00B35AAC">
        <w:rPr>
          <w:sz w:val="28"/>
          <w:lang w:val="uk-UA"/>
        </w:rPr>
        <w:t>датність</w:t>
      </w:r>
      <w:r>
        <w:rPr>
          <w:sz w:val="28"/>
          <w:lang w:val="uk-UA"/>
        </w:rPr>
        <w:t>»</w:t>
      </w:r>
      <w:r w:rsidRPr="00B35AAC">
        <w:rPr>
          <w:sz w:val="28"/>
          <w:lang w:val="uk-UA"/>
        </w:rPr>
        <w:t>.</w:t>
      </w:r>
    </w:p>
    <w:p w14:paraId="09EA4A54"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Отже, ґрунтуючись на підході до економічної стійкості підприємства</w:t>
      </w:r>
      <w:r w:rsidRPr="00B35AAC">
        <w:rPr>
          <w:spacing w:val="1"/>
          <w:sz w:val="28"/>
          <w:lang w:val="uk-UA"/>
        </w:rPr>
        <w:t xml:space="preserve"> </w:t>
      </w:r>
      <w:r w:rsidRPr="00B35AAC">
        <w:rPr>
          <w:sz w:val="28"/>
          <w:lang w:val="uk-UA"/>
        </w:rPr>
        <w:t>як</w:t>
      </w:r>
      <w:r w:rsidRPr="00B35AAC">
        <w:rPr>
          <w:spacing w:val="1"/>
          <w:sz w:val="28"/>
          <w:lang w:val="uk-UA"/>
        </w:rPr>
        <w:t xml:space="preserve"> </w:t>
      </w:r>
      <w:r>
        <w:rPr>
          <w:spacing w:val="1"/>
          <w:sz w:val="28"/>
          <w:lang w:val="uk-UA"/>
        </w:rPr>
        <w:t xml:space="preserve">до </w:t>
      </w:r>
      <w:r w:rsidRPr="00B35AAC">
        <w:rPr>
          <w:sz w:val="28"/>
          <w:lang w:val="uk-UA"/>
        </w:rPr>
        <w:t>властивості,</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наш</w:t>
      </w:r>
      <w:r w:rsidRPr="00B35AAC">
        <w:rPr>
          <w:spacing w:val="1"/>
          <w:sz w:val="28"/>
          <w:lang w:val="uk-UA"/>
        </w:rPr>
        <w:t xml:space="preserve"> </w:t>
      </w:r>
      <w:r w:rsidRPr="00B35AAC">
        <w:rPr>
          <w:sz w:val="28"/>
          <w:lang w:val="uk-UA"/>
        </w:rPr>
        <w:t>погляд,</w:t>
      </w:r>
      <w:r w:rsidRPr="00B35AAC">
        <w:rPr>
          <w:spacing w:val="1"/>
          <w:sz w:val="28"/>
          <w:lang w:val="uk-UA"/>
        </w:rPr>
        <w:t xml:space="preserve"> </w:t>
      </w:r>
      <w:r w:rsidRPr="00B35AAC">
        <w:rPr>
          <w:sz w:val="28"/>
          <w:lang w:val="uk-UA"/>
        </w:rPr>
        <w:t>необхідно</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першу</w:t>
      </w:r>
      <w:r w:rsidRPr="00B35AAC">
        <w:rPr>
          <w:spacing w:val="1"/>
          <w:sz w:val="28"/>
          <w:lang w:val="uk-UA"/>
        </w:rPr>
        <w:t xml:space="preserve"> </w:t>
      </w:r>
      <w:r w:rsidRPr="00B35AAC">
        <w:rPr>
          <w:sz w:val="28"/>
          <w:lang w:val="uk-UA"/>
        </w:rPr>
        <w:t>черг</w:t>
      </w:r>
      <w:r>
        <w:rPr>
          <w:sz w:val="28"/>
          <w:lang w:val="uk-UA"/>
        </w:rPr>
        <w:t>у</w:t>
      </w:r>
      <w:r w:rsidRPr="00B35AAC">
        <w:rPr>
          <w:spacing w:val="1"/>
          <w:sz w:val="28"/>
          <w:lang w:val="uk-UA"/>
        </w:rPr>
        <w:t xml:space="preserve"> </w:t>
      </w:r>
      <w:r w:rsidRPr="00B35AAC">
        <w:rPr>
          <w:sz w:val="28"/>
          <w:lang w:val="uk-UA"/>
        </w:rPr>
        <w:t>звернутися</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розумінн</w:t>
      </w:r>
      <w:r>
        <w:rPr>
          <w:sz w:val="28"/>
          <w:lang w:val="uk-UA"/>
        </w:rPr>
        <w:t>я</w:t>
      </w:r>
      <w:r w:rsidRPr="00B35AAC">
        <w:rPr>
          <w:sz w:val="28"/>
          <w:lang w:val="uk-UA"/>
        </w:rPr>
        <w:t xml:space="preserve"> ключової складової даної дефініції – «стійкості», при</w:t>
      </w:r>
      <w:r w:rsidRPr="00B35AAC">
        <w:rPr>
          <w:spacing w:val="1"/>
          <w:sz w:val="28"/>
          <w:lang w:val="uk-UA"/>
        </w:rPr>
        <w:t xml:space="preserve"> </w:t>
      </w:r>
      <w:r w:rsidRPr="00B35AAC">
        <w:rPr>
          <w:sz w:val="28"/>
          <w:lang w:val="uk-UA"/>
        </w:rPr>
        <w:t>цьому</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властивості</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B35AAC">
        <w:rPr>
          <w:sz w:val="28"/>
          <w:lang w:val="uk-UA"/>
        </w:rPr>
        <w:t>будь-якого</w:t>
      </w:r>
      <w:r w:rsidRPr="00B35AAC">
        <w:rPr>
          <w:spacing w:val="1"/>
          <w:sz w:val="28"/>
          <w:lang w:val="uk-UA"/>
        </w:rPr>
        <w:t xml:space="preserve"> </w:t>
      </w:r>
      <w:r w:rsidRPr="00B35AAC">
        <w:rPr>
          <w:sz w:val="28"/>
          <w:lang w:val="uk-UA"/>
        </w:rPr>
        <w:t>характеру.</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пропонуємо</w:t>
      </w:r>
      <w:r w:rsidRPr="00B35AAC">
        <w:rPr>
          <w:spacing w:val="1"/>
          <w:sz w:val="28"/>
          <w:lang w:val="uk-UA"/>
        </w:rPr>
        <w:t xml:space="preserve"> </w:t>
      </w:r>
      <w:r w:rsidRPr="00B35AAC">
        <w:rPr>
          <w:sz w:val="28"/>
          <w:lang w:val="uk-UA"/>
        </w:rPr>
        <w:t xml:space="preserve">застосувати </w:t>
      </w:r>
      <w:r w:rsidRPr="00B35AAC">
        <w:rPr>
          <w:sz w:val="28"/>
          <w:lang w:val="uk-UA"/>
        </w:rPr>
        <w:lastRenderedPageBreak/>
        <w:t>принципи технічних наук і вибрати один із наступних підходів до</w:t>
      </w:r>
      <w:r w:rsidRPr="00B35AAC">
        <w:rPr>
          <w:spacing w:val="-67"/>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динамічної</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B35AAC">
        <w:rPr>
          <w:sz w:val="28"/>
          <w:lang w:val="uk-UA"/>
        </w:rPr>
        <w:t>властивість</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B35AAC">
        <w:rPr>
          <w:sz w:val="28"/>
          <w:lang w:val="uk-UA"/>
        </w:rPr>
        <w:t>незначно</w:t>
      </w:r>
      <w:r w:rsidRPr="00B35AAC">
        <w:rPr>
          <w:spacing w:val="1"/>
          <w:sz w:val="28"/>
          <w:lang w:val="uk-UA"/>
        </w:rPr>
        <w:t xml:space="preserve"> </w:t>
      </w:r>
      <w:r w:rsidRPr="00B35AAC">
        <w:rPr>
          <w:sz w:val="28"/>
          <w:lang w:val="uk-UA"/>
        </w:rPr>
        <w:t>відхилятися від певного стану; властивість при русі повертатися в</w:t>
      </w:r>
      <w:r w:rsidRPr="00B35AAC">
        <w:rPr>
          <w:spacing w:val="1"/>
          <w:sz w:val="28"/>
          <w:lang w:val="uk-UA"/>
        </w:rPr>
        <w:t xml:space="preserve"> </w:t>
      </w:r>
      <w:r w:rsidRPr="00B35AAC">
        <w:rPr>
          <w:sz w:val="28"/>
          <w:lang w:val="uk-UA"/>
        </w:rPr>
        <w:t>близьке</w:t>
      </w:r>
      <w:r w:rsidRPr="00B35AAC">
        <w:rPr>
          <w:spacing w:val="1"/>
          <w:sz w:val="28"/>
          <w:lang w:val="uk-UA"/>
        </w:rPr>
        <w:t xml:space="preserve"> </w:t>
      </w:r>
      <w:r w:rsidRPr="00B35AAC">
        <w:rPr>
          <w:sz w:val="28"/>
          <w:lang w:val="uk-UA"/>
        </w:rPr>
        <w:t>становище</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сво</w:t>
      </w:r>
      <w:r>
        <w:rPr>
          <w:sz w:val="28"/>
          <w:lang w:val="uk-UA"/>
        </w:rPr>
        <w:t>го</w:t>
      </w:r>
      <w:r w:rsidRPr="00B35AAC">
        <w:rPr>
          <w:spacing w:val="1"/>
          <w:sz w:val="28"/>
          <w:lang w:val="uk-UA"/>
        </w:rPr>
        <w:t xml:space="preserve"> </w:t>
      </w:r>
      <w:r w:rsidRPr="00B35AAC">
        <w:rPr>
          <w:sz w:val="28"/>
          <w:lang w:val="uk-UA"/>
        </w:rPr>
        <w:t>вихідно</w:t>
      </w:r>
      <w:r>
        <w:rPr>
          <w:sz w:val="28"/>
          <w:lang w:val="uk-UA"/>
        </w:rPr>
        <w:t>го</w:t>
      </w:r>
      <w:r w:rsidRPr="00B35AAC">
        <w:rPr>
          <w:spacing w:val="1"/>
          <w:sz w:val="28"/>
          <w:lang w:val="uk-UA"/>
        </w:rPr>
        <w:t xml:space="preserve"> </w:t>
      </w:r>
      <w:r w:rsidRPr="00B35AAC">
        <w:rPr>
          <w:sz w:val="28"/>
          <w:lang w:val="uk-UA"/>
        </w:rPr>
        <w:t>стан</w:t>
      </w:r>
      <w:r>
        <w:rPr>
          <w:sz w:val="28"/>
          <w:lang w:val="uk-UA"/>
        </w:rPr>
        <w:t>у</w:t>
      </w:r>
      <w:r w:rsidRPr="00B35AAC">
        <w:rPr>
          <w:sz w:val="28"/>
          <w:lang w:val="uk-UA"/>
        </w:rPr>
        <w:t>;</w:t>
      </w:r>
      <w:r w:rsidRPr="00B35AAC">
        <w:rPr>
          <w:spacing w:val="1"/>
          <w:sz w:val="28"/>
          <w:lang w:val="uk-UA"/>
        </w:rPr>
        <w:t xml:space="preserve"> </w:t>
      </w:r>
      <w:r w:rsidRPr="00B35AAC">
        <w:rPr>
          <w:sz w:val="28"/>
          <w:lang w:val="uk-UA"/>
        </w:rPr>
        <w:t>властивість</w:t>
      </w:r>
      <w:r w:rsidRPr="00B35AAC">
        <w:rPr>
          <w:spacing w:val="1"/>
          <w:sz w:val="28"/>
          <w:lang w:val="uk-UA"/>
        </w:rPr>
        <w:t xml:space="preserve"> </w:t>
      </w:r>
      <w:r w:rsidRPr="00B35AAC">
        <w:rPr>
          <w:sz w:val="28"/>
          <w:lang w:val="uk-UA"/>
        </w:rPr>
        <w:t>безперервності</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залежності</w:t>
      </w:r>
      <w:r w:rsidRPr="00B35AAC">
        <w:rPr>
          <w:spacing w:val="1"/>
          <w:sz w:val="28"/>
          <w:lang w:val="uk-UA"/>
        </w:rPr>
        <w:t xml:space="preserve"> </w:t>
      </w:r>
      <w:r>
        <w:rPr>
          <w:spacing w:val="1"/>
          <w:sz w:val="28"/>
          <w:lang w:val="uk-UA"/>
        </w:rPr>
        <w:t xml:space="preserve">від </w:t>
      </w:r>
      <w:r w:rsidRPr="00B35AAC">
        <w:rPr>
          <w:sz w:val="28"/>
          <w:lang w:val="uk-UA"/>
        </w:rPr>
        <w:t>стану</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якогось</w:t>
      </w:r>
      <w:r w:rsidRPr="00B35AAC">
        <w:rPr>
          <w:spacing w:val="1"/>
          <w:sz w:val="28"/>
          <w:lang w:val="uk-UA"/>
        </w:rPr>
        <w:t xml:space="preserve"> </w:t>
      </w:r>
      <w:r w:rsidRPr="00B35AAC">
        <w:rPr>
          <w:sz w:val="28"/>
          <w:lang w:val="uk-UA"/>
        </w:rPr>
        <w:t>процесу,</w:t>
      </w:r>
      <w:r w:rsidRPr="00B35AAC">
        <w:rPr>
          <w:spacing w:val="1"/>
          <w:sz w:val="28"/>
          <w:lang w:val="uk-UA"/>
        </w:rPr>
        <w:t xml:space="preserve"> </w:t>
      </w:r>
      <w:r>
        <w:rPr>
          <w:spacing w:val="1"/>
          <w:sz w:val="28"/>
          <w:lang w:val="uk-UA"/>
        </w:rPr>
        <w:t xml:space="preserve">що </w:t>
      </w:r>
      <w:r w:rsidRPr="00B35AAC">
        <w:rPr>
          <w:sz w:val="28"/>
          <w:lang w:val="uk-UA"/>
        </w:rPr>
        <w:t>її</w:t>
      </w:r>
      <w:r w:rsidRPr="00B35AAC">
        <w:rPr>
          <w:spacing w:val="1"/>
          <w:sz w:val="28"/>
          <w:lang w:val="uk-UA"/>
        </w:rPr>
        <w:t xml:space="preserve"> </w:t>
      </w:r>
      <w:r w:rsidRPr="00B35AAC">
        <w:rPr>
          <w:sz w:val="28"/>
          <w:lang w:val="uk-UA"/>
        </w:rPr>
        <w:t>характеризує,</w:t>
      </w:r>
      <w:r w:rsidRPr="00B35AAC">
        <w:rPr>
          <w:spacing w:val="1"/>
          <w:sz w:val="28"/>
          <w:lang w:val="uk-UA"/>
        </w:rPr>
        <w:t xml:space="preserve"> </w:t>
      </w:r>
      <w:r w:rsidRPr="00B35AAC">
        <w:rPr>
          <w:sz w:val="28"/>
          <w:lang w:val="uk-UA"/>
        </w:rPr>
        <w:t>від</w:t>
      </w:r>
      <w:r w:rsidRPr="00B35AAC">
        <w:rPr>
          <w:spacing w:val="1"/>
          <w:sz w:val="28"/>
          <w:lang w:val="uk-UA"/>
        </w:rPr>
        <w:t xml:space="preserve"> </w:t>
      </w:r>
      <w:r w:rsidRPr="00B35AAC">
        <w:rPr>
          <w:sz w:val="28"/>
          <w:lang w:val="uk-UA"/>
        </w:rPr>
        <w:t>певного</w:t>
      </w:r>
      <w:r w:rsidRPr="00B35AAC">
        <w:rPr>
          <w:spacing w:val="1"/>
          <w:sz w:val="28"/>
          <w:lang w:val="uk-UA"/>
        </w:rPr>
        <w:t xml:space="preserve"> </w:t>
      </w:r>
      <w:r w:rsidRPr="00B35AAC">
        <w:rPr>
          <w:sz w:val="28"/>
          <w:lang w:val="uk-UA"/>
        </w:rPr>
        <w:t>параметра;</w:t>
      </w:r>
      <w:r w:rsidRPr="00B35AAC">
        <w:rPr>
          <w:spacing w:val="1"/>
          <w:sz w:val="28"/>
          <w:lang w:val="uk-UA"/>
        </w:rPr>
        <w:t xml:space="preserve"> </w:t>
      </w:r>
      <w:r w:rsidRPr="00B35AAC">
        <w:rPr>
          <w:sz w:val="28"/>
          <w:lang w:val="uk-UA"/>
        </w:rPr>
        <w:t>властивість</w:t>
      </w:r>
      <w:r w:rsidRPr="00B35AAC">
        <w:rPr>
          <w:spacing w:val="1"/>
          <w:sz w:val="28"/>
          <w:lang w:val="uk-UA"/>
        </w:rPr>
        <w:t xml:space="preserve"> </w:t>
      </w:r>
      <w:r w:rsidRPr="00B35AAC">
        <w:rPr>
          <w:sz w:val="28"/>
          <w:lang w:val="uk-UA"/>
        </w:rPr>
        <w:t>при</w:t>
      </w:r>
      <w:r w:rsidRPr="00B35AAC">
        <w:rPr>
          <w:spacing w:val="1"/>
          <w:sz w:val="28"/>
          <w:lang w:val="uk-UA"/>
        </w:rPr>
        <w:t xml:space="preserve"> </w:t>
      </w:r>
      <w:r w:rsidRPr="00B35AAC">
        <w:rPr>
          <w:sz w:val="28"/>
          <w:lang w:val="uk-UA"/>
        </w:rPr>
        <w:t>русі</w:t>
      </w:r>
      <w:r w:rsidRPr="00B35AAC">
        <w:rPr>
          <w:spacing w:val="1"/>
          <w:sz w:val="28"/>
          <w:lang w:val="uk-UA"/>
        </w:rPr>
        <w:t xml:space="preserve"> </w:t>
      </w:r>
      <w:r w:rsidRPr="00B35AAC">
        <w:rPr>
          <w:sz w:val="28"/>
          <w:lang w:val="uk-UA"/>
        </w:rPr>
        <w:t>залишатися</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якимсь</w:t>
      </w:r>
      <w:r w:rsidRPr="00B35AAC">
        <w:rPr>
          <w:spacing w:val="1"/>
          <w:sz w:val="28"/>
          <w:lang w:val="uk-UA"/>
        </w:rPr>
        <w:t xml:space="preserve"> </w:t>
      </w:r>
      <w:r w:rsidRPr="00B35AAC">
        <w:rPr>
          <w:sz w:val="28"/>
          <w:lang w:val="uk-UA"/>
        </w:rPr>
        <w:t>просторі,</w:t>
      </w:r>
      <w:r w:rsidRPr="00B35AAC">
        <w:rPr>
          <w:spacing w:val="1"/>
          <w:sz w:val="28"/>
          <w:lang w:val="uk-UA"/>
        </w:rPr>
        <w:t xml:space="preserve"> </w:t>
      </w:r>
      <w:r w:rsidRPr="00B35AAC">
        <w:rPr>
          <w:sz w:val="28"/>
          <w:lang w:val="uk-UA"/>
        </w:rPr>
        <w:t>обмеженим</w:t>
      </w:r>
      <w:r w:rsidRPr="00B35AAC">
        <w:rPr>
          <w:spacing w:val="1"/>
          <w:sz w:val="28"/>
          <w:lang w:val="uk-UA"/>
        </w:rPr>
        <w:t xml:space="preserve"> </w:t>
      </w:r>
      <w:r w:rsidRPr="00B35AAC">
        <w:rPr>
          <w:sz w:val="28"/>
          <w:lang w:val="uk-UA"/>
        </w:rPr>
        <w:t>певними</w:t>
      </w:r>
      <w:r w:rsidRPr="00B35AAC">
        <w:rPr>
          <w:spacing w:val="1"/>
          <w:sz w:val="28"/>
          <w:lang w:val="uk-UA"/>
        </w:rPr>
        <w:t xml:space="preserve"> </w:t>
      </w:r>
      <w:r w:rsidRPr="00B35AAC">
        <w:rPr>
          <w:sz w:val="28"/>
          <w:lang w:val="uk-UA"/>
        </w:rPr>
        <w:t>значеннями</w:t>
      </w:r>
      <w:r w:rsidRPr="00B35AAC">
        <w:rPr>
          <w:spacing w:val="1"/>
          <w:sz w:val="28"/>
          <w:lang w:val="uk-UA"/>
        </w:rPr>
        <w:t xml:space="preserve"> </w:t>
      </w:r>
      <w:r w:rsidRPr="00B35AAC">
        <w:rPr>
          <w:sz w:val="28"/>
          <w:lang w:val="uk-UA"/>
        </w:rPr>
        <w:t>показників, що характеризують систему. Нами за основний підхі</w:t>
      </w:r>
      <w:r>
        <w:rPr>
          <w:sz w:val="28"/>
          <w:lang w:val="uk-UA"/>
        </w:rPr>
        <w:t xml:space="preserve">д </w:t>
      </w:r>
      <w:r>
        <w:rPr>
          <w:spacing w:val="-67"/>
          <w:sz w:val="28"/>
          <w:lang w:val="uk-UA"/>
        </w:rPr>
        <w:t xml:space="preserve">  </w:t>
      </w:r>
      <w:r w:rsidRPr="00B35AAC">
        <w:rPr>
          <w:sz w:val="28"/>
          <w:lang w:val="uk-UA"/>
        </w:rPr>
        <w:t>обраний</w:t>
      </w:r>
      <w:r w:rsidRPr="00B35AAC">
        <w:rPr>
          <w:spacing w:val="-1"/>
          <w:sz w:val="28"/>
          <w:lang w:val="uk-UA"/>
        </w:rPr>
        <w:t xml:space="preserve"> </w:t>
      </w:r>
      <w:r w:rsidRPr="00B35AAC">
        <w:rPr>
          <w:sz w:val="28"/>
          <w:lang w:val="uk-UA"/>
        </w:rPr>
        <w:t>останній</w:t>
      </w:r>
      <w:r w:rsidRPr="00B35AAC">
        <w:rPr>
          <w:spacing w:val="-3"/>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наведених.</w:t>
      </w:r>
    </w:p>
    <w:p w14:paraId="7C323641"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У</w:t>
      </w:r>
      <w:r w:rsidRPr="00B35AAC">
        <w:rPr>
          <w:spacing w:val="1"/>
          <w:sz w:val="28"/>
          <w:lang w:val="uk-UA"/>
        </w:rPr>
        <w:t xml:space="preserve"> </w:t>
      </w:r>
      <w:r w:rsidRPr="00B35AAC">
        <w:rPr>
          <w:sz w:val="28"/>
          <w:lang w:val="uk-UA"/>
        </w:rPr>
        <w:t>зв'язку</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тим,</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автори,</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правило,</w:t>
      </w:r>
      <w:r w:rsidRPr="00B35AAC">
        <w:rPr>
          <w:spacing w:val="1"/>
          <w:sz w:val="28"/>
          <w:lang w:val="uk-UA"/>
        </w:rPr>
        <w:t xml:space="preserve"> </w:t>
      </w:r>
      <w:r w:rsidRPr="00B35AAC">
        <w:rPr>
          <w:sz w:val="28"/>
          <w:lang w:val="uk-UA"/>
        </w:rPr>
        <w:t>звертаються</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визначаючи</w:t>
      </w:r>
      <w:r w:rsidRPr="00B35AAC">
        <w:rPr>
          <w:spacing w:val="1"/>
          <w:sz w:val="28"/>
          <w:lang w:val="uk-UA"/>
        </w:rPr>
        <w:t xml:space="preserve"> </w:t>
      </w:r>
      <w:r w:rsidRPr="00B35AAC">
        <w:rPr>
          <w:sz w:val="28"/>
          <w:lang w:val="uk-UA"/>
        </w:rPr>
        <w:t>економічну</w:t>
      </w:r>
      <w:r w:rsidRPr="00B35AAC">
        <w:rPr>
          <w:spacing w:val="1"/>
          <w:sz w:val="28"/>
          <w:lang w:val="uk-UA"/>
        </w:rPr>
        <w:t xml:space="preserve"> </w:t>
      </w:r>
      <w:r w:rsidRPr="00B35AAC">
        <w:rPr>
          <w:sz w:val="28"/>
          <w:lang w:val="uk-UA"/>
        </w:rPr>
        <w:t>стійкість</w:t>
      </w:r>
      <w:r w:rsidRPr="00B35AAC">
        <w:rPr>
          <w:spacing w:val="1"/>
          <w:sz w:val="28"/>
          <w:lang w:val="uk-UA"/>
        </w:rPr>
        <w:t xml:space="preserve"> </w:t>
      </w:r>
      <w:r w:rsidRPr="00B35AAC">
        <w:rPr>
          <w:sz w:val="28"/>
          <w:lang w:val="uk-UA"/>
        </w:rPr>
        <w:t>промислового</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Pr>
          <w:sz w:val="28"/>
          <w:lang w:val="uk-UA"/>
        </w:rPr>
        <w:t>перш за все</w:t>
      </w:r>
      <w:r w:rsidRPr="00B35AAC">
        <w:rPr>
          <w:sz w:val="28"/>
          <w:lang w:val="uk-UA"/>
        </w:rPr>
        <w:t>, пояснимо нашу точку зору щодо рівноваги в її контексті</w:t>
      </w:r>
      <w:r w:rsidRPr="00B35AAC">
        <w:rPr>
          <w:spacing w:val="1"/>
          <w:sz w:val="28"/>
          <w:lang w:val="uk-UA"/>
        </w:rPr>
        <w:t xml:space="preserve"> </w:t>
      </w:r>
      <w:r w:rsidRPr="00B35AAC">
        <w:rPr>
          <w:sz w:val="28"/>
          <w:lang w:val="uk-UA"/>
        </w:rPr>
        <w:t>відповідно</w:t>
      </w:r>
      <w:r w:rsidRPr="00B35AAC">
        <w:rPr>
          <w:spacing w:val="-1"/>
          <w:sz w:val="28"/>
          <w:lang w:val="uk-UA"/>
        </w:rPr>
        <w:t xml:space="preserve"> </w:t>
      </w:r>
      <w:r w:rsidRPr="00B35AAC">
        <w:rPr>
          <w:sz w:val="28"/>
          <w:lang w:val="uk-UA"/>
        </w:rPr>
        <w:t>з</w:t>
      </w:r>
      <w:r w:rsidRPr="00B35AAC">
        <w:rPr>
          <w:spacing w:val="-2"/>
          <w:sz w:val="28"/>
          <w:lang w:val="uk-UA"/>
        </w:rPr>
        <w:t xml:space="preserve"> </w:t>
      </w:r>
      <w:r w:rsidRPr="00B35AAC">
        <w:rPr>
          <w:sz w:val="28"/>
          <w:lang w:val="uk-UA"/>
        </w:rPr>
        <w:t>обраним</w:t>
      </w:r>
      <w:r w:rsidRPr="00B35AAC">
        <w:rPr>
          <w:spacing w:val="-4"/>
          <w:sz w:val="28"/>
          <w:lang w:val="uk-UA"/>
        </w:rPr>
        <w:t xml:space="preserve"> </w:t>
      </w:r>
      <w:r w:rsidRPr="00B35AAC">
        <w:rPr>
          <w:sz w:val="28"/>
          <w:lang w:val="uk-UA"/>
        </w:rPr>
        <w:t>підходом</w:t>
      </w:r>
      <w:r w:rsidRPr="00B35AAC">
        <w:rPr>
          <w:spacing w:val="-1"/>
          <w:sz w:val="28"/>
          <w:lang w:val="uk-UA"/>
        </w:rPr>
        <w:t xml:space="preserve"> </w:t>
      </w:r>
      <w:r w:rsidRPr="00B35AAC">
        <w:rPr>
          <w:sz w:val="28"/>
          <w:lang w:val="uk-UA"/>
        </w:rPr>
        <w:t>до</w:t>
      </w:r>
      <w:r w:rsidRPr="00B35AAC">
        <w:rPr>
          <w:spacing w:val="-2"/>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динамічних систем.</w:t>
      </w:r>
    </w:p>
    <w:p w14:paraId="2D584F3B" w14:textId="4C859823" w:rsidR="00316C49" w:rsidRDefault="00316C49" w:rsidP="00316C49">
      <w:pPr>
        <w:pStyle w:val="a3"/>
        <w:spacing w:before="0" w:after="0" w:line="360" w:lineRule="auto"/>
        <w:ind w:firstLine="709"/>
        <w:jc w:val="both"/>
        <w:rPr>
          <w:sz w:val="28"/>
          <w:lang w:val="uk-UA"/>
        </w:rPr>
      </w:pPr>
      <w:r w:rsidRPr="00B35AAC">
        <w:rPr>
          <w:sz w:val="28"/>
          <w:lang w:val="uk-UA"/>
        </w:rPr>
        <w:t>Як відомо, найбільш наочним чином рівновагу можна уявити,</w:t>
      </w:r>
      <w:r w:rsidRPr="00B35AAC">
        <w:rPr>
          <w:spacing w:val="1"/>
          <w:sz w:val="28"/>
          <w:lang w:val="uk-UA"/>
        </w:rPr>
        <w:t xml:space="preserve"> </w:t>
      </w:r>
      <w:r w:rsidRPr="00B35AAC">
        <w:rPr>
          <w:sz w:val="28"/>
          <w:lang w:val="uk-UA"/>
        </w:rPr>
        <w:t>звернувшись</w:t>
      </w:r>
      <w:r w:rsidRPr="00B35AAC">
        <w:rPr>
          <w:spacing w:val="2"/>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стану</w:t>
      </w:r>
      <w:r w:rsidRPr="00B35AAC">
        <w:rPr>
          <w:spacing w:val="2"/>
          <w:sz w:val="28"/>
          <w:lang w:val="uk-UA"/>
        </w:rPr>
        <w:t xml:space="preserve"> </w:t>
      </w:r>
      <w:r w:rsidRPr="00B35AAC">
        <w:rPr>
          <w:sz w:val="28"/>
          <w:lang w:val="uk-UA"/>
        </w:rPr>
        <w:t>кульки</w:t>
      </w:r>
      <w:r w:rsidRPr="00B35AAC">
        <w:rPr>
          <w:spacing w:val="4"/>
          <w:sz w:val="28"/>
          <w:lang w:val="uk-UA"/>
        </w:rPr>
        <w:t xml:space="preserve"> </w:t>
      </w:r>
      <w:r w:rsidRPr="00B35AAC">
        <w:rPr>
          <w:sz w:val="28"/>
          <w:lang w:val="uk-UA"/>
        </w:rPr>
        <w:t>на</w:t>
      </w:r>
      <w:r w:rsidRPr="00B35AAC">
        <w:rPr>
          <w:spacing w:val="3"/>
          <w:sz w:val="28"/>
          <w:lang w:val="uk-UA"/>
        </w:rPr>
        <w:t xml:space="preserve"> </w:t>
      </w:r>
      <w:r w:rsidRPr="00B35AAC">
        <w:rPr>
          <w:sz w:val="28"/>
          <w:lang w:val="uk-UA"/>
        </w:rPr>
        <w:t>нестійк</w:t>
      </w:r>
      <w:r>
        <w:rPr>
          <w:sz w:val="28"/>
          <w:lang w:val="uk-UA"/>
        </w:rPr>
        <w:t>ій</w:t>
      </w:r>
      <w:r w:rsidRPr="00B35AAC">
        <w:rPr>
          <w:spacing w:val="1"/>
          <w:sz w:val="28"/>
          <w:lang w:val="uk-UA"/>
        </w:rPr>
        <w:t xml:space="preserve"> </w:t>
      </w:r>
      <w:r w:rsidRPr="00B35AAC">
        <w:rPr>
          <w:sz w:val="28"/>
          <w:lang w:val="uk-UA"/>
        </w:rPr>
        <w:t>поверхні.</w:t>
      </w:r>
      <w:r w:rsidRPr="00B35AAC">
        <w:rPr>
          <w:spacing w:val="2"/>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пропонуємо звернутися</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звични</w:t>
      </w:r>
      <w:r>
        <w:rPr>
          <w:sz w:val="28"/>
          <w:lang w:val="uk-UA"/>
        </w:rPr>
        <w:t>х</w:t>
      </w:r>
      <w:r w:rsidRPr="00B35AAC">
        <w:rPr>
          <w:spacing w:val="1"/>
          <w:sz w:val="28"/>
          <w:lang w:val="uk-UA"/>
        </w:rPr>
        <w:t xml:space="preserve"> </w:t>
      </w:r>
      <w:r w:rsidRPr="00B35AAC">
        <w:rPr>
          <w:sz w:val="28"/>
          <w:lang w:val="uk-UA"/>
        </w:rPr>
        <w:t>малюнк</w:t>
      </w:r>
      <w:r>
        <w:rPr>
          <w:sz w:val="28"/>
          <w:lang w:val="uk-UA"/>
        </w:rPr>
        <w:t>ів</w:t>
      </w:r>
      <w:r w:rsidRPr="00B35AAC">
        <w:rPr>
          <w:spacing w:val="1"/>
          <w:sz w:val="28"/>
          <w:lang w:val="uk-UA"/>
        </w:rPr>
        <w:t xml:space="preserve"> </w:t>
      </w:r>
      <w:r w:rsidRPr="00B35AAC">
        <w:rPr>
          <w:sz w:val="28"/>
          <w:lang w:val="uk-UA"/>
        </w:rPr>
        <w:t>півкола,</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якому</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якому</w:t>
      </w:r>
      <w:r w:rsidRPr="00B35AAC">
        <w:rPr>
          <w:spacing w:val="1"/>
          <w:sz w:val="28"/>
          <w:lang w:val="uk-UA"/>
        </w:rPr>
        <w:t xml:space="preserve"> </w:t>
      </w:r>
      <w:r w:rsidRPr="00B35AAC">
        <w:rPr>
          <w:sz w:val="28"/>
          <w:lang w:val="uk-UA"/>
        </w:rPr>
        <w:t>знаходиться кулька, а до котушок, на яких показують номери еквілібристи, що</w:t>
      </w:r>
      <w:r>
        <w:rPr>
          <w:sz w:val="28"/>
          <w:lang w:val="uk-UA"/>
        </w:rPr>
        <w:t xml:space="preserve"> </w:t>
      </w:r>
      <w:r w:rsidRPr="00B35AAC">
        <w:rPr>
          <w:spacing w:val="-67"/>
          <w:sz w:val="28"/>
          <w:lang w:val="uk-UA"/>
        </w:rPr>
        <w:t xml:space="preserve"> </w:t>
      </w:r>
      <w:r w:rsidRPr="00B35AAC">
        <w:rPr>
          <w:sz w:val="28"/>
          <w:lang w:val="uk-UA"/>
        </w:rPr>
        <w:t xml:space="preserve">відображено </w:t>
      </w:r>
      <w:r>
        <w:rPr>
          <w:sz w:val="28"/>
          <w:lang w:val="uk-UA"/>
        </w:rPr>
        <w:t>рис.</w:t>
      </w:r>
      <w:r w:rsidRPr="00B35AAC">
        <w:rPr>
          <w:sz w:val="28"/>
          <w:lang w:val="uk-UA"/>
        </w:rPr>
        <w:t xml:space="preserve"> 1.</w:t>
      </w:r>
      <w:r w:rsidR="007950AC">
        <w:rPr>
          <w:sz w:val="28"/>
          <w:lang w:val="uk-UA"/>
        </w:rPr>
        <w:t>1</w:t>
      </w:r>
      <w:r w:rsidRPr="00B35AAC">
        <w:rPr>
          <w:sz w:val="28"/>
          <w:lang w:val="uk-UA"/>
        </w:rPr>
        <w:t>. У даному випадку кулька буде являти собою</w:t>
      </w:r>
      <w:r w:rsidRPr="00B35AAC">
        <w:rPr>
          <w:spacing w:val="1"/>
          <w:sz w:val="28"/>
          <w:lang w:val="uk-UA"/>
        </w:rPr>
        <w:t xml:space="preserve"> </w:t>
      </w:r>
      <w:r w:rsidRPr="00B35AAC">
        <w:rPr>
          <w:sz w:val="28"/>
          <w:lang w:val="uk-UA"/>
        </w:rPr>
        <w:t>різні</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Кулька</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перебуваючи</w:t>
      </w:r>
      <w:r w:rsidRPr="00B35AAC">
        <w:rPr>
          <w:spacing w:val="7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неспокійн</w:t>
      </w:r>
      <w:r>
        <w:rPr>
          <w:sz w:val="28"/>
          <w:lang w:val="uk-UA"/>
        </w:rPr>
        <w:t>ій</w:t>
      </w:r>
      <w:r w:rsidRPr="00B35AAC">
        <w:rPr>
          <w:sz w:val="28"/>
          <w:lang w:val="uk-UA"/>
        </w:rPr>
        <w:t xml:space="preserve"> поверхні (</w:t>
      </w:r>
      <w:r>
        <w:rPr>
          <w:sz w:val="28"/>
          <w:lang w:val="uk-UA"/>
        </w:rPr>
        <w:t>У</w:t>
      </w:r>
      <w:r w:rsidRPr="00B35AAC">
        <w:rPr>
          <w:sz w:val="28"/>
          <w:lang w:val="uk-UA"/>
        </w:rPr>
        <w:t>мови середовища), здійснює коливальні дії,</w:t>
      </w:r>
      <w:r w:rsidRPr="00B35AAC">
        <w:rPr>
          <w:spacing w:val="1"/>
          <w:sz w:val="28"/>
          <w:lang w:val="uk-UA"/>
        </w:rPr>
        <w:t xml:space="preserve"> </w:t>
      </w:r>
      <w:r w:rsidRPr="00B35AAC">
        <w:rPr>
          <w:sz w:val="28"/>
          <w:lang w:val="uk-UA"/>
        </w:rPr>
        <w:t>проте при цьому утримується на цій поверхні, не скочуючи з неї, тобто.</w:t>
      </w:r>
      <w:r w:rsidRPr="00B35AAC">
        <w:rPr>
          <w:spacing w:val="1"/>
          <w:sz w:val="28"/>
          <w:lang w:val="uk-UA"/>
        </w:rPr>
        <w:t xml:space="preserve"> </w:t>
      </w:r>
      <w:r w:rsidRPr="00B35AAC">
        <w:rPr>
          <w:sz w:val="28"/>
          <w:lang w:val="uk-UA"/>
        </w:rPr>
        <w:t xml:space="preserve">показники можуть бути в будь-якій точці, наприклад, як показано на </w:t>
      </w:r>
      <w:r>
        <w:rPr>
          <w:sz w:val="28"/>
          <w:lang w:val="uk-UA"/>
        </w:rPr>
        <w:t>рисунку</w:t>
      </w:r>
      <w:r w:rsidRPr="00B35AAC">
        <w:rPr>
          <w:sz w:val="28"/>
          <w:lang w:val="uk-UA"/>
        </w:rPr>
        <w:t>,</w:t>
      </w:r>
      <w:r w:rsidRPr="00B35AAC">
        <w:rPr>
          <w:spacing w:val="1"/>
          <w:sz w:val="28"/>
          <w:lang w:val="uk-UA"/>
        </w:rPr>
        <w:t xml:space="preserve"> </w:t>
      </w:r>
      <w:r w:rsidRPr="00B35AAC">
        <w:rPr>
          <w:sz w:val="28"/>
          <w:lang w:val="uk-UA"/>
        </w:rPr>
        <w:t>A,</w:t>
      </w:r>
      <w:r w:rsidRPr="00B35AAC">
        <w:rPr>
          <w:spacing w:val="1"/>
          <w:sz w:val="28"/>
          <w:lang w:val="uk-UA"/>
        </w:rPr>
        <w:t xml:space="preserve"> </w:t>
      </w:r>
      <w:r w:rsidRPr="00B35AAC">
        <w:rPr>
          <w:sz w:val="28"/>
          <w:lang w:val="uk-UA"/>
        </w:rPr>
        <w:t>B,</w:t>
      </w:r>
      <w:r w:rsidRPr="00B35AAC">
        <w:rPr>
          <w:spacing w:val="1"/>
          <w:sz w:val="28"/>
          <w:lang w:val="uk-UA"/>
        </w:rPr>
        <w:t xml:space="preserve"> </w:t>
      </w:r>
      <w:r w:rsidRPr="00B35AAC">
        <w:rPr>
          <w:sz w:val="28"/>
          <w:lang w:val="uk-UA"/>
        </w:rPr>
        <w:t>C,</w:t>
      </w:r>
      <w:r w:rsidRPr="00B35AAC">
        <w:rPr>
          <w:spacing w:val="1"/>
          <w:sz w:val="28"/>
          <w:lang w:val="uk-UA"/>
        </w:rPr>
        <w:t xml:space="preserve"> </w:t>
      </w:r>
      <w:r w:rsidRPr="00B35AAC">
        <w:rPr>
          <w:sz w:val="28"/>
          <w:lang w:val="uk-UA"/>
        </w:rPr>
        <w:t>D,</w:t>
      </w:r>
      <w:r w:rsidRPr="00B35AAC">
        <w:rPr>
          <w:spacing w:val="1"/>
          <w:sz w:val="28"/>
          <w:lang w:val="uk-UA"/>
        </w:rPr>
        <w:t xml:space="preserve"> </w:t>
      </w:r>
      <w:r w:rsidRPr="00B35AAC">
        <w:rPr>
          <w:sz w:val="28"/>
          <w:lang w:val="uk-UA"/>
        </w:rPr>
        <w:t>E.</w:t>
      </w:r>
      <w:r w:rsidRPr="00B35AAC">
        <w:rPr>
          <w:spacing w:val="1"/>
          <w:sz w:val="28"/>
          <w:lang w:val="uk-UA"/>
        </w:rPr>
        <w:t xml:space="preserve"> </w:t>
      </w:r>
      <w:r w:rsidRPr="00B35AAC">
        <w:rPr>
          <w:sz w:val="28"/>
          <w:lang w:val="uk-UA"/>
        </w:rPr>
        <w:t>Відбувається</w:t>
      </w:r>
      <w:r w:rsidRPr="00B35AAC">
        <w:rPr>
          <w:spacing w:val="1"/>
          <w:sz w:val="28"/>
          <w:lang w:val="uk-UA"/>
        </w:rPr>
        <w:t xml:space="preserve"> </w:t>
      </w:r>
      <w:r w:rsidRPr="00B35AAC">
        <w:rPr>
          <w:sz w:val="28"/>
          <w:lang w:val="uk-UA"/>
        </w:rPr>
        <w:t>балансування,</w:t>
      </w:r>
      <w:r w:rsidRPr="00B35AAC">
        <w:rPr>
          <w:spacing w:val="1"/>
          <w:sz w:val="28"/>
          <w:lang w:val="uk-UA"/>
        </w:rPr>
        <w:t xml:space="preserve"> </w:t>
      </w:r>
      <w:r w:rsidRPr="00B35AAC">
        <w:rPr>
          <w:sz w:val="28"/>
          <w:lang w:val="uk-UA"/>
        </w:rPr>
        <w:t>збереження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Втрата</w:t>
      </w:r>
      <w:r w:rsidRPr="00B35AAC">
        <w:rPr>
          <w:spacing w:val="1"/>
          <w:sz w:val="28"/>
          <w:lang w:val="uk-UA"/>
        </w:rPr>
        <w:t xml:space="preserve"> </w:t>
      </w:r>
      <w:r w:rsidRPr="00B35AAC">
        <w:rPr>
          <w:sz w:val="28"/>
          <w:lang w:val="uk-UA"/>
        </w:rPr>
        <w:t>рівноваги</w:t>
      </w:r>
      <w:r w:rsidRPr="00B35AAC">
        <w:rPr>
          <w:spacing w:val="-3"/>
          <w:sz w:val="28"/>
          <w:lang w:val="uk-UA"/>
        </w:rPr>
        <w:t xml:space="preserve"> </w:t>
      </w:r>
      <w:r>
        <w:rPr>
          <w:sz w:val="28"/>
          <w:lang w:val="uk-UA"/>
        </w:rPr>
        <w:t>–</w:t>
      </w:r>
      <w:r w:rsidRPr="00B35AAC">
        <w:rPr>
          <w:sz w:val="28"/>
          <w:lang w:val="uk-UA"/>
        </w:rPr>
        <w:t xml:space="preserve"> </w:t>
      </w:r>
      <w:r>
        <w:rPr>
          <w:sz w:val="28"/>
          <w:lang w:val="uk-UA"/>
        </w:rPr>
        <w:t>в</w:t>
      </w:r>
      <w:r w:rsidRPr="00B35AAC">
        <w:rPr>
          <w:sz w:val="28"/>
          <w:lang w:val="uk-UA"/>
        </w:rPr>
        <w:t>ихід</w:t>
      </w:r>
      <w:r w:rsidRPr="00B35AAC">
        <w:rPr>
          <w:spacing w:val="-2"/>
          <w:sz w:val="28"/>
          <w:lang w:val="uk-UA"/>
        </w:rPr>
        <w:t xml:space="preserve"> </w:t>
      </w:r>
      <w:r w:rsidRPr="00B35AAC">
        <w:rPr>
          <w:sz w:val="28"/>
          <w:lang w:val="uk-UA"/>
        </w:rPr>
        <w:t>за</w:t>
      </w:r>
      <w:r w:rsidRPr="00B35AAC">
        <w:rPr>
          <w:spacing w:val="-1"/>
          <w:sz w:val="28"/>
          <w:lang w:val="uk-UA"/>
        </w:rPr>
        <w:t xml:space="preserve"> </w:t>
      </w:r>
      <w:r>
        <w:rPr>
          <w:sz w:val="28"/>
          <w:lang w:val="uk-UA"/>
        </w:rPr>
        <w:t>межі</w:t>
      </w:r>
      <w:r w:rsidRPr="00B35AAC">
        <w:rPr>
          <w:sz w:val="28"/>
          <w:lang w:val="uk-UA"/>
        </w:rPr>
        <w:t xml:space="preserve"> кордону.</w:t>
      </w:r>
    </w:p>
    <w:p w14:paraId="2FE44867" w14:textId="77777777" w:rsidR="00316C49" w:rsidRDefault="00316C49" w:rsidP="00316C49">
      <w:pPr>
        <w:pStyle w:val="a3"/>
        <w:spacing w:before="0" w:after="0" w:line="360" w:lineRule="auto"/>
        <w:ind w:firstLine="0"/>
        <w:jc w:val="both"/>
        <w:rPr>
          <w:sz w:val="28"/>
          <w:lang w:val="uk-UA"/>
        </w:rPr>
      </w:pPr>
      <w:r>
        <w:rPr>
          <w:noProof/>
          <w:sz w:val="28"/>
          <w:lang w:val="uk-UA"/>
        </w:rPr>
        <mc:AlternateContent>
          <mc:Choice Requires="wpc">
            <w:drawing>
              <wp:inline distT="0" distB="0" distL="0" distR="0" wp14:anchorId="49F51C38" wp14:editId="5B487F29">
                <wp:extent cx="6096000" cy="2279073"/>
                <wp:effectExtent l="0" t="0" r="0" b="6985"/>
                <wp:docPr id="225" name="Полотно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Цилиндр 1"/>
                        <wps:cNvSpPr/>
                        <wps:spPr>
                          <a:xfrm>
                            <a:off x="574854" y="623346"/>
                            <a:ext cx="1101090" cy="157924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 name="Цилиндр 2"/>
                        <wps:cNvSpPr/>
                        <wps:spPr>
                          <a:xfrm>
                            <a:off x="2570019" y="602672"/>
                            <a:ext cx="1101436" cy="1579419"/>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Цилиндр 19"/>
                        <wps:cNvSpPr/>
                        <wps:spPr>
                          <a:xfrm>
                            <a:off x="4592673" y="623345"/>
                            <a:ext cx="1101090" cy="157924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Блок-схема: данные 20"/>
                        <wps:cNvSpPr/>
                        <wps:spPr>
                          <a:xfrm>
                            <a:off x="4170220" y="1226126"/>
                            <a:ext cx="1877290" cy="415637"/>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Блок-схема: процесс 53"/>
                        <wps:cNvSpPr/>
                        <wps:spPr>
                          <a:xfrm>
                            <a:off x="2223655" y="1080655"/>
                            <a:ext cx="1801091" cy="734291"/>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Блок-схема: данные 184"/>
                        <wps:cNvSpPr/>
                        <wps:spPr>
                          <a:xfrm flipH="1">
                            <a:off x="242345" y="1219091"/>
                            <a:ext cx="1877060" cy="41529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Овал 185"/>
                        <wps:cNvSpPr/>
                        <wps:spPr>
                          <a:xfrm>
                            <a:off x="519546" y="1246909"/>
                            <a:ext cx="367146" cy="332509"/>
                          </a:xfrm>
                          <a:prstGeom prst="ellipse">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96C7950" w14:textId="77777777" w:rsidR="00DA5749" w:rsidRPr="009D765E" w:rsidRDefault="00DA5749" w:rsidP="00316C49">
                              <w:pPr>
                                <w:jc w:val="center"/>
                                <w:rPr>
                                  <w:lang w:val="uk-UA"/>
                                </w:rPr>
                              </w:pPr>
                              <w:r w:rsidRPr="009D765E">
                                <w:rPr>
                                  <w:rFonts w:ascii="Times New Roman" w:hAnsi="Times New Roman" w:cs="Times New Roman"/>
                                  <w:lang w:val="uk-UA"/>
                                </w:rPr>
                                <w:t>А</w:t>
                              </w:r>
                              <w:r>
                                <w:rPr>
                                  <w:lang w:val="uk-UA"/>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Овал 186"/>
                        <wps:cNvSpPr/>
                        <wps:spPr>
                          <a:xfrm>
                            <a:off x="5403164" y="1246909"/>
                            <a:ext cx="367030" cy="332105"/>
                          </a:xfrm>
                          <a:prstGeom prst="ellipse">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4B2D6CE4"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uk-UA"/>
                                </w:rPr>
                                <w:t>В</w:t>
                              </w:r>
                              <w:r w:rsidRPr="009D765E">
                                <w:rPr>
                                  <w:rFonts w:ascii="Times New Roman" w:hAnsi="Times New Roman" w:cs="Times New Roman"/>
                                  <w:lang w:val="uk-UA"/>
                                </w:rPr>
                                <w:t>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Овал 187"/>
                        <wps:cNvSpPr/>
                        <wps:spPr>
                          <a:xfrm>
                            <a:off x="2971691" y="1267581"/>
                            <a:ext cx="367030" cy="33210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B9FE195" w14:textId="77777777" w:rsidR="00DA5749" w:rsidRDefault="00DA5749" w:rsidP="00316C49">
                              <w:pPr>
                                <w:jc w:val="center"/>
                              </w:pPr>
                              <w:r>
                                <w:rPr>
                                  <w:lang w:val="uk-UA"/>
                                </w:rPr>
                                <w:t>СА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Овал 188"/>
                        <wps:cNvSpPr/>
                        <wps:spPr>
                          <a:xfrm>
                            <a:off x="2355163" y="1115182"/>
                            <a:ext cx="367030" cy="346473"/>
                          </a:xfrm>
                          <a:prstGeom prst="ellipse">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7186B9A"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en-US"/>
                                </w:rPr>
                                <w:t>D</w:t>
                              </w:r>
                              <w:r w:rsidRPr="009D765E">
                                <w:rPr>
                                  <w:rFonts w:ascii="Times New Roman" w:hAnsi="Times New Roman" w:cs="Times New Roman"/>
                                  <w:lang w:val="uk-UA"/>
                                </w:rPr>
                                <w:t>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Овал 189"/>
                        <wps:cNvSpPr/>
                        <wps:spPr>
                          <a:xfrm>
                            <a:off x="3609000" y="1440763"/>
                            <a:ext cx="367030" cy="346075"/>
                          </a:xfrm>
                          <a:prstGeom prst="ellipse">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7D570CBF"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en-US"/>
                                </w:rPr>
                                <w:t>E</w:t>
                              </w:r>
                              <w:r w:rsidRPr="009D765E">
                                <w:rPr>
                                  <w:rFonts w:ascii="Times New Roman" w:hAnsi="Times New Roman" w:cs="Times New Roman"/>
                                  <w:lang w:val="uk-UA"/>
                                </w:rPr>
                                <w:t>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ая со стрелкой 190"/>
                        <wps:cNvCnPr/>
                        <wps:spPr>
                          <a:xfrm>
                            <a:off x="962891" y="1468582"/>
                            <a:ext cx="4343400" cy="6927"/>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1" name="Стрелка: изогнутая вниз 191"/>
                        <wps:cNvSpPr/>
                        <wps:spPr>
                          <a:xfrm>
                            <a:off x="3401291" y="374073"/>
                            <a:ext cx="1794164" cy="221672"/>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Стрелка: изогнутая вниз 192"/>
                        <wps:cNvSpPr/>
                        <wps:spPr>
                          <a:xfrm flipH="1">
                            <a:off x="976637" y="381057"/>
                            <a:ext cx="1793875" cy="221615"/>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Надпись 193"/>
                        <wps:cNvSpPr txBox="1"/>
                        <wps:spPr>
                          <a:xfrm>
                            <a:off x="1143000" y="76200"/>
                            <a:ext cx="1468581" cy="263237"/>
                          </a:xfrm>
                          <a:prstGeom prst="rect">
                            <a:avLst/>
                          </a:prstGeom>
                          <a:solidFill>
                            <a:schemeClr val="lt1"/>
                          </a:solidFill>
                          <a:ln w="6350">
                            <a:noFill/>
                          </a:ln>
                        </wps:spPr>
                        <wps:txbx>
                          <w:txbxContent>
                            <w:p w14:paraId="44EEA59C" w14:textId="77777777" w:rsidR="00DA5749" w:rsidRPr="00101C00" w:rsidRDefault="00DA5749" w:rsidP="00316C49">
                              <w:pPr>
                                <w:jc w:val="center"/>
                                <w:rPr>
                                  <w:rFonts w:ascii="Times New Roman" w:hAnsi="Times New Roman" w:cs="Times New Roman"/>
                                  <w:lang w:val="uk-UA"/>
                                </w:rPr>
                              </w:pPr>
                              <w:r>
                                <w:rPr>
                                  <w:rFonts w:ascii="Times New Roman" w:hAnsi="Times New Roman" w:cs="Times New Roman"/>
                                  <w:lang w:val="ru-RU"/>
                                </w:rPr>
                                <w:t>Крен л</w:t>
                              </w:r>
                              <w:r>
                                <w:rPr>
                                  <w:rFonts w:ascii="Times New Roman" w:hAnsi="Times New Roman" w:cs="Times New Roman"/>
                                  <w:lang w:val="uk-UA"/>
                                </w:rPr>
                                <w:t>іворуч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Надпись 160"/>
                        <wps:cNvSpPr txBox="1"/>
                        <wps:spPr>
                          <a:xfrm>
                            <a:off x="3505091" y="96873"/>
                            <a:ext cx="1468120" cy="262890"/>
                          </a:xfrm>
                          <a:prstGeom prst="rect">
                            <a:avLst/>
                          </a:prstGeom>
                          <a:solidFill>
                            <a:schemeClr val="lt1"/>
                          </a:solidFill>
                          <a:ln w="6350">
                            <a:noFill/>
                          </a:ln>
                        </wps:spPr>
                        <wps:txbx>
                          <w:txbxContent>
                            <w:p w14:paraId="41D9B4FA" w14:textId="77777777" w:rsidR="00DA5749" w:rsidRPr="00101C00" w:rsidRDefault="00DA5749" w:rsidP="00316C49">
                              <w:pPr>
                                <w:jc w:val="center"/>
                                <w:rPr>
                                  <w:rFonts w:ascii="Times New Roman" w:hAnsi="Times New Roman" w:cs="Times New Roman"/>
                                </w:rPr>
                              </w:pPr>
                              <w:r w:rsidRPr="00101C00">
                                <w:rPr>
                                  <w:rFonts w:ascii="Times New Roman" w:hAnsi="Times New Roman" w:cs="Times New Roman"/>
                                </w:rPr>
                                <w:t xml:space="preserve">Крен </w:t>
                              </w:r>
                              <w:r>
                                <w:rPr>
                                  <w:rFonts w:ascii="Times New Roman" w:hAnsi="Times New Roman" w:cs="Times New Roman"/>
                                  <w:lang w:val="uk-UA"/>
                                </w:rPr>
                                <w:t>пра</w:t>
                              </w:r>
                              <w:r w:rsidRPr="00101C00">
                                <w:rPr>
                                  <w:rFonts w:ascii="Times New Roman" w:hAnsi="Times New Roman" w:cs="Times New Roman"/>
                                  <w:lang w:val="uk-UA"/>
                                </w:rPr>
                                <w:t>воруч</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9F51C38" id="Полотно 225" o:spid="_x0000_s1026" editas="canvas" style="width:480pt;height:179.45pt;mso-position-horizontal-relative:char;mso-position-vertical-relative:line" coordsize="60960,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22790;visibility:visible;mso-wrap-style:square" filled="t">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 o:spid="_x0000_s1028" type="#_x0000_t22" style="position:absolute;left:5748;top:6233;width:11011;height:1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" adj="3765" fillcolor="white [3201]" strokecolor="black [3213]" strokeweight="1pt">
                  <v:stroke joinstyle="miter"/>
                </v:shape>
                <v:shape id="Цилиндр 2" o:spid="_x0000_s1029" type="#_x0000_t22" style="position:absolute;left:25700;top:6026;width:11014;height:1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" adj="3766" fillcolor="white [3201]" strokecolor="black [3213]" strokeweight="1pt">
                  <v:stroke joinstyle="miter"/>
                </v:shape>
                <v:shape id="Цилиндр 19" o:spid="_x0000_s1030" type="#_x0000_t22" style="position:absolute;left:45926;top:6233;width:11011;height:15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" adj="3765" fillcolor="white [3201]" strokecolor="black [3213]" strokeweight="1pt">
                  <v:stroke joinstyle="miter"/>
                </v:shape>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0" o:spid="_x0000_s1031" type="#_x0000_t111" style="position:absolute;left:41702;top:12261;width:18773;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" fillcolor="white [3201]" strokecolor="black [3213]" strokeweight="1pt"/>
                <v:shapetype id="_x0000_t109" coordsize="21600,21600" o:spt="109" path="m,l,21600r21600,l21600,xe">
                  <v:stroke joinstyle="miter"/>
                  <v:path gradientshapeok="t" o:connecttype="rect"/>
                </v:shapetype>
                <v:shape id="Блок-схема: процесс 53" o:spid="_x0000_s1032" type="#_x0000_t109" style="position:absolute;left:22236;top:10806;width:18011;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" fillcolor="white [3201]" strokecolor="black [3213]" strokeweight="1pt"/>
                <v:shape id="Блок-схема: данные 184" o:spid="_x0000_s1033" type="#_x0000_t111" style="position:absolute;left:2423;top:12190;width:18771;height:4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" fillcolor="white [3201]" strokecolor="black [3213]" strokeweight="1pt"/>
                <v:oval id="Овал 185" o:spid="_x0000_s1034" style="position:absolute;left:5195;top:12469;width:3671;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" fillcolor="white [3201]" strokecolor="black [3213]" strokeweight="1pt">
                  <v:stroke dashstyle="dash" joinstyle="miter"/>
                  <v:textbox>
                    <w:txbxContent>
                      <w:p w14:paraId="696C7950" w14:textId="77777777" w:rsidR="00DA5749" w:rsidRPr="009D765E" w:rsidRDefault="00DA5749" w:rsidP="00316C49">
                        <w:pPr>
                          <w:jc w:val="center"/>
                          <w:rPr>
                            <w:lang w:val="uk-UA"/>
                          </w:rPr>
                        </w:pPr>
                        <w:r w:rsidRPr="009D765E">
                          <w:rPr>
                            <w:rFonts w:ascii="Times New Roman" w:hAnsi="Times New Roman" w:cs="Times New Roman"/>
                            <w:lang w:val="uk-UA"/>
                          </w:rPr>
                          <w:t>А</w:t>
                        </w:r>
                        <w:r>
                          <w:rPr>
                            <w:lang w:val="uk-UA"/>
                          </w:rPr>
                          <w:t>А</w:t>
                        </w:r>
                      </w:p>
                    </w:txbxContent>
                  </v:textbox>
                </v:oval>
                <v:oval id="Овал 186" o:spid="_x0000_s1035" style="position:absolute;left:54031;top:12469;width:367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" fillcolor="white [3201]" strokecolor="black [3213]" strokeweight="1pt">
                  <v:stroke dashstyle="dash" joinstyle="miter"/>
                  <v:textbox>
                    <w:txbxContent>
                      <w:p w14:paraId="4B2D6CE4"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uk-UA"/>
                          </w:rPr>
                          <w:t>В</w:t>
                        </w:r>
                        <w:r w:rsidRPr="009D765E">
                          <w:rPr>
                            <w:rFonts w:ascii="Times New Roman" w:hAnsi="Times New Roman" w:cs="Times New Roman"/>
                            <w:lang w:val="uk-UA"/>
                          </w:rPr>
                          <w:t>А</w:t>
                        </w:r>
                      </w:p>
                    </w:txbxContent>
                  </v:textbox>
                </v:oval>
                <v:oval id="Овал 187" o:spid="_x0000_s1036" style="position:absolute;left:29716;top:12675;width:3671;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" fillcolor="#4c4c4c [961]" strokecolor="black [3213]" strokeweight="1pt">
                  <v:fill color2="white [3201]" rotate="t" angle="45" colors="0 #959595;.5 #d6d6d6;1 white" focus="100%" type="gradient"/>
                  <v:stroke joinstyle="miter"/>
                  <v:textbox>
                    <w:txbxContent>
                      <w:p w14:paraId="1B9FE195" w14:textId="77777777" w:rsidR="00DA5749" w:rsidRDefault="00DA5749" w:rsidP="00316C49">
                        <w:pPr>
                          <w:jc w:val="center"/>
                        </w:pPr>
                        <w:r>
                          <w:rPr>
                            <w:lang w:val="uk-UA"/>
                          </w:rPr>
                          <w:t>СА</w:t>
                        </w:r>
                      </w:p>
                    </w:txbxContent>
                  </v:textbox>
                </v:oval>
                <v:oval id="Овал 188" o:spid="_x0000_s1037" style="position:absolute;left:23551;top:11151;width:3670;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" fillcolor="white [3201]" strokecolor="black [3213]" strokeweight="1pt">
                  <v:stroke joinstyle="miter"/>
                  <v:textbox>
                    <w:txbxContent>
                      <w:p w14:paraId="47186B9A"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en-US"/>
                          </w:rPr>
                          <w:t>D</w:t>
                        </w:r>
                        <w:r w:rsidRPr="009D765E">
                          <w:rPr>
                            <w:rFonts w:ascii="Times New Roman" w:hAnsi="Times New Roman" w:cs="Times New Roman"/>
                            <w:lang w:val="uk-UA"/>
                          </w:rPr>
                          <w:t>А</w:t>
                        </w:r>
                      </w:p>
                    </w:txbxContent>
                  </v:textbox>
                </v:oval>
                <v:oval id="Овал 189" o:spid="_x0000_s1038" style="position:absolute;left:36090;top:14407;width:3670;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" fillcolor="white [3201]" strokecolor="black [3213]" strokeweight="1pt">
                  <v:stroke joinstyle="miter"/>
                  <v:textbox>
                    <w:txbxContent>
                      <w:p w14:paraId="7D570CBF" w14:textId="77777777" w:rsidR="00DA5749" w:rsidRPr="009D765E" w:rsidRDefault="00DA5749" w:rsidP="00316C49">
                        <w:pPr>
                          <w:jc w:val="center"/>
                          <w:rPr>
                            <w:rFonts w:ascii="Times New Roman" w:hAnsi="Times New Roman" w:cs="Times New Roman"/>
                          </w:rPr>
                        </w:pPr>
                        <w:r>
                          <w:rPr>
                            <w:rFonts w:ascii="Times New Roman" w:hAnsi="Times New Roman" w:cs="Times New Roman"/>
                            <w:lang w:val="en-US"/>
                          </w:rPr>
                          <w:t>E</w:t>
                        </w:r>
                        <w:r w:rsidRPr="009D765E">
                          <w:rPr>
                            <w:rFonts w:ascii="Times New Roman" w:hAnsi="Times New Roman" w:cs="Times New Roman"/>
                            <w:lang w:val="uk-UA"/>
                          </w:rPr>
                          <w:t>А</w:t>
                        </w:r>
                      </w:p>
                    </w:txbxContent>
                  </v:textbox>
                </v:oval>
                <v:shapetype id="_x0000_t32" coordsize="21600,21600" o:spt="32" o:oned="t" path="m,l21600,21600e" filled="f">
                  <v:path arrowok="t" fillok="f" o:connecttype="none"/>
                  <o:lock v:ext="edit" shapetype="t"/>
                </v:shapetype>
                <v:shape id="Прямая со стрелкой 190" o:spid="_x0000_s1039" type="#_x0000_t32" style="position:absolute;left:9628;top:14685;width:43434;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" strokecolor="black [3200]" strokeweight=".5pt">
                  <v:stroke dashstyle="dash" startarrow="block" endarrow="block" joinstyle="miter"/>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Стрелка: изогнутая вниз 191" o:spid="_x0000_s1040" type="#_x0000_t105" style="position:absolute;left:34012;top:3740;width:17942;height: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" adj="20266,21267,16200" fillcolor="white [3201]" strokecolor="black [3213]" strokeweight="1pt"/>
                <v:shape id="Стрелка: изогнутая вниз 192" o:spid="_x0000_s1041" type="#_x0000_t105" style="position:absolute;left:9766;top:3810;width:17939;height:22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" adj="20266,21267,16200" fillcolor="white [3201]" strokecolor="black [3213]" strokeweight="1pt"/>
                <v:shapetype id="_x0000_t202" coordsize="21600,21600" o:spt="202" path="m,l,21600r21600,l21600,xe">
                  <v:stroke joinstyle="miter"/>
                  <v:path gradientshapeok="t" o:connecttype="rect"/>
                </v:shapetype>
                <v:shape id="Надпись 193" o:spid="_x0000_s1042" type="#_x0000_t202" style="position:absolute;left:11430;top:762;width:14685;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" fillcolor="white [3201]" stroked="f" strokeweight=".5pt">
                  <v:textbox>
                    <w:txbxContent>
                      <w:p w14:paraId="44EEA59C" w14:textId="77777777" w:rsidR="00DA5749" w:rsidRPr="00101C00" w:rsidRDefault="00DA5749" w:rsidP="00316C49">
                        <w:pPr>
                          <w:jc w:val="center"/>
                          <w:rPr>
                            <w:rFonts w:ascii="Times New Roman" w:hAnsi="Times New Roman" w:cs="Times New Roman"/>
                            <w:lang w:val="uk-UA"/>
                          </w:rPr>
                        </w:pPr>
                        <w:r>
                          <w:rPr>
                            <w:rFonts w:ascii="Times New Roman" w:hAnsi="Times New Roman" w:cs="Times New Roman"/>
                            <w:lang w:val="ru-RU"/>
                          </w:rPr>
                          <w:t>Крен л</w:t>
                        </w:r>
                        <w:r>
                          <w:rPr>
                            <w:rFonts w:ascii="Times New Roman" w:hAnsi="Times New Roman" w:cs="Times New Roman"/>
                            <w:lang w:val="uk-UA"/>
                          </w:rPr>
                          <w:t>іворуч</w:t>
                        </w:r>
                      </w:p>
                    </w:txbxContent>
                  </v:textbox>
                </v:shape>
                <v:shape id="Надпись 160" o:spid="_x0000_s1043" type="#_x0000_t202" style="position:absolute;left:35050;top:968;width:146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" fillcolor="white [3201]" stroked="f" strokeweight=".5pt">
                  <v:textbox>
                    <w:txbxContent>
                      <w:p w14:paraId="41D9B4FA" w14:textId="77777777" w:rsidR="00DA5749" w:rsidRPr="00101C00" w:rsidRDefault="00DA5749" w:rsidP="00316C49">
                        <w:pPr>
                          <w:jc w:val="center"/>
                          <w:rPr>
                            <w:rFonts w:ascii="Times New Roman" w:hAnsi="Times New Roman" w:cs="Times New Roman"/>
                          </w:rPr>
                        </w:pPr>
                        <w:r w:rsidRPr="00101C00">
                          <w:rPr>
                            <w:rFonts w:ascii="Times New Roman" w:hAnsi="Times New Roman" w:cs="Times New Roman"/>
                          </w:rPr>
                          <w:t xml:space="preserve">Крен </w:t>
                        </w:r>
                        <w:r>
                          <w:rPr>
                            <w:rFonts w:ascii="Times New Roman" w:hAnsi="Times New Roman" w:cs="Times New Roman"/>
                            <w:lang w:val="uk-UA"/>
                          </w:rPr>
                          <w:t>пра</w:t>
                        </w:r>
                        <w:r w:rsidRPr="00101C00">
                          <w:rPr>
                            <w:rFonts w:ascii="Times New Roman" w:hAnsi="Times New Roman" w:cs="Times New Roman"/>
                            <w:lang w:val="uk-UA"/>
                          </w:rPr>
                          <w:t>воруч</w:t>
                        </w:r>
                      </w:p>
                    </w:txbxContent>
                  </v:textbox>
                </v:shape>
                <w10:anchorlock/>
              </v:group>
            </w:pict>
          </mc:Fallback>
        </mc:AlternateContent>
      </w:r>
    </w:p>
    <w:p w14:paraId="63BA5335" w14:textId="10DD73D6" w:rsidR="00316C49" w:rsidRDefault="00316C49" w:rsidP="00316C49">
      <w:pPr>
        <w:pStyle w:val="a3"/>
        <w:spacing w:before="0" w:after="0" w:line="360" w:lineRule="auto"/>
        <w:ind w:firstLine="709"/>
        <w:jc w:val="both"/>
        <w:rPr>
          <w:sz w:val="28"/>
          <w:lang w:val="uk-UA"/>
        </w:rPr>
      </w:pPr>
      <w:r>
        <w:rPr>
          <w:sz w:val="28"/>
          <w:lang w:val="uk-UA"/>
        </w:rPr>
        <w:t>Рис. 1.</w:t>
      </w:r>
      <w:r w:rsidR="007950AC">
        <w:rPr>
          <w:sz w:val="28"/>
          <w:lang w:val="uk-UA"/>
        </w:rPr>
        <w:t>1</w:t>
      </w:r>
      <w:r>
        <w:rPr>
          <w:sz w:val="28"/>
          <w:lang w:val="uk-UA"/>
        </w:rPr>
        <w:t>. Рівноважний стан підприємства</w:t>
      </w:r>
    </w:p>
    <w:p w14:paraId="7E171681" w14:textId="77777777" w:rsidR="00316C49" w:rsidRDefault="00316C49" w:rsidP="00316C49">
      <w:pPr>
        <w:pStyle w:val="a3"/>
        <w:spacing w:before="0" w:after="0" w:line="360" w:lineRule="auto"/>
        <w:ind w:firstLine="709"/>
        <w:jc w:val="both"/>
        <w:rPr>
          <w:sz w:val="28"/>
          <w:lang w:val="uk-UA"/>
        </w:rPr>
      </w:pPr>
    </w:p>
    <w:p w14:paraId="56C7558A" w14:textId="77777777" w:rsidR="00316C49" w:rsidRDefault="00316C49" w:rsidP="00316C49">
      <w:pPr>
        <w:pStyle w:val="a3"/>
        <w:spacing w:before="0" w:after="0" w:line="360" w:lineRule="auto"/>
        <w:ind w:firstLine="709"/>
        <w:jc w:val="both"/>
        <w:rPr>
          <w:sz w:val="28"/>
          <w:lang w:val="uk-UA"/>
        </w:rPr>
      </w:pPr>
      <w:r w:rsidRPr="001B3C58">
        <w:rPr>
          <w:sz w:val="28"/>
          <w:lang w:val="uk-UA"/>
        </w:rPr>
        <w:t>Оскільки циліндр – середовище</w:t>
      </w:r>
      <w:r>
        <w:rPr>
          <w:sz w:val="28"/>
          <w:lang w:val="uk-UA"/>
        </w:rPr>
        <w:t>, що</w:t>
      </w:r>
      <w:r w:rsidRPr="001B3C58">
        <w:rPr>
          <w:sz w:val="28"/>
          <w:lang w:val="uk-UA"/>
        </w:rPr>
        <w:t xml:space="preserve"> здійснює постійні рухи, то кулька без процесів системи управління впаде, тобто показники вийдуть із рівноваги. </w:t>
      </w:r>
      <w:r>
        <w:rPr>
          <w:sz w:val="28"/>
          <w:lang w:val="uk-UA"/>
        </w:rPr>
        <w:t>В результаті</w:t>
      </w:r>
      <w:r w:rsidRPr="001B3C58">
        <w:rPr>
          <w:sz w:val="28"/>
          <w:lang w:val="uk-UA"/>
        </w:rPr>
        <w:t xml:space="preserve"> тих чи інших управлінських впливів (з різним успіхом) кулька робить коливання, але </w:t>
      </w:r>
      <w:r>
        <w:rPr>
          <w:sz w:val="28"/>
          <w:lang w:val="uk-UA"/>
        </w:rPr>
        <w:t>не</w:t>
      </w:r>
      <w:r w:rsidRPr="001B3C58">
        <w:rPr>
          <w:sz w:val="28"/>
          <w:lang w:val="uk-UA"/>
        </w:rPr>
        <w:t xml:space="preserve"> падає із поверхні, тобто показники підприємства можуть бути в будь-якій точці на даній поверхні, при цьому не падаючи з неї, – показники зберігають рівновагу, рівновагу щодо заданих меж</w:t>
      </w:r>
      <w:r>
        <w:rPr>
          <w:sz w:val="28"/>
          <w:lang w:val="uk-UA"/>
        </w:rPr>
        <w:t xml:space="preserve">. </w:t>
      </w:r>
      <w:r w:rsidRPr="001B3C58">
        <w:rPr>
          <w:sz w:val="28"/>
          <w:lang w:val="uk-UA"/>
        </w:rPr>
        <w:t>Кулька вагається, але не падає; коливання можуть бути різної амплітуди</w:t>
      </w:r>
      <w:r>
        <w:rPr>
          <w:sz w:val="28"/>
          <w:lang w:val="uk-UA"/>
        </w:rPr>
        <w:t xml:space="preserve">. </w:t>
      </w:r>
      <w:r w:rsidRPr="001B3C58">
        <w:rPr>
          <w:sz w:val="28"/>
          <w:lang w:val="uk-UA"/>
        </w:rPr>
        <w:t>Циліндр (котушка) – середовище; через свою форму циліндр не перебуває у стані спокою, що повністю відображає середовище</w:t>
      </w:r>
      <w:r>
        <w:rPr>
          <w:sz w:val="28"/>
          <w:lang w:val="uk-UA"/>
        </w:rPr>
        <w:t xml:space="preserve"> </w:t>
      </w:r>
      <w:r w:rsidRPr="001B3C58">
        <w:rPr>
          <w:sz w:val="28"/>
          <w:lang w:val="uk-UA"/>
        </w:rPr>
        <w:t xml:space="preserve">та </w:t>
      </w:r>
      <w:r>
        <w:rPr>
          <w:sz w:val="28"/>
          <w:lang w:val="uk-UA"/>
        </w:rPr>
        <w:t>його</w:t>
      </w:r>
      <w:r w:rsidRPr="001B3C58">
        <w:rPr>
          <w:sz w:val="28"/>
          <w:lang w:val="uk-UA"/>
        </w:rPr>
        <w:t xml:space="preserve"> вплив на підприємство</w:t>
      </w:r>
      <w:r>
        <w:rPr>
          <w:sz w:val="28"/>
          <w:lang w:val="uk-UA"/>
        </w:rPr>
        <w:t xml:space="preserve">. </w:t>
      </w:r>
    </w:p>
    <w:p w14:paraId="38296095" w14:textId="77777777" w:rsidR="00316C49" w:rsidRDefault="00316C49" w:rsidP="00316C49">
      <w:pPr>
        <w:pStyle w:val="a3"/>
        <w:spacing w:before="0" w:after="0" w:line="360" w:lineRule="auto"/>
        <w:ind w:firstLine="709"/>
        <w:jc w:val="both"/>
        <w:rPr>
          <w:sz w:val="28"/>
          <w:lang w:val="uk-UA"/>
        </w:rPr>
      </w:pPr>
      <w:r w:rsidRPr="001B3C58">
        <w:rPr>
          <w:sz w:val="28"/>
          <w:lang w:val="uk-UA"/>
        </w:rPr>
        <w:t xml:space="preserve">У разі, якщо кулька – показники починають наближатися до однієї з </w:t>
      </w:r>
      <w:r>
        <w:rPr>
          <w:sz w:val="28"/>
          <w:lang w:val="uk-UA"/>
        </w:rPr>
        <w:t>меж</w:t>
      </w:r>
      <w:r w:rsidRPr="001B3C58">
        <w:rPr>
          <w:sz w:val="28"/>
          <w:lang w:val="uk-UA"/>
        </w:rPr>
        <w:t xml:space="preserve">, наприклад відбувається, як показано на </w:t>
      </w:r>
      <w:r>
        <w:rPr>
          <w:sz w:val="28"/>
          <w:lang w:val="uk-UA"/>
        </w:rPr>
        <w:t>рисунку</w:t>
      </w:r>
      <w:r w:rsidRPr="001B3C58">
        <w:rPr>
          <w:sz w:val="28"/>
          <w:lang w:val="uk-UA"/>
        </w:rPr>
        <w:t xml:space="preserve">, крен, то система управління повинна здійснити дії, щоб кулька не впала, повернути її в безпечне положення в рамках цих кордонів, тобто докласти </w:t>
      </w:r>
      <w:r>
        <w:rPr>
          <w:sz w:val="28"/>
          <w:lang w:val="uk-UA"/>
        </w:rPr>
        <w:t>зусиль.</w:t>
      </w:r>
    </w:p>
    <w:p w14:paraId="266AF89E" w14:textId="76BE3C3A" w:rsidR="00316C49" w:rsidRPr="00B35AAC" w:rsidRDefault="00316C49" w:rsidP="00316C49">
      <w:pPr>
        <w:pStyle w:val="a3"/>
        <w:spacing w:before="0" w:after="0" w:line="360" w:lineRule="auto"/>
        <w:ind w:firstLine="709"/>
        <w:jc w:val="both"/>
        <w:rPr>
          <w:sz w:val="28"/>
          <w:lang w:val="uk-UA"/>
        </w:rPr>
      </w:pPr>
      <w:r w:rsidRPr="00B35AAC">
        <w:rPr>
          <w:sz w:val="28"/>
          <w:lang w:val="uk-UA"/>
        </w:rPr>
        <w:t>Відповідно до описаного вище механізму</w:t>
      </w:r>
      <w:r>
        <w:rPr>
          <w:sz w:val="28"/>
          <w:lang w:val="uk-UA"/>
        </w:rPr>
        <w:t>,</w:t>
      </w:r>
      <w:r w:rsidRPr="00B35AAC">
        <w:rPr>
          <w:sz w:val="28"/>
          <w:lang w:val="uk-UA"/>
        </w:rPr>
        <w:t xml:space="preserve"> рівноваг</w:t>
      </w:r>
      <w:r>
        <w:rPr>
          <w:sz w:val="28"/>
          <w:lang w:val="uk-UA"/>
        </w:rPr>
        <w:t>а</w:t>
      </w:r>
      <w:r w:rsidRPr="00B35AAC">
        <w:rPr>
          <w:sz w:val="28"/>
          <w:lang w:val="uk-UA"/>
        </w:rPr>
        <w:t xml:space="preserve"> передбачає</w:t>
      </w:r>
      <w:r w:rsidRPr="00B35AAC">
        <w:rPr>
          <w:spacing w:val="1"/>
          <w:sz w:val="28"/>
          <w:lang w:val="uk-UA"/>
        </w:rPr>
        <w:t xml:space="preserve"> </w:t>
      </w:r>
      <w:r w:rsidRPr="00B35AAC">
        <w:rPr>
          <w:sz w:val="28"/>
          <w:lang w:val="uk-UA"/>
        </w:rPr>
        <w:t>балансування</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між</w:t>
      </w:r>
      <w:r w:rsidRPr="00B35AAC">
        <w:rPr>
          <w:spacing w:val="1"/>
          <w:sz w:val="28"/>
          <w:lang w:val="uk-UA"/>
        </w:rPr>
        <w:t xml:space="preserve"> </w:t>
      </w:r>
      <w:r w:rsidRPr="00B35AAC">
        <w:rPr>
          <w:sz w:val="28"/>
          <w:lang w:val="uk-UA"/>
        </w:rPr>
        <w:t>позначеними</w:t>
      </w:r>
      <w:r w:rsidRPr="00B35AAC">
        <w:rPr>
          <w:spacing w:val="1"/>
          <w:sz w:val="28"/>
          <w:lang w:val="uk-UA"/>
        </w:rPr>
        <w:t xml:space="preserve"> </w:t>
      </w:r>
      <w:r w:rsidRPr="00B35AAC">
        <w:rPr>
          <w:sz w:val="28"/>
          <w:lang w:val="uk-UA"/>
        </w:rPr>
        <w:t>певним</w:t>
      </w:r>
      <w:r w:rsidRPr="00B35AAC">
        <w:rPr>
          <w:spacing w:val="1"/>
          <w:sz w:val="28"/>
          <w:lang w:val="uk-UA"/>
        </w:rPr>
        <w:t xml:space="preserve"> </w:t>
      </w:r>
      <w:r w:rsidRPr="00B35AAC">
        <w:rPr>
          <w:sz w:val="28"/>
          <w:lang w:val="uk-UA"/>
        </w:rPr>
        <w:t>чином</w:t>
      </w:r>
      <w:r w:rsidRPr="00B35AAC">
        <w:rPr>
          <w:spacing w:val="1"/>
          <w:sz w:val="28"/>
          <w:lang w:val="uk-UA"/>
        </w:rPr>
        <w:t xml:space="preserve"> </w:t>
      </w:r>
      <w:r>
        <w:rPr>
          <w:sz w:val="28"/>
          <w:lang w:val="uk-UA"/>
        </w:rPr>
        <w:t>межами</w:t>
      </w:r>
      <w:r w:rsidRPr="00B35AAC">
        <w:rPr>
          <w:sz w:val="28"/>
          <w:lang w:val="uk-UA"/>
        </w:rPr>
        <w:t>, тобто збереженн</w:t>
      </w:r>
      <w:r w:rsidR="008A7F01">
        <w:rPr>
          <w:sz w:val="28"/>
          <w:lang w:val="uk-UA"/>
        </w:rPr>
        <w:t>ям</w:t>
      </w:r>
      <w:r w:rsidRPr="00B35AAC">
        <w:rPr>
          <w:sz w:val="28"/>
          <w:lang w:val="uk-UA"/>
        </w:rPr>
        <w:t xml:space="preserve"> свого становища та невих</w:t>
      </w:r>
      <w:r>
        <w:rPr>
          <w:sz w:val="28"/>
          <w:lang w:val="uk-UA"/>
        </w:rPr>
        <w:t>о</w:t>
      </w:r>
      <w:r w:rsidRPr="00B35AAC">
        <w:rPr>
          <w:sz w:val="28"/>
          <w:lang w:val="uk-UA"/>
        </w:rPr>
        <w:t>д</w:t>
      </w:r>
      <w:r>
        <w:rPr>
          <w:sz w:val="28"/>
          <w:lang w:val="uk-UA"/>
        </w:rPr>
        <w:t>у</w:t>
      </w:r>
      <w:r w:rsidRPr="00B35AAC">
        <w:rPr>
          <w:sz w:val="28"/>
          <w:lang w:val="uk-UA"/>
        </w:rPr>
        <w:t xml:space="preserve"> за область порогових</w:t>
      </w:r>
      <w:r w:rsidRPr="00B35AAC">
        <w:rPr>
          <w:spacing w:val="1"/>
          <w:sz w:val="28"/>
          <w:lang w:val="uk-UA"/>
        </w:rPr>
        <w:t xml:space="preserve"> </w:t>
      </w:r>
      <w:r w:rsidRPr="00B35AAC">
        <w:rPr>
          <w:sz w:val="28"/>
          <w:lang w:val="uk-UA"/>
        </w:rPr>
        <w:t>значень. Це не означає прагнення зберегти показники</w:t>
      </w:r>
      <w:r w:rsidRPr="00B35AAC">
        <w:rPr>
          <w:spacing w:val="1"/>
          <w:sz w:val="28"/>
          <w:lang w:val="uk-UA"/>
        </w:rPr>
        <w:t xml:space="preserve"> </w:t>
      </w:r>
      <w:r w:rsidRPr="00B35AAC">
        <w:rPr>
          <w:sz w:val="28"/>
          <w:lang w:val="uk-UA"/>
        </w:rPr>
        <w:t>діяльності</w:t>
      </w:r>
      <w:r w:rsidRPr="00B35AAC">
        <w:rPr>
          <w:spacing w:val="1"/>
          <w:sz w:val="28"/>
          <w:lang w:val="uk-UA"/>
        </w:rPr>
        <w:t xml:space="preserve"> </w:t>
      </w:r>
      <w:r w:rsidRPr="00B35AAC">
        <w:rPr>
          <w:sz w:val="28"/>
          <w:lang w:val="uk-UA"/>
        </w:rPr>
        <w:t>незмінними,</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якимсь</w:t>
      </w:r>
      <w:r w:rsidRPr="00B35AAC">
        <w:rPr>
          <w:spacing w:val="1"/>
          <w:sz w:val="28"/>
          <w:lang w:val="uk-UA"/>
        </w:rPr>
        <w:t xml:space="preserve"> </w:t>
      </w:r>
      <w:r w:rsidRPr="00B35AAC">
        <w:rPr>
          <w:sz w:val="28"/>
          <w:lang w:val="uk-UA"/>
        </w:rPr>
        <w:t>стані</w:t>
      </w:r>
      <w:r w:rsidRPr="00B35AAC">
        <w:rPr>
          <w:spacing w:val="1"/>
          <w:sz w:val="28"/>
          <w:lang w:val="uk-UA"/>
        </w:rPr>
        <w:t xml:space="preserve"> </w:t>
      </w:r>
      <w:r w:rsidRPr="00B35AAC">
        <w:rPr>
          <w:sz w:val="28"/>
          <w:lang w:val="uk-UA"/>
        </w:rPr>
        <w:t>спокою.</w:t>
      </w:r>
      <w:r w:rsidRPr="00B35AAC">
        <w:rPr>
          <w:spacing w:val="1"/>
          <w:sz w:val="28"/>
          <w:lang w:val="uk-UA"/>
        </w:rPr>
        <w:t xml:space="preserve"> </w:t>
      </w:r>
      <w:r w:rsidRPr="00B35AAC">
        <w:rPr>
          <w:sz w:val="28"/>
          <w:lang w:val="uk-UA"/>
        </w:rPr>
        <w:t>Це</w:t>
      </w:r>
      <w:r w:rsidRPr="00B35AAC">
        <w:rPr>
          <w:spacing w:val="1"/>
          <w:sz w:val="28"/>
          <w:lang w:val="uk-UA"/>
        </w:rPr>
        <w:t xml:space="preserve"> </w:t>
      </w:r>
      <w:r w:rsidRPr="00B35AAC">
        <w:rPr>
          <w:sz w:val="28"/>
          <w:lang w:val="uk-UA"/>
        </w:rPr>
        <w:t>означає,</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показники діяльності підприємства під дією середовища не змінюють свого</w:t>
      </w:r>
      <w:r w:rsidRPr="00B35AAC">
        <w:rPr>
          <w:spacing w:val="1"/>
          <w:sz w:val="28"/>
          <w:lang w:val="uk-UA"/>
        </w:rPr>
        <w:t xml:space="preserve"> </w:t>
      </w:r>
      <w:r w:rsidRPr="00B35AAC">
        <w:rPr>
          <w:sz w:val="28"/>
          <w:lang w:val="uk-UA"/>
        </w:rPr>
        <w:t>рух</w:t>
      </w:r>
      <w:r>
        <w:rPr>
          <w:sz w:val="28"/>
          <w:lang w:val="uk-UA"/>
        </w:rPr>
        <w:t>у</w:t>
      </w:r>
      <w:r w:rsidRPr="00B35AAC">
        <w:rPr>
          <w:sz w:val="28"/>
          <w:lang w:val="uk-UA"/>
        </w:rPr>
        <w:t xml:space="preserve"> до цілей, хоч і з різною швидкістю – із уповільненням чи збільшенням</w:t>
      </w:r>
      <w:r w:rsidRPr="00B35AAC">
        <w:rPr>
          <w:spacing w:val="1"/>
          <w:sz w:val="28"/>
          <w:lang w:val="uk-UA"/>
        </w:rPr>
        <w:t xml:space="preserve"> </w:t>
      </w:r>
      <w:r w:rsidRPr="00B35AAC">
        <w:rPr>
          <w:sz w:val="28"/>
          <w:lang w:val="uk-UA"/>
        </w:rPr>
        <w:t xml:space="preserve">швидкості, або збереженням швидкості </w:t>
      </w:r>
      <w:r>
        <w:rPr>
          <w:sz w:val="28"/>
          <w:lang w:val="uk-UA"/>
        </w:rPr>
        <w:t xml:space="preserve">на </w:t>
      </w:r>
      <w:r w:rsidRPr="00B35AAC">
        <w:rPr>
          <w:sz w:val="28"/>
          <w:lang w:val="uk-UA"/>
        </w:rPr>
        <w:t>одному рівні. Далі більш наочно це</w:t>
      </w:r>
      <w:r w:rsidRPr="00B35AAC">
        <w:rPr>
          <w:spacing w:val="1"/>
          <w:sz w:val="28"/>
          <w:lang w:val="uk-UA"/>
        </w:rPr>
        <w:t xml:space="preserve"> </w:t>
      </w:r>
      <w:r w:rsidRPr="00B35AAC">
        <w:rPr>
          <w:sz w:val="28"/>
          <w:lang w:val="uk-UA"/>
        </w:rPr>
        <w:t>буде</w:t>
      </w:r>
      <w:r w:rsidRPr="00B35AAC">
        <w:rPr>
          <w:spacing w:val="-3"/>
          <w:sz w:val="28"/>
          <w:lang w:val="uk-UA"/>
        </w:rPr>
        <w:t xml:space="preserve"> </w:t>
      </w:r>
      <w:r w:rsidRPr="00B35AAC">
        <w:rPr>
          <w:sz w:val="28"/>
          <w:lang w:val="uk-UA"/>
        </w:rPr>
        <w:t>зображено</w:t>
      </w:r>
      <w:r w:rsidRPr="00B35AAC">
        <w:rPr>
          <w:spacing w:val="-4"/>
          <w:sz w:val="28"/>
          <w:lang w:val="uk-UA"/>
        </w:rPr>
        <w:t xml:space="preserve"> </w:t>
      </w:r>
      <w:r w:rsidRPr="00B35AAC">
        <w:rPr>
          <w:sz w:val="28"/>
          <w:lang w:val="uk-UA"/>
        </w:rPr>
        <w:t>при</w:t>
      </w:r>
      <w:r w:rsidRPr="00B35AAC">
        <w:rPr>
          <w:spacing w:val="-5"/>
          <w:sz w:val="28"/>
          <w:lang w:val="uk-UA"/>
        </w:rPr>
        <w:t xml:space="preserve"> </w:t>
      </w:r>
      <w:r w:rsidRPr="00B35AAC">
        <w:rPr>
          <w:sz w:val="28"/>
          <w:lang w:val="uk-UA"/>
        </w:rPr>
        <w:t>поясненні</w:t>
      </w:r>
      <w:r w:rsidRPr="00B35AAC">
        <w:rPr>
          <w:spacing w:val="-2"/>
          <w:sz w:val="28"/>
          <w:lang w:val="uk-UA"/>
        </w:rPr>
        <w:t xml:space="preserve"> </w:t>
      </w:r>
      <w:r w:rsidRPr="00B35AAC">
        <w:rPr>
          <w:sz w:val="28"/>
          <w:lang w:val="uk-UA"/>
        </w:rPr>
        <w:t>виділених</w:t>
      </w:r>
      <w:r w:rsidRPr="00B35AAC">
        <w:rPr>
          <w:spacing w:val="-1"/>
          <w:sz w:val="28"/>
          <w:lang w:val="uk-UA"/>
        </w:rPr>
        <w:t xml:space="preserve"> </w:t>
      </w:r>
      <w:r w:rsidRPr="00B35AAC">
        <w:rPr>
          <w:sz w:val="28"/>
          <w:lang w:val="uk-UA"/>
        </w:rPr>
        <w:t>нами</w:t>
      </w:r>
      <w:r w:rsidRPr="00B35AAC">
        <w:rPr>
          <w:spacing w:val="-2"/>
          <w:sz w:val="28"/>
          <w:lang w:val="uk-UA"/>
        </w:rPr>
        <w:t xml:space="preserve"> </w:t>
      </w:r>
      <w:r w:rsidRPr="00B35AAC">
        <w:rPr>
          <w:sz w:val="28"/>
          <w:lang w:val="uk-UA"/>
        </w:rPr>
        <w:t>критеріїв</w:t>
      </w:r>
      <w:r w:rsidRPr="00B35AAC">
        <w:rPr>
          <w:spacing w:val="-3"/>
          <w:sz w:val="28"/>
          <w:lang w:val="uk-UA"/>
        </w:rPr>
        <w:t xml:space="preserve"> </w:t>
      </w:r>
      <w:r w:rsidRPr="00B35AAC">
        <w:rPr>
          <w:sz w:val="28"/>
          <w:lang w:val="uk-UA"/>
        </w:rPr>
        <w:t>стійк</w:t>
      </w:r>
      <w:r>
        <w:rPr>
          <w:sz w:val="28"/>
          <w:lang w:val="uk-UA"/>
        </w:rPr>
        <w:t>о</w:t>
      </w:r>
      <w:r w:rsidRPr="00B35AAC">
        <w:rPr>
          <w:sz w:val="28"/>
          <w:lang w:val="uk-UA"/>
        </w:rPr>
        <w:t>ст</w:t>
      </w:r>
      <w:r>
        <w:rPr>
          <w:sz w:val="28"/>
          <w:lang w:val="uk-UA"/>
        </w:rPr>
        <w:t>і</w:t>
      </w:r>
      <w:r w:rsidRPr="00B35AAC">
        <w:rPr>
          <w:sz w:val="28"/>
          <w:lang w:val="uk-UA"/>
        </w:rPr>
        <w:t>.</w:t>
      </w:r>
    </w:p>
    <w:p w14:paraId="70D0799F" w14:textId="77777777" w:rsidR="00316C49" w:rsidRDefault="00316C49" w:rsidP="00316C49">
      <w:pPr>
        <w:pStyle w:val="a3"/>
        <w:spacing w:before="0" w:after="0" w:line="360" w:lineRule="auto"/>
        <w:ind w:firstLine="709"/>
        <w:jc w:val="both"/>
        <w:rPr>
          <w:spacing w:val="26"/>
          <w:sz w:val="28"/>
          <w:lang w:val="uk-UA"/>
        </w:rPr>
      </w:pPr>
      <w:r w:rsidRPr="00B35AAC">
        <w:rPr>
          <w:sz w:val="28"/>
          <w:lang w:val="uk-UA"/>
        </w:rPr>
        <w:t>Оскільки</w:t>
      </w:r>
      <w:r w:rsidRPr="00B35AAC">
        <w:rPr>
          <w:spacing w:val="1"/>
          <w:sz w:val="28"/>
          <w:lang w:val="uk-UA"/>
        </w:rPr>
        <w:t xml:space="preserve"> </w:t>
      </w:r>
      <w:r w:rsidRPr="00B35AAC">
        <w:rPr>
          <w:sz w:val="28"/>
          <w:lang w:val="uk-UA"/>
        </w:rPr>
        <w:t>кульк</w:t>
      </w:r>
      <w:r>
        <w:rPr>
          <w:sz w:val="28"/>
          <w:lang w:val="uk-UA"/>
        </w:rPr>
        <w:t>у</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асоціюємо</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показниками</w:t>
      </w:r>
      <w:r w:rsidRPr="00B35AAC">
        <w:rPr>
          <w:spacing w:val="1"/>
          <w:sz w:val="28"/>
          <w:lang w:val="uk-UA"/>
        </w:rPr>
        <w:t xml:space="preserve"> </w:t>
      </w:r>
      <w:r w:rsidRPr="00B35AAC">
        <w:rPr>
          <w:sz w:val="28"/>
          <w:lang w:val="uk-UA"/>
        </w:rPr>
        <w:t>діяльності</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т</w:t>
      </w:r>
      <w:r>
        <w:rPr>
          <w:sz w:val="28"/>
          <w:lang w:val="uk-UA"/>
        </w:rPr>
        <w:t>о</w:t>
      </w:r>
      <w:r w:rsidRPr="00B35AAC">
        <w:rPr>
          <w:sz w:val="28"/>
          <w:lang w:val="uk-UA"/>
        </w:rPr>
        <w:t>,</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наш</w:t>
      </w:r>
      <w:r w:rsidRPr="00B35AAC">
        <w:rPr>
          <w:spacing w:val="1"/>
          <w:sz w:val="28"/>
          <w:lang w:val="uk-UA"/>
        </w:rPr>
        <w:t xml:space="preserve"> </w:t>
      </w:r>
      <w:r w:rsidRPr="00B35AAC">
        <w:rPr>
          <w:sz w:val="28"/>
          <w:lang w:val="uk-UA"/>
        </w:rPr>
        <w:t>погляд,</w:t>
      </w:r>
      <w:r w:rsidRPr="00B35AAC">
        <w:rPr>
          <w:spacing w:val="1"/>
          <w:sz w:val="28"/>
          <w:lang w:val="uk-UA"/>
        </w:rPr>
        <w:t xml:space="preserve"> </w:t>
      </w:r>
      <w:r w:rsidRPr="00B35AAC">
        <w:rPr>
          <w:sz w:val="28"/>
          <w:lang w:val="uk-UA"/>
        </w:rPr>
        <w:t>цілком</w:t>
      </w:r>
      <w:r w:rsidRPr="00B35AAC">
        <w:rPr>
          <w:spacing w:val="1"/>
          <w:sz w:val="28"/>
          <w:lang w:val="uk-UA"/>
        </w:rPr>
        <w:t xml:space="preserve"> </w:t>
      </w:r>
      <w:r w:rsidRPr="00B35AAC">
        <w:rPr>
          <w:sz w:val="28"/>
          <w:lang w:val="uk-UA"/>
        </w:rPr>
        <w:t>доцільно</w:t>
      </w:r>
      <w:r w:rsidRPr="00B35AAC">
        <w:rPr>
          <w:spacing w:val="1"/>
          <w:sz w:val="28"/>
          <w:lang w:val="uk-UA"/>
        </w:rPr>
        <w:t xml:space="preserve"> </w:t>
      </w:r>
      <w:r w:rsidRPr="00B35AAC">
        <w:rPr>
          <w:sz w:val="28"/>
          <w:lang w:val="uk-UA"/>
        </w:rPr>
        <w:t>помітити,</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дані</w:t>
      </w:r>
      <w:r w:rsidRPr="00B35AAC">
        <w:rPr>
          <w:spacing w:val="1"/>
          <w:sz w:val="28"/>
          <w:lang w:val="uk-UA"/>
        </w:rPr>
        <w:t xml:space="preserve"> </w:t>
      </w:r>
      <w:r w:rsidRPr="00B35AAC">
        <w:rPr>
          <w:sz w:val="28"/>
          <w:lang w:val="uk-UA"/>
        </w:rPr>
        <w:t>показники можливо</w:t>
      </w:r>
      <w:r w:rsidRPr="00B35AAC">
        <w:rPr>
          <w:spacing w:val="1"/>
          <w:sz w:val="28"/>
          <w:lang w:val="uk-UA"/>
        </w:rPr>
        <w:t xml:space="preserve"> </w:t>
      </w:r>
      <w:r w:rsidRPr="00B35AAC">
        <w:rPr>
          <w:sz w:val="28"/>
          <w:lang w:val="uk-UA"/>
        </w:rPr>
        <w:t>віднести</w:t>
      </w:r>
      <w:r w:rsidRPr="00B35AAC">
        <w:rPr>
          <w:spacing w:val="1"/>
          <w:sz w:val="28"/>
          <w:lang w:val="uk-UA"/>
        </w:rPr>
        <w:t xml:space="preserve"> </w:t>
      </w:r>
      <w:r w:rsidRPr="00B35AAC">
        <w:rPr>
          <w:sz w:val="28"/>
          <w:lang w:val="uk-UA"/>
        </w:rPr>
        <w:t>умовно</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декілько</w:t>
      </w:r>
      <w:r>
        <w:rPr>
          <w:sz w:val="28"/>
          <w:lang w:val="uk-UA"/>
        </w:rPr>
        <w:t>х</w:t>
      </w:r>
      <w:r w:rsidRPr="00B35AAC">
        <w:rPr>
          <w:spacing w:val="1"/>
          <w:sz w:val="28"/>
          <w:lang w:val="uk-UA"/>
        </w:rPr>
        <w:t xml:space="preserve"> </w:t>
      </w:r>
      <w:r w:rsidRPr="00B35AAC">
        <w:rPr>
          <w:sz w:val="28"/>
          <w:lang w:val="uk-UA"/>
        </w:rPr>
        <w:t>рівня</w:t>
      </w:r>
      <w:r>
        <w:rPr>
          <w:sz w:val="28"/>
          <w:lang w:val="uk-UA"/>
        </w:rPr>
        <w:t>в</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зокрема,</w:t>
      </w:r>
      <w:r w:rsidRPr="00B35AAC">
        <w:rPr>
          <w:spacing w:val="1"/>
          <w:sz w:val="28"/>
          <w:lang w:val="uk-UA"/>
        </w:rPr>
        <w:t xml:space="preserve"> </w:t>
      </w:r>
      <w:r w:rsidRPr="00B35AAC">
        <w:rPr>
          <w:sz w:val="28"/>
          <w:lang w:val="uk-UA"/>
        </w:rPr>
        <w:t>високого, середнього, низького. Якщо взяти за приклад темпи зростання показників,</w:t>
      </w:r>
      <w:r w:rsidRPr="00B35AAC">
        <w:rPr>
          <w:spacing w:val="1"/>
          <w:sz w:val="28"/>
          <w:lang w:val="uk-UA"/>
        </w:rPr>
        <w:t xml:space="preserve"> </w:t>
      </w:r>
      <w:r w:rsidRPr="00B35AAC">
        <w:rPr>
          <w:sz w:val="28"/>
          <w:lang w:val="uk-UA"/>
        </w:rPr>
        <w:t>які</w:t>
      </w:r>
      <w:r w:rsidRPr="00B35AAC">
        <w:rPr>
          <w:spacing w:val="1"/>
          <w:sz w:val="28"/>
          <w:lang w:val="uk-UA"/>
        </w:rPr>
        <w:t xml:space="preserve"> </w:t>
      </w:r>
      <w:r w:rsidRPr="00B35AAC">
        <w:rPr>
          <w:sz w:val="28"/>
          <w:lang w:val="uk-UA"/>
        </w:rPr>
        <w:t>використовуються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базова</w:t>
      </w:r>
      <w:r w:rsidRPr="00B35AAC">
        <w:rPr>
          <w:spacing w:val="1"/>
          <w:sz w:val="28"/>
          <w:lang w:val="uk-UA"/>
        </w:rPr>
        <w:t xml:space="preserve"> </w:t>
      </w:r>
      <w:r w:rsidRPr="00B35AAC">
        <w:rPr>
          <w:sz w:val="28"/>
          <w:lang w:val="uk-UA"/>
        </w:rPr>
        <w:t>складова</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деяких</w:t>
      </w:r>
      <w:r w:rsidRPr="00B35AAC">
        <w:rPr>
          <w:spacing w:val="1"/>
          <w:sz w:val="28"/>
          <w:lang w:val="uk-UA"/>
        </w:rPr>
        <w:t xml:space="preserve"> </w:t>
      </w:r>
      <w:r w:rsidRPr="00B35AAC">
        <w:rPr>
          <w:sz w:val="28"/>
          <w:lang w:val="uk-UA"/>
        </w:rPr>
        <w:t>проаналізованих підходах до оцін</w:t>
      </w:r>
      <w:r>
        <w:rPr>
          <w:sz w:val="28"/>
          <w:lang w:val="uk-UA"/>
        </w:rPr>
        <w:t>ювання</w:t>
      </w:r>
      <w:r w:rsidRPr="00B35AAC">
        <w:rPr>
          <w:sz w:val="28"/>
          <w:lang w:val="uk-UA"/>
        </w:rPr>
        <w:t>, то в нашому випадку низький рівень – це</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негативний</w:t>
      </w:r>
      <w:r w:rsidRPr="00B35AAC">
        <w:rPr>
          <w:spacing w:val="1"/>
          <w:sz w:val="28"/>
          <w:lang w:val="uk-UA"/>
        </w:rPr>
        <w:t xml:space="preserve"> </w:t>
      </w:r>
      <w:r w:rsidRPr="00B35AAC">
        <w:rPr>
          <w:sz w:val="28"/>
          <w:lang w:val="uk-UA"/>
        </w:rPr>
        <w:t>темп</w:t>
      </w:r>
      <w:r w:rsidRPr="00B35AAC">
        <w:rPr>
          <w:spacing w:val="1"/>
          <w:sz w:val="28"/>
          <w:lang w:val="uk-UA"/>
        </w:rPr>
        <w:t xml:space="preserve"> </w:t>
      </w:r>
      <w:r w:rsidRPr="00B35AAC">
        <w:rPr>
          <w:sz w:val="28"/>
          <w:lang w:val="uk-UA"/>
        </w:rPr>
        <w:t>зростання,</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низький</w:t>
      </w:r>
      <w:r w:rsidRPr="00B35AAC">
        <w:rPr>
          <w:spacing w:val="1"/>
          <w:sz w:val="28"/>
          <w:lang w:val="uk-UA"/>
        </w:rPr>
        <w:t xml:space="preserve"> </w:t>
      </w:r>
      <w:r w:rsidRPr="00B35AAC">
        <w:rPr>
          <w:sz w:val="28"/>
          <w:lang w:val="uk-UA"/>
        </w:rPr>
        <w:t>позитивний</w:t>
      </w:r>
      <w:r w:rsidRPr="00B35AAC">
        <w:rPr>
          <w:spacing w:val="71"/>
          <w:sz w:val="28"/>
          <w:lang w:val="uk-UA"/>
        </w:rPr>
        <w:t xml:space="preserve"> </w:t>
      </w:r>
      <w:r w:rsidRPr="00B35AAC">
        <w:rPr>
          <w:sz w:val="28"/>
          <w:lang w:val="uk-UA"/>
        </w:rPr>
        <w:t>(або</w:t>
      </w:r>
      <w:r w:rsidRPr="00B35AAC">
        <w:rPr>
          <w:spacing w:val="71"/>
          <w:sz w:val="28"/>
          <w:lang w:val="uk-UA"/>
        </w:rPr>
        <w:t xml:space="preserve"> </w:t>
      </w:r>
      <w:r w:rsidRPr="00B35AAC">
        <w:rPr>
          <w:sz w:val="28"/>
          <w:lang w:val="uk-UA"/>
        </w:rPr>
        <w:t>можливо,</w:t>
      </w:r>
      <w:r w:rsidRPr="00B35AAC">
        <w:rPr>
          <w:spacing w:val="1"/>
          <w:sz w:val="28"/>
          <w:lang w:val="uk-UA"/>
        </w:rPr>
        <w:t xml:space="preserve"> </w:t>
      </w:r>
      <w:r w:rsidRPr="00B35AAC">
        <w:rPr>
          <w:sz w:val="28"/>
          <w:lang w:val="uk-UA"/>
        </w:rPr>
        <w:t xml:space="preserve">нульовий). Кожен рівень показників повинен мати </w:t>
      </w:r>
      <w:r w:rsidRPr="00B35AAC">
        <w:rPr>
          <w:sz w:val="28"/>
          <w:lang w:val="uk-UA"/>
        </w:rPr>
        <w:lastRenderedPageBreak/>
        <w:t>межі, щоб ці</w:t>
      </w:r>
      <w:r w:rsidRPr="00B35AAC">
        <w:rPr>
          <w:spacing w:val="1"/>
          <w:sz w:val="28"/>
          <w:lang w:val="uk-UA"/>
        </w:rPr>
        <w:t xml:space="preserve"> </w:t>
      </w:r>
      <w:r w:rsidRPr="00B35AAC">
        <w:rPr>
          <w:sz w:val="28"/>
          <w:lang w:val="uk-UA"/>
        </w:rPr>
        <w:t>рівні можна було визначити, – нижніми та верхніми або мінімальними та</w:t>
      </w:r>
      <w:r w:rsidRPr="00B35AAC">
        <w:rPr>
          <w:spacing w:val="1"/>
          <w:sz w:val="28"/>
          <w:lang w:val="uk-UA"/>
        </w:rPr>
        <w:t xml:space="preserve"> </w:t>
      </w:r>
      <w:r w:rsidRPr="00B35AAC">
        <w:rPr>
          <w:sz w:val="28"/>
          <w:lang w:val="uk-UA"/>
        </w:rPr>
        <w:t>максимальними, тобто максимальна межа нижнього рівня фактично є</w:t>
      </w:r>
      <w:r w:rsidRPr="00B35AAC">
        <w:rPr>
          <w:spacing w:val="1"/>
          <w:sz w:val="28"/>
          <w:lang w:val="uk-UA"/>
        </w:rPr>
        <w:t xml:space="preserve"> </w:t>
      </w:r>
      <w:r w:rsidRPr="00B35AAC">
        <w:rPr>
          <w:sz w:val="28"/>
          <w:lang w:val="uk-UA"/>
        </w:rPr>
        <w:t>мінімально</w:t>
      </w:r>
      <w:r>
        <w:rPr>
          <w:sz w:val="28"/>
          <w:lang w:val="uk-UA"/>
        </w:rPr>
        <w:t>ю</w:t>
      </w:r>
      <w:r w:rsidRPr="00B35AAC">
        <w:rPr>
          <w:spacing w:val="28"/>
          <w:sz w:val="28"/>
          <w:lang w:val="uk-UA"/>
        </w:rPr>
        <w:t xml:space="preserve"> </w:t>
      </w:r>
      <w:proofErr w:type="spellStart"/>
      <w:r>
        <w:rPr>
          <w:sz w:val="28"/>
          <w:lang w:val="uk-UA"/>
        </w:rPr>
        <w:t>межою</w:t>
      </w:r>
      <w:proofErr w:type="spellEnd"/>
      <w:r w:rsidRPr="00B35AAC">
        <w:rPr>
          <w:spacing w:val="25"/>
          <w:sz w:val="28"/>
          <w:lang w:val="uk-UA"/>
        </w:rPr>
        <w:t xml:space="preserve"> </w:t>
      </w:r>
      <w:r w:rsidRPr="00B35AAC">
        <w:rPr>
          <w:sz w:val="28"/>
          <w:lang w:val="uk-UA"/>
        </w:rPr>
        <w:t>середнього</w:t>
      </w:r>
      <w:r w:rsidRPr="00B35AAC">
        <w:rPr>
          <w:spacing w:val="28"/>
          <w:sz w:val="28"/>
          <w:lang w:val="uk-UA"/>
        </w:rPr>
        <w:t xml:space="preserve"> </w:t>
      </w:r>
      <w:r w:rsidRPr="00B35AAC">
        <w:rPr>
          <w:sz w:val="28"/>
          <w:lang w:val="uk-UA"/>
        </w:rPr>
        <w:t>рівня</w:t>
      </w:r>
      <w:r w:rsidRPr="00B35AAC">
        <w:rPr>
          <w:spacing w:val="28"/>
          <w:sz w:val="28"/>
          <w:lang w:val="uk-UA"/>
        </w:rPr>
        <w:t xml:space="preserve"> </w:t>
      </w:r>
      <w:r w:rsidRPr="00B35AAC">
        <w:rPr>
          <w:sz w:val="28"/>
          <w:lang w:val="uk-UA"/>
        </w:rPr>
        <w:t>і</w:t>
      </w:r>
      <w:r w:rsidRPr="00B35AAC">
        <w:rPr>
          <w:spacing w:val="29"/>
          <w:sz w:val="28"/>
          <w:lang w:val="uk-UA"/>
        </w:rPr>
        <w:t xml:space="preserve"> </w:t>
      </w:r>
      <w:proofErr w:type="spellStart"/>
      <w:r w:rsidRPr="00B35AAC">
        <w:rPr>
          <w:sz w:val="28"/>
          <w:lang w:val="uk-UA"/>
        </w:rPr>
        <w:t>і</w:t>
      </w:r>
      <w:proofErr w:type="spellEnd"/>
      <w:r w:rsidRPr="00B35AAC">
        <w:rPr>
          <w:sz w:val="28"/>
          <w:lang w:val="uk-UA"/>
        </w:rPr>
        <w:t xml:space="preserve"> т.</w:t>
      </w:r>
      <w:r>
        <w:rPr>
          <w:sz w:val="28"/>
          <w:lang w:val="uk-UA"/>
        </w:rPr>
        <w:t xml:space="preserve"> </w:t>
      </w:r>
      <w:r w:rsidRPr="00B35AAC">
        <w:rPr>
          <w:sz w:val="28"/>
          <w:lang w:val="uk-UA"/>
        </w:rPr>
        <w:t>д.</w:t>
      </w:r>
      <w:r w:rsidRPr="00B35AAC">
        <w:rPr>
          <w:spacing w:val="26"/>
          <w:sz w:val="28"/>
          <w:lang w:val="uk-UA"/>
        </w:rPr>
        <w:t xml:space="preserve"> </w:t>
      </w:r>
    </w:p>
    <w:p w14:paraId="08D6B9C2" w14:textId="3125589E" w:rsidR="00316C49" w:rsidRPr="00B35AAC" w:rsidRDefault="00316C49" w:rsidP="00316C49">
      <w:pPr>
        <w:pStyle w:val="a3"/>
        <w:spacing w:before="0" w:after="0" w:line="360" w:lineRule="auto"/>
        <w:ind w:firstLine="709"/>
        <w:jc w:val="both"/>
        <w:rPr>
          <w:sz w:val="28"/>
          <w:lang w:val="uk-UA"/>
        </w:rPr>
      </w:pPr>
      <w:r w:rsidRPr="00B35AAC">
        <w:rPr>
          <w:sz w:val="28"/>
          <w:lang w:val="uk-UA"/>
        </w:rPr>
        <w:t>Якщо</w:t>
      </w:r>
      <w:r w:rsidRPr="00B35AAC">
        <w:rPr>
          <w:spacing w:val="27"/>
          <w:sz w:val="28"/>
          <w:lang w:val="uk-UA"/>
        </w:rPr>
        <w:t xml:space="preserve"> </w:t>
      </w:r>
      <w:r w:rsidRPr="00B35AAC">
        <w:rPr>
          <w:sz w:val="28"/>
          <w:lang w:val="uk-UA"/>
        </w:rPr>
        <w:t>показники</w:t>
      </w:r>
      <w:r w:rsidRPr="00B35AAC">
        <w:rPr>
          <w:spacing w:val="28"/>
          <w:sz w:val="28"/>
          <w:lang w:val="uk-UA"/>
        </w:rPr>
        <w:t xml:space="preserve"> </w:t>
      </w:r>
      <w:r w:rsidRPr="00B35AAC">
        <w:rPr>
          <w:sz w:val="28"/>
          <w:lang w:val="uk-UA"/>
        </w:rPr>
        <w:t>балансують,</w:t>
      </w:r>
      <w:r w:rsidRPr="00B35AAC">
        <w:rPr>
          <w:spacing w:val="26"/>
          <w:sz w:val="28"/>
          <w:lang w:val="uk-UA"/>
        </w:rPr>
        <w:t xml:space="preserve"> </w:t>
      </w:r>
      <w:r w:rsidRPr="00B35AAC">
        <w:rPr>
          <w:sz w:val="28"/>
          <w:lang w:val="uk-UA"/>
        </w:rPr>
        <w:t>але не</w:t>
      </w:r>
      <w:r w:rsidRPr="00B35AAC">
        <w:rPr>
          <w:spacing w:val="1"/>
          <w:sz w:val="28"/>
          <w:lang w:val="uk-UA"/>
        </w:rPr>
        <w:t xml:space="preserve"> </w:t>
      </w:r>
      <w:r w:rsidRPr="00B35AAC">
        <w:rPr>
          <w:sz w:val="28"/>
          <w:lang w:val="uk-UA"/>
        </w:rPr>
        <w:t>виходять</w:t>
      </w:r>
      <w:r w:rsidRPr="00B35AAC">
        <w:rPr>
          <w:spacing w:val="1"/>
          <w:sz w:val="28"/>
          <w:lang w:val="uk-UA"/>
        </w:rPr>
        <w:t xml:space="preserve"> </w:t>
      </w:r>
      <w:r w:rsidRPr="00B35AAC">
        <w:rPr>
          <w:sz w:val="28"/>
          <w:lang w:val="uk-UA"/>
        </w:rPr>
        <w:t>за</w:t>
      </w:r>
      <w:r w:rsidRPr="00B35AAC">
        <w:rPr>
          <w:spacing w:val="1"/>
          <w:sz w:val="28"/>
          <w:lang w:val="uk-UA"/>
        </w:rPr>
        <w:t xml:space="preserve"> </w:t>
      </w:r>
      <w:r>
        <w:rPr>
          <w:sz w:val="28"/>
          <w:lang w:val="uk-UA"/>
        </w:rPr>
        <w:t>м</w:t>
      </w:r>
      <w:r w:rsidRPr="00B35AAC">
        <w:rPr>
          <w:sz w:val="28"/>
          <w:lang w:val="uk-UA"/>
        </w:rPr>
        <w:t>ежі</w:t>
      </w:r>
      <w:r w:rsidRPr="00B35AAC">
        <w:rPr>
          <w:spacing w:val="1"/>
          <w:sz w:val="28"/>
          <w:lang w:val="uk-UA"/>
        </w:rPr>
        <w:t xml:space="preserve"> </w:t>
      </w:r>
      <w:r w:rsidRPr="00B35AAC">
        <w:rPr>
          <w:sz w:val="28"/>
          <w:lang w:val="uk-UA"/>
        </w:rPr>
        <w:t>відповідного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то</w:t>
      </w:r>
      <w:r w:rsidRPr="00B35AAC">
        <w:rPr>
          <w:spacing w:val="1"/>
          <w:sz w:val="28"/>
          <w:lang w:val="uk-UA"/>
        </w:rPr>
        <w:t xml:space="preserve"> </w:t>
      </w:r>
      <w:r w:rsidRPr="00B35AAC">
        <w:rPr>
          <w:sz w:val="28"/>
          <w:lang w:val="uk-UA"/>
        </w:rPr>
        <w:t>відповідно</w:t>
      </w:r>
      <w:r w:rsidRPr="00B35AAC">
        <w:rPr>
          <w:spacing w:val="1"/>
          <w:sz w:val="28"/>
          <w:lang w:val="uk-UA"/>
        </w:rPr>
        <w:t xml:space="preserve"> </w:t>
      </w:r>
      <w:r w:rsidRPr="00B35AAC">
        <w:rPr>
          <w:sz w:val="28"/>
          <w:lang w:val="uk-UA"/>
        </w:rPr>
        <w:t>з</w:t>
      </w:r>
      <w:r w:rsidRPr="00B35AAC">
        <w:rPr>
          <w:spacing w:val="1"/>
          <w:sz w:val="28"/>
          <w:lang w:val="uk-UA"/>
        </w:rPr>
        <w:t xml:space="preserve"> </w:t>
      </w:r>
      <w:r>
        <w:rPr>
          <w:sz w:val="28"/>
          <w:lang w:val="uk-UA"/>
        </w:rPr>
        <w:t>ви</w:t>
      </w:r>
      <w:r w:rsidRPr="00B35AAC">
        <w:rPr>
          <w:sz w:val="28"/>
          <w:lang w:val="uk-UA"/>
        </w:rPr>
        <w:t>значеним підходом вони (показники) перебувають у стані рівноваги, при</w:t>
      </w:r>
      <w:r w:rsidRPr="00B35AAC">
        <w:rPr>
          <w:spacing w:val="1"/>
          <w:sz w:val="28"/>
          <w:lang w:val="uk-UA"/>
        </w:rPr>
        <w:t xml:space="preserve"> </w:t>
      </w:r>
      <w:r w:rsidRPr="00B35AAC">
        <w:rPr>
          <w:sz w:val="28"/>
          <w:lang w:val="uk-UA"/>
        </w:rPr>
        <w:t>цій рівновазі відповідного ступеня: низький рівень – рівновага першої</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середній</w:t>
      </w:r>
      <w:r w:rsidRPr="00B35AAC">
        <w:rPr>
          <w:spacing w:val="1"/>
          <w:sz w:val="28"/>
          <w:lang w:val="uk-UA"/>
        </w:rPr>
        <w:t xml:space="preserve"> </w:t>
      </w:r>
      <w:r w:rsidRPr="00B35AAC">
        <w:rPr>
          <w:sz w:val="28"/>
          <w:lang w:val="uk-UA"/>
        </w:rPr>
        <w:t>рівень</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рівновага</w:t>
      </w:r>
      <w:r w:rsidRPr="00B35AAC">
        <w:rPr>
          <w:spacing w:val="1"/>
          <w:sz w:val="28"/>
          <w:lang w:val="uk-UA"/>
        </w:rPr>
        <w:t xml:space="preserve"> </w:t>
      </w:r>
      <w:r w:rsidRPr="00B35AAC">
        <w:rPr>
          <w:sz w:val="28"/>
          <w:lang w:val="uk-UA"/>
        </w:rPr>
        <w:t>друг</w:t>
      </w:r>
      <w:r>
        <w:rPr>
          <w:sz w:val="28"/>
          <w:lang w:val="uk-UA"/>
        </w:rPr>
        <w:t>ого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високий</w:t>
      </w:r>
      <w:r w:rsidRPr="00B35AAC">
        <w:rPr>
          <w:spacing w:val="1"/>
          <w:sz w:val="28"/>
          <w:lang w:val="uk-UA"/>
        </w:rPr>
        <w:t xml:space="preserve"> </w:t>
      </w:r>
      <w:r w:rsidRPr="00B35AAC">
        <w:rPr>
          <w:sz w:val="28"/>
          <w:lang w:val="uk-UA"/>
        </w:rPr>
        <w:t>рівень</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рівновага</w:t>
      </w:r>
      <w:r w:rsidRPr="00B35AAC">
        <w:rPr>
          <w:spacing w:val="1"/>
          <w:sz w:val="28"/>
          <w:lang w:val="uk-UA"/>
        </w:rPr>
        <w:t xml:space="preserve"> </w:t>
      </w:r>
      <w:r w:rsidRPr="00B35AAC">
        <w:rPr>
          <w:sz w:val="28"/>
          <w:lang w:val="uk-UA"/>
        </w:rPr>
        <w:t>третьо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Загальн</w:t>
      </w:r>
      <w:r>
        <w:rPr>
          <w:sz w:val="28"/>
          <w:lang w:val="uk-UA"/>
        </w:rPr>
        <w:t>ий</w:t>
      </w:r>
      <w:r w:rsidRPr="00B35AAC">
        <w:rPr>
          <w:spacing w:val="1"/>
          <w:sz w:val="28"/>
          <w:lang w:val="uk-UA"/>
        </w:rPr>
        <w:t xml:space="preserve"> </w:t>
      </w:r>
      <w:r w:rsidRPr="00B35AAC">
        <w:rPr>
          <w:sz w:val="28"/>
          <w:lang w:val="uk-UA"/>
        </w:rPr>
        <w:t>стан</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означає</w:t>
      </w:r>
      <w:r w:rsidRPr="00B35AAC">
        <w:rPr>
          <w:spacing w:val="1"/>
          <w:sz w:val="28"/>
          <w:lang w:val="uk-UA"/>
        </w:rPr>
        <w:t xml:space="preserve"> </w:t>
      </w:r>
      <w:r w:rsidRPr="00B35AAC">
        <w:rPr>
          <w:sz w:val="28"/>
          <w:lang w:val="uk-UA"/>
        </w:rPr>
        <w:t>балансування показників між мінімальним пороговим значенням низького</w:t>
      </w:r>
      <w:r w:rsidRPr="00B35AAC">
        <w:rPr>
          <w:spacing w:val="1"/>
          <w:sz w:val="28"/>
          <w:lang w:val="uk-UA"/>
        </w:rPr>
        <w:t xml:space="preserve"> </w:t>
      </w:r>
      <w:r w:rsidRPr="00B35AAC">
        <w:rPr>
          <w:sz w:val="28"/>
          <w:lang w:val="uk-UA"/>
        </w:rPr>
        <w:t>рівня значень та максимальним пороговим значенням високого рівня, тобто</w:t>
      </w:r>
      <w:r w:rsidRPr="00B35AAC">
        <w:rPr>
          <w:spacing w:val="1"/>
          <w:sz w:val="28"/>
          <w:lang w:val="uk-UA"/>
        </w:rPr>
        <w:t xml:space="preserve"> </w:t>
      </w:r>
      <w:r w:rsidRPr="00B35AAC">
        <w:rPr>
          <w:sz w:val="28"/>
          <w:lang w:val="uk-UA"/>
        </w:rPr>
        <w:t>між</w:t>
      </w:r>
      <w:r w:rsidRPr="00B35AAC">
        <w:rPr>
          <w:spacing w:val="1"/>
          <w:sz w:val="28"/>
          <w:lang w:val="uk-UA"/>
        </w:rPr>
        <w:t xml:space="preserve"> </w:t>
      </w:r>
      <w:r w:rsidRPr="00B35AAC">
        <w:rPr>
          <w:sz w:val="28"/>
          <w:lang w:val="uk-UA"/>
        </w:rPr>
        <w:t>нижн</w:t>
      </w:r>
      <w:r>
        <w:rPr>
          <w:sz w:val="28"/>
          <w:lang w:val="uk-UA"/>
        </w:rPr>
        <w:t>ьою</w:t>
      </w:r>
      <w:r w:rsidRPr="00B35AAC">
        <w:rPr>
          <w:spacing w:val="1"/>
          <w:sz w:val="28"/>
          <w:lang w:val="uk-UA"/>
        </w:rPr>
        <w:t xml:space="preserve"> </w:t>
      </w:r>
      <w:proofErr w:type="spellStart"/>
      <w:r>
        <w:rPr>
          <w:sz w:val="28"/>
          <w:lang w:val="uk-UA"/>
        </w:rPr>
        <w:t>межою</w:t>
      </w:r>
      <w:proofErr w:type="spellEnd"/>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першо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верхн</w:t>
      </w:r>
      <w:r>
        <w:rPr>
          <w:sz w:val="28"/>
          <w:lang w:val="uk-UA"/>
        </w:rPr>
        <w:t>ьою</w:t>
      </w:r>
      <w:r w:rsidRPr="00B35AAC">
        <w:rPr>
          <w:spacing w:val="1"/>
          <w:sz w:val="28"/>
          <w:lang w:val="uk-UA"/>
        </w:rPr>
        <w:t xml:space="preserve"> </w:t>
      </w:r>
      <w:proofErr w:type="spellStart"/>
      <w:r>
        <w:rPr>
          <w:sz w:val="28"/>
          <w:lang w:val="uk-UA"/>
        </w:rPr>
        <w:t>межою</w:t>
      </w:r>
      <w:proofErr w:type="spellEnd"/>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третього ступеня.</w:t>
      </w:r>
    </w:p>
    <w:p w14:paraId="30A0F7A8"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Наприклад,</w:t>
      </w:r>
      <w:r w:rsidRPr="00B35AAC">
        <w:rPr>
          <w:spacing w:val="1"/>
          <w:sz w:val="28"/>
          <w:lang w:val="uk-UA"/>
        </w:rPr>
        <w:t xml:space="preserve"> </w:t>
      </w:r>
      <w:r w:rsidRPr="00B35AAC">
        <w:rPr>
          <w:sz w:val="28"/>
          <w:lang w:val="uk-UA"/>
        </w:rPr>
        <w:t>перебування</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рамках</w:t>
      </w:r>
      <w:r w:rsidRPr="00B35AAC">
        <w:rPr>
          <w:spacing w:val="1"/>
          <w:sz w:val="28"/>
          <w:lang w:val="uk-UA"/>
        </w:rPr>
        <w:t xml:space="preserve"> </w:t>
      </w:r>
      <w:r w:rsidRPr="00B35AAC">
        <w:rPr>
          <w:sz w:val="28"/>
          <w:lang w:val="uk-UA"/>
        </w:rPr>
        <w:t>середнього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Pr>
          <w:sz w:val="28"/>
          <w:lang w:val="uk-UA"/>
        </w:rPr>
        <w:t>к</w:t>
      </w:r>
      <w:r w:rsidRPr="00B35AAC">
        <w:rPr>
          <w:sz w:val="28"/>
          <w:lang w:val="uk-UA"/>
        </w:rPr>
        <w:t>отрий</w:t>
      </w:r>
      <w:r w:rsidRPr="00B35AAC">
        <w:rPr>
          <w:spacing w:val="1"/>
          <w:sz w:val="28"/>
          <w:lang w:val="uk-UA"/>
        </w:rPr>
        <w:t xml:space="preserve"> </w:t>
      </w:r>
      <w:r w:rsidRPr="00B35AAC">
        <w:rPr>
          <w:sz w:val="28"/>
          <w:lang w:val="uk-UA"/>
        </w:rPr>
        <w:t>обмежений</w:t>
      </w:r>
      <w:r w:rsidRPr="00B35AAC">
        <w:rPr>
          <w:spacing w:val="1"/>
          <w:sz w:val="28"/>
          <w:lang w:val="uk-UA"/>
        </w:rPr>
        <w:t xml:space="preserve"> </w:t>
      </w:r>
      <w:r w:rsidRPr="00B35AAC">
        <w:rPr>
          <w:sz w:val="28"/>
          <w:lang w:val="uk-UA"/>
        </w:rPr>
        <w:t>знизу</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зверху</w:t>
      </w:r>
      <w:r w:rsidRPr="00B35AAC">
        <w:rPr>
          <w:spacing w:val="1"/>
          <w:sz w:val="28"/>
          <w:lang w:val="uk-UA"/>
        </w:rPr>
        <w:t xml:space="preserve"> </w:t>
      </w:r>
      <w:r w:rsidRPr="00B35AAC">
        <w:rPr>
          <w:sz w:val="28"/>
          <w:lang w:val="uk-UA"/>
        </w:rPr>
        <w:t>(мінімальні</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максимальні</w:t>
      </w:r>
      <w:r w:rsidRPr="00B35AAC">
        <w:rPr>
          <w:spacing w:val="1"/>
          <w:sz w:val="28"/>
          <w:lang w:val="uk-UA"/>
        </w:rPr>
        <w:t xml:space="preserve"> </w:t>
      </w:r>
      <w:r>
        <w:rPr>
          <w:sz w:val="28"/>
          <w:lang w:val="uk-UA"/>
        </w:rPr>
        <w:t>м</w:t>
      </w:r>
      <w:r w:rsidRPr="00B35AAC">
        <w:rPr>
          <w:sz w:val="28"/>
          <w:lang w:val="uk-UA"/>
        </w:rPr>
        <w:t>ежі),</w:t>
      </w:r>
      <w:r w:rsidRPr="00B35AAC">
        <w:rPr>
          <w:spacing w:val="1"/>
          <w:sz w:val="28"/>
          <w:lang w:val="uk-UA"/>
        </w:rPr>
        <w:t xml:space="preserve"> </w:t>
      </w:r>
      <w:proofErr w:type="spellStart"/>
      <w:r w:rsidRPr="00B35AAC">
        <w:rPr>
          <w:sz w:val="28"/>
          <w:lang w:val="uk-UA"/>
        </w:rPr>
        <w:t>невиходження</w:t>
      </w:r>
      <w:proofErr w:type="spellEnd"/>
      <w:r w:rsidRPr="00B35AAC">
        <w:rPr>
          <w:sz w:val="28"/>
          <w:lang w:val="uk-UA"/>
        </w:rPr>
        <w:t xml:space="preserve"> за ці рамки </w:t>
      </w:r>
      <w:proofErr w:type="spellStart"/>
      <w:r w:rsidRPr="00B35AAC">
        <w:rPr>
          <w:sz w:val="28"/>
          <w:lang w:val="uk-UA"/>
        </w:rPr>
        <w:t>означатиме</w:t>
      </w:r>
      <w:proofErr w:type="spellEnd"/>
      <w:r w:rsidRPr="00B35AAC">
        <w:rPr>
          <w:sz w:val="28"/>
          <w:lang w:val="uk-UA"/>
        </w:rPr>
        <w:t>, що показники перебувають у рівновазі.</w:t>
      </w:r>
      <w:r w:rsidRPr="00B35AAC">
        <w:rPr>
          <w:spacing w:val="1"/>
          <w:sz w:val="28"/>
          <w:lang w:val="uk-UA"/>
        </w:rPr>
        <w:t xml:space="preserve"> </w:t>
      </w:r>
      <w:r w:rsidRPr="00B35AAC">
        <w:rPr>
          <w:sz w:val="28"/>
          <w:lang w:val="uk-UA"/>
        </w:rPr>
        <w:t>То</w:t>
      </w:r>
      <w:r>
        <w:rPr>
          <w:sz w:val="28"/>
          <w:lang w:val="uk-UA"/>
        </w:rPr>
        <w:t>бто</w:t>
      </w:r>
      <w:r w:rsidRPr="00B35AAC">
        <w:rPr>
          <w:sz w:val="28"/>
          <w:lang w:val="uk-UA"/>
        </w:rPr>
        <w:t xml:space="preserve"> кулька</w:t>
      </w:r>
      <w:r w:rsidRPr="00B35AAC">
        <w:rPr>
          <w:spacing w:val="1"/>
          <w:sz w:val="28"/>
          <w:lang w:val="uk-UA"/>
        </w:rPr>
        <w:t xml:space="preserve"> </w:t>
      </w:r>
      <w:r w:rsidRPr="00B35AAC">
        <w:rPr>
          <w:sz w:val="28"/>
          <w:lang w:val="uk-UA"/>
        </w:rPr>
        <w:t>вагається на</w:t>
      </w:r>
      <w:r w:rsidRPr="00B35AAC">
        <w:rPr>
          <w:spacing w:val="1"/>
          <w:sz w:val="28"/>
          <w:lang w:val="uk-UA"/>
        </w:rPr>
        <w:t xml:space="preserve"> </w:t>
      </w:r>
      <w:r w:rsidRPr="00B35AAC">
        <w:rPr>
          <w:sz w:val="28"/>
          <w:lang w:val="uk-UA"/>
        </w:rPr>
        <w:t>поверхні,</w:t>
      </w:r>
      <w:r w:rsidRPr="00B35AAC">
        <w:rPr>
          <w:spacing w:val="1"/>
          <w:sz w:val="28"/>
          <w:lang w:val="uk-UA"/>
        </w:rPr>
        <w:t xml:space="preserve"> </w:t>
      </w:r>
      <w:r w:rsidRPr="00B35AAC">
        <w:rPr>
          <w:sz w:val="28"/>
          <w:lang w:val="uk-UA"/>
        </w:rPr>
        <w:t>але</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скочується</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її,</w:t>
      </w:r>
      <w:r w:rsidRPr="00B35AAC">
        <w:rPr>
          <w:spacing w:val="1"/>
          <w:sz w:val="28"/>
          <w:lang w:val="uk-UA"/>
        </w:rPr>
        <w:t xml:space="preserve"> </w:t>
      </w:r>
      <w:r w:rsidRPr="00B35AAC">
        <w:rPr>
          <w:sz w:val="28"/>
          <w:lang w:val="uk-UA"/>
        </w:rPr>
        <w:t>-</w:t>
      </w:r>
      <w:r w:rsidRPr="00B35AAC">
        <w:rPr>
          <w:spacing w:val="1"/>
          <w:sz w:val="28"/>
          <w:lang w:val="uk-UA"/>
        </w:rPr>
        <w:t xml:space="preserve"> </w:t>
      </w:r>
      <w:r w:rsidRPr="00B35AAC">
        <w:rPr>
          <w:sz w:val="28"/>
          <w:lang w:val="uk-UA"/>
        </w:rPr>
        <w:t>кулька</w:t>
      </w:r>
      <w:r w:rsidRPr="00B35AAC">
        <w:rPr>
          <w:spacing w:val="1"/>
          <w:sz w:val="28"/>
          <w:lang w:val="uk-UA"/>
        </w:rPr>
        <w:t xml:space="preserve"> </w:t>
      </w:r>
      <w:r w:rsidRPr="00B35AAC">
        <w:rPr>
          <w:sz w:val="28"/>
          <w:lang w:val="uk-UA"/>
        </w:rPr>
        <w:t>(Показники)</w:t>
      </w:r>
      <w:r w:rsidRPr="00B35AAC">
        <w:rPr>
          <w:spacing w:val="18"/>
          <w:sz w:val="28"/>
          <w:lang w:val="uk-UA"/>
        </w:rPr>
        <w:t xml:space="preserve"> </w:t>
      </w:r>
      <w:r w:rsidRPr="00B35AAC">
        <w:rPr>
          <w:sz w:val="28"/>
          <w:lang w:val="uk-UA"/>
        </w:rPr>
        <w:t>зберігають</w:t>
      </w:r>
      <w:r w:rsidRPr="00B35AAC">
        <w:rPr>
          <w:spacing w:val="17"/>
          <w:sz w:val="28"/>
          <w:lang w:val="uk-UA"/>
        </w:rPr>
        <w:t xml:space="preserve"> </w:t>
      </w:r>
      <w:r w:rsidRPr="00B35AAC">
        <w:rPr>
          <w:sz w:val="28"/>
          <w:lang w:val="uk-UA"/>
        </w:rPr>
        <w:t>рівновагу.</w:t>
      </w:r>
      <w:r w:rsidRPr="00B35AAC">
        <w:rPr>
          <w:spacing w:val="18"/>
          <w:sz w:val="28"/>
          <w:lang w:val="uk-UA"/>
        </w:rPr>
        <w:t xml:space="preserve"> </w:t>
      </w:r>
      <w:r w:rsidRPr="00B35AAC">
        <w:rPr>
          <w:sz w:val="28"/>
          <w:lang w:val="uk-UA"/>
        </w:rPr>
        <w:t>Оскільки</w:t>
      </w:r>
      <w:r w:rsidRPr="00B35AAC">
        <w:rPr>
          <w:spacing w:val="15"/>
          <w:sz w:val="28"/>
          <w:lang w:val="uk-UA"/>
        </w:rPr>
        <w:t xml:space="preserve"> </w:t>
      </w:r>
      <w:r w:rsidRPr="00B35AAC">
        <w:rPr>
          <w:sz w:val="28"/>
          <w:lang w:val="uk-UA"/>
        </w:rPr>
        <w:t>позначені</w:t>
      </w:r>
      <w:r w:rsidRPr="00B35AAC">
        <w:rPr>
          <w:spacing w:val="18"/>
          <w:sz w:val="28"/>
          <w:lang w:val="uk-UA"/>
        </w:rPr>
        <w:t xml:space="preserve"> </w:t>
      </w:r>
      <w:r>
        <w:rPr>
          <w:sz w:val="28"/>
          <w:lang w:val="uk-UA"/>
        </w:rPr>
        <w:t>м</w:t>
      </w:r>
      <w:r w:rsidRPr="00B35AAC">
        <w:rPr>
          <w:sz w:val="28"/>
          <w:lang w:val="uk-UA"/>
        </w:rPr>
        <w:t>ежі</w:t>
      </w:r>
      <w:r w:rsidRPr="00B35AAC">
        <w:rPr>
          <w:spacing w:val="17"/>
          <w:sz w:val="28"/>
          <w:lang w:val="uk-UA"/>
        </w:rPr>
        <w:t xml:space="preserve"> </w:t>
      </w:r>
      <w:r w:rsidRPr="00B35AAC">
        <w:rPr>
          <w:sz w:val="28"/>
          <w:lang w:val="uk-UA"/>
        </w:rPr>
        <w:t>відносяться</w:t>
      </w:r>
      <w:r>
        <w:rPr>
          <w:sz w:val="28"/>
          <w:lang w:val="uk-UA"/>
        </w:rPr>
        <w:t xml:space="preserve"> </w:t>
      </w:r>
      <w:r w:rsidRPr="00B35AAC">
        <w:rPr>
          <w:sz w:val="28"/>
          <w:lang w:val="uk-UA"/>
        </w:rPr>
        <w:t xml:space="preserve">до середнього рівня, то й </w:t>
      </w:r>
      <w:proofErr w:type="spellStart"/>
      <w:r w:rsidRPr="00B35AAC">
        <w:rPr>
          <w:sz w:val="28"/>
          <w:lang w:val="uk-UA"/>
        </w:rPr>
        <w:t>невиходження</w:t>
      </w:r>
      <w:proofErr w:type="spellEnd"/>
      <w:r w:rsidRPr="00B35AAC">
        <w:rPr>
          <w:sz w:val="28"/>
          <w:lang w:val="uk-UA"/>
        </w:rPr>
        <w:t xml:space="preserve"> показників за його рамки має на увазі,</w:t>
      </w:r>
      <w:r w:rsidRPr="00B35AAC">
        <w:rPr>
          <w:spacing w:val="1"/>
          <w:sz w:val="28"/>
          <w:lang w:val="uk-UA"/>
        </w:rPr>
        <w:t xml:space="preserve"> </w:t>
      </w:r>
      <w:r w:rsidRPr="00B35AAC">
        <w:rPr>
          <w:sz w:val="28"/>
          <w:lang w:val="uk-UA"/>
        </w:rPr>
        <w:t>що дотримується рівноваг</w:t>
      </w:r>
      <w:r>
        <w:rPr>
          <w:sz w:val="28"/>
          <w:lang w:val="uk-UA"/>
        </w:rPr>
        <w:t>а</w:t>
      </w:r>
      <w:r w:rsidRPr="00B35AAC">
        <w:rPr>
          <w:sz w:val="28"/>
          <w:lang w:val="uk-UA"/>
        </w:rPr>
        <w:t xml:space="preserve"> другого ступеня. При цьому цілком очевидно, що</w:t>
      </w:r>
      <w:r w:rsidRPr="00B35AAC">
        <w:rPr>
          <w:spacing w:val="1"/>
          <w:sz w:val="28"/>
          <w:lang w:val="uk-UA"/>
        </w:rPr>
        <w:t xml:space="preserve"> </w:t>
      </w:r>
      <w:r w:rsidRPr="00B35AAC">
        <w:rPr>
          <w:sz w:val="28"/>
          <w:lang w:val="uk-UA"/>
        </w:rPr>
        <w:t>кулька може все-таки впасти, опинившись в інших межах (нижчою або</w:t>
      </w:r>
      <w:r w:rsidRPr="00B35AAC">
        <w:rPr>
          <w:spacing w:val="1"/>
          <w:sz w:val="28"/>
          <w:lang w:val="uk-UA"/>
        </w:rPr>
        <w:t xml:space="preserve"> </w:t>
      </w:r>
      <w:r w:rsidRPr="00B35AAC">
        <w:rPr>
          <w:sz w:val="28"/>
          <w:lang w:val="uk-UA"/>
        </w:rPr>
        <w:t>навпаки</w:t>
      </w:r>
      <w:r w:rsidRPr="00B35AAC">
        <w:rPr>
          <w:spacing w:val="1"/>
          <w:sz w:val="28"/>
          <w:lang w:val="uk-UA"/>
        </w:rPr>
        <w:t xml:space="preserve"> </w:t>
      </w:r>
      <w:r w:rsidRPr="00B35AAC">
        <w:rPr>
          <w:sz w:val="28"/>
          <w:lang w:val="uk-UA"/>
        </w:rPr>
        <w:t>високою</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де</w:t>
      </w:r>
      <w:r w:rsidRPr="00B35AAC">
        <w:rPr>
          <w:spacing w:val="1"/>
          <w:sz w:val="28"/>
          <w:lang w:val="uk-UA"/>
        </w:rPr>
        <w:t xml:space="preserve"> </w:t>
      </w:r>
      <w:r w:rsidRPr="00B35AAC">
        <w:rPr>
          <w:sz w:val="28"/>
          <w:lang w:val="uk-UA"/>
        </w:rPr>
        <w:t>в</w:t>
      </w:r>
      <w:r>
        <w:rPr>
          <w:sz w:val="28"/>
          <w:lang w:val="uk-UA"/>
        </w:rPr>
        <w:t>она</w:t>
      </w:r>
      <w:r w:rsidRPr="00B35AAC">
        <w:rPr>
          <w:spacing w:val="1"/>
          <w:sz w:val="28"/>
          <w:lang w:val="uk-UA"/>
        </w:rPr>
        <w:t xml:space="preserve"> </w:t>
      </w:r>
      <w:r w:rsidRPr="00B35AAC">
        <w:rPr>
          <w:sz w:val="28"/>
          <w:lang w:val="uk-UA"/>
        </w:rPr>
        <w:t>також</w:t>
      </w:r>
      <w:r w:rsidRPr="00B35AAC">
        <w:rPr>
          <w:spacing w:val="1"/>
          <w:sz w:val="28"/>
          <w:lang w:val="uk-UA"/>
        </w:rPr>
        <w:t xml:space="preserve"> </w:t>
      </w:r>
      <w:r>
        <w:rPr>
          <w:sz w:val="28"/>
          <w:lang w:val="uk-UA"/>
        </w:rPr>
        <w:t>має</w:t>
      </w:r>
      <w:r w:rsidRPr="00B35AAC">
        <w:rPr>
          <w:spacing w:val="1"/>
          <w:sz w:val="28"/>
          <w:lang w:val="uk-UA"/>
        </w:rPr>
        <w:t xml:space="preserve"> </w:t>
      </w:r>
      <w:r w:rsidRPr="00B35AAC">
        <w:rPr>
          <w:sz w:val="28"/>
          <w:lang w:val="uk-UA"/>
        </w:rPr>
        <w:t>зберігати</w:t>
      </w:r>
      <w:r w:rsidRPr="00B35AAC">
        <w:rPr>
          <w:spacing w:val="1"/>
          <w:sz w:val="28"/>
          <w:lang w:val="uk-UA"/>
        </w:rPr>
        <w:t xml:space="preserve"> </w:t>
      </w:r>
      <w:r w:rsidRPr="00B35AAC">
        <w:rPr>
          <w:sz w:val="28"/>
          <w:lang w:val="uk-UA"/>
        </w:rPr>
        <w:t>рівновагу.</w:t>
      </w:r>
      <w:r w:rsidRPr="00B35AAC">
        <w:rPr>
          <w:spacing w:val="1"/>
          <w:sz w:val="28"/>
          <w:lang w:val="uk-UA"/>
        </w:rPr>
        <w:t xml:space="preserve"> </w:t>
      </w:r>
      <w:r w:rsidRPr="00B35AAC">
        <w:rPr>
          <w:sz w:val="28"/>
          <w:lang w:val="uk-UA"/>
        </w:rPr>
        <w:t>Це</w:t>
      </w:r>
      <w:r w:rsidRPr="00B35AAC">
        <w:rPr>
          <w:spacing w:val="1"/>
          <w:sz w:val="28"/>
          <w:lang w:val="uk-UA"/>
        </w:rPr>
        <w:t xml:space="preserve"> </w:t>
      </w:r>
      <w:r w:rsidRPr="00B35AAC">
        <w:rPr>
          <w:sz w:val="28"/>
          <w:lang w:val="uk-UA"/>
        </w:rPr>
        <w:t>необхідно,</w:t>
      </w:r>
      <w:r w:rsidRPr="00B35AAC">
        <w:rPr>
          <w:spacing w:val="1"/>
          <w:sz w:val="28"/>
          <w:lang w:val="uk-UA"/>
        </w:rPr>
        <w:t xml:space="preserve"> </w:t>
      </w:r>
      <w:r w:rsidRPr="00B35AAC">
        <w:rPr>
          <w:sz w:val="28"/>
          <w:lang w:val="uk-UA"/>
        </w:rPr>
        <w:t>щоб</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якщо</w:t>
      </w:r>
      <w:r w:rsidRPr="00B35AAC">
        <w:rPr>
          <w:spacing w:val="1"/>
          <w:sz w:val="28"/>
          <w:lang w:val="uk-UA"/>
        </w:rPr>
        <w:t xml:space="preserve"> </w:t>
      </w:r>
      <w:r w:rsidRPr="00B35AAC">
        <w:rPr>
          <w:sz w:val="28"/>
          <w:lang w:val="uk-UA"/>
        </w:rPr>
        <w:t>в</w:t>
      </w:r>
      <w:r>
        <w:rPr>
          <w:sz w:val="28"/>
          <w:lang w:val="uk-UA"/>
        </w:rPr>
        <w:t>она</w:t>
      </w:r>
      <w:r w:rsidRPr="00B35AAC">
        <w:rPr>
          <w:spacing w:val="1"/>
          <w:sz w:val="28"/>
          <w:lang w:val="uk-UA"/>
        </w:rPr>
        <w:t xml:space="preserve"> </w:t>
      </w:r>
      <w:r w:rsidRPr="00B35AAC">
        <w:rPr>
          <w:sz w:val="28"/>
          <w:lang w:val="uk-UA"/>
        </w:rPr>
        <w:t>перейш</w:t>
      </w:r>
      <w:r>
        <w:rPr>
          <w:sz w:val="28"/>
          <w:lang w:val="uk-UA"/>
        </w:rPr>
        <w:t>ла</w:t>
      </w:r>
      <w:r w:rsidRPr="00B35AAC">
        <w:rPr>
          <w:spacing w:val="1"/>
          <w:sz w:val="28"/>
          <w:lang w:val="uk-UA"/>
        </w:rPr>
        <w:t xml:space="preserve"> </w:t>
      </w:r>
      <w:r>
        <w:rPr>
          <w:sz w:val="28"/>
          <w:lang w:val="uk-UA"/>
        </w:rPr>
        <w:t>до</w:t>
      </w:r>
      <w:r w:rsidRPr="00B35AAC">
        <w:rPr>
          <w:spacing w:val="1"/>
          <w:sz w:val="28"/>
          <w:lang w:val="uk-UA"/>
        </w:rPr>
        <w:t xml:space="preserve"> </w:t>
      </w:r>
      <w:r w:rsidRPr="00B35AAC">
        <w:rPr>
          <w:sz w:val="28"/>
          <w:lang w:val="uk-UA"/>
        </w:rPr>
        <w:t>рівноваг</w:t>
      </w:r>
      <w:r>
        <w:rPr>
          <w:sz w:val="28"/>
          <w:lang w:val="uk-UA"/>
        </w:rPr>
        <w:t>и</w:t>
      </w:r>
      <w:r w:rsidRPr="00B35AAC">
        <w:rPr>
          <w:spacing w:val="1"/>
          <w:sz w:val="28"/>
          <w:lang w:val="uk-UA"/>
        </w:rPr>
        <w:t xml:space="preserve"> </w:t>
      </w:r>
      <w:r w:rsidRPr="00B35AAC">
        <w:rPr>
          <w:sz w:val="28"/>
          <w:lang w:val="uk-UA"/>
        </w:rPr>
        <w:t>більше</w:t>
      </w:r>
      <w:r w:rsidRPr="00B35AAC">
        <w:rPr>
          <w:spacing w:val="1"/>
          <w:sz w:val="28"/>
          <w:lang w:val="uk-UA"/>
        </w:rPr>
        <w:t xml:space="preserve"> </w:t>
      </w:r>
      <w:r w:rsidRPr="00B35AAC">
        <w:rPr>
          <w:sz w:val="28"/>
          <w:lang w:val="uk-UA"/>
        </w:rPr>
        <w:t>високо</w:t>
      </w:r>
      <w:r>
        <w:rPr>
          <w:sz w:val="28"/>
          <w:lang w:val="uk-UA"/>
        </w:rPr>
        <w:t>го</w:t>
      </w:r>
      <w:r w:rsidRPr="00B35AAC">
        <w:rPr>
          <w:spacing w:val="1"/>
          <w:sz w:val="28"/>
          <w:lang w:val="uk-UA"/>
        </w:rPr>
        <w:t xml:space="preserve"> </w:t>
      </w:r>
      <w:r w:rsidRPr="00B35AAC">
        <w:rPr>
          <w:sz w:val="28"/>
          <w:lang w:val="uk-UA"/>
        </w:rPr>
        <w:t xml:space="preserve">ступеня, не </w:t>
      </w:r>
      <w:r>
        <w:rPr>
          <w:sz w:val="28"/>
          <w:lang w:val="uk-UA"/>
        </w:rPr>
        <w:t xml:space="preserve">мала змоги </w:t>
      </w:r>
      <w:r w:rsidRPr="00B35AAC">
        <w:rPr>
          <w:sz w:val="28"/>
          <w:lang w:val="uk-UA"/>
        </w:rPr>
        <w:t>повернутися до меж середнього рівня, тобто рівновагу другого ступеня.</w:t>
      </w:r>
      <w:r w:rsidRPr="00B35AAC">
        <w:rPr>
          <w:spacing w:val="1"/>
          <w:sz w:val="28"/>
          <w:lang w:val="uk-UA"/>
        </w:rPr>
        <w:t xml:space="preserve"> </w:t>
      </w:r>
      <w:r w:rsidRPr="00B35AAC">
        <w:rPr>
          <w:sz w:val="28"/>
          <w:lang w:val="uk-UA"/>
        </w:rPr>
        <w:t>Якщо ж кулька (показники) перейшли з рівноваги другого ступеня (або третього)</w:t>
      </w:r>
      <w:r w:rsidRPr="00B35AAC">
        <w:rPr>
          <w:spacing w:val="1"/>
          <w:sz w:val="28"/>
          <w:lang w:val="uk-UA"/>
        </w:rPr>
        <w:t xml:space="preserve"> </w:t>
      </w:r>
      <w:r w:rsidRPr="00B35AAC">
        <w:rPr>
          <w:sz w:val="28"/>
          <w:lang w:val="uk-UA"/>
        </w:rPr>
        <w:t xml:space="preserve">при значному падінні) </w:t>
      </w:r>
      <w:r>
        <w:rPr>
          <w:sz w:val="28"/>
          <w:lang w:val="uk-UA"/>
        </w:rPr>
        <w:t xml:space="preserve">до </w:t>
      </w:r>
      <w:r w:rsidRPr="00B35AAC">
        <w:rPr>
          <w:sz w:val="28"/>
          <w:lang w:val="uk-UA"/>
        </w:rPr>
        <w:t>рівноваг</w:t>
      </w:r>
      <w:r>
        <w:rPr>
          <w:sz w:val="28"/>
          <w:lang w:val="uk-UA"/>
        </w:rPr>
        <w:t>и</w:t>
      </w:r>
      <w:r w:rsidRPr="00B35AAC">
        <w:rPr>
          <w:sz w:val="28"/>
          <w:lang w:val="uk-UA"/>
        </w:rPr>
        <w:t xml:space="preserve"> першого ступеня, тобто у межі низького</w:t>
      </w:r>
      <w:r w:rsidRPr="00B35AAC">
        <w:rPr>
          <w:spacing w:val="1"/>
          <w:sz w:val="28"/>
          <w:lang w:val="uk-UA"/>
        </w:rPr>
        <w:t xml:space="preserve"> </w:t>
      </w:r>
      <w:r w:rsidRPr="00B35AAC">
        <w:rPr>
          <w:sz w:val="28"/>
          <w:lang w:val="uk-UA"/>
        </w:rPr>
        <w:t>рівня, то необхідно щонайменше спрямовувати зусилля для запобігання</w:t>
      </w:r>
      <w:r w:rsidRPr="00B35AAC">
        <w:rPr>
          <w:spacing w:val="1"/>
          <w:sz w:val="28"/>
          <w:lang w:val="uk-UA"/>
        </w:rPr>
        <w:t xml:space="preserve"> </w:t>
      </w:r>
      <w:r w:rsidRPr="00B35AAC">
        <w:rPr>
          <w:sz w:val="28"/>
          <w:lang w:val="uk-UA"/>
        </w:rPr>
        <w:t>остаточного падіння кульки – вих</w:t>
      </w:r>
      <w:r>
        <w:rPr>
          <w:sz w:val="28"/>
          <w:lang w:val="uk-UA"/>
        </w:rPr>
        <w:t>о</w:t>
      </w:r>
      <w:r w:rsidRPr="00B35AAC">
        <w:rPr>
          <w:sz w:val="28"/>
          <w:lang w:val="uk-UA"/>
        </w:rPr>
        <w:t>д</w:t>
      </w:r>
      <w:r>
        <w:rPr>
          <w:sz w:val="28"/>
          <w:lang w:val="uk-UA"/>
        </w:rPr>
        <w:t>у</w:t>
      </w:r>
      <w:r w:rsidRPr="00B35AAC">
        <w:rPr>
          <w:sz w:val="28"/>
          <w:lang w:val="uk-UA"/>
        </w:rPr>
        <w:t xml:space="preserve"> за нижню межу даної рівноваги,</w:t>
      </w:r>
      <w:r w:rsidRPr="00B35AAC">
        <w:rPr>
          <w:spacing w:val="-67"/>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фактично</w:t>
      </w:r>
      <w:r w:rsidRPr="00B35AAC">
        <w:rPr>
          <w:spacing w:val="1"/>
          <w:sz w:val="28"/>
          <w:lang w:val="uk-UA"/>
        </w:rPr>
        <w:t xml:space="preserve"> </w:t>
      </w:r>
      <w:proofErr w:type="spellStart"/>
      <w:r w:rsidRPr="00B35AAC">
        <w:rPr>
          <w:sz w:val="28"/>
          <w:lang w:val="uk-UA"/>
        </w:rPr>
        <w:t>означатиме</w:t>
      </w:r>
      <w:proofErr w:type="spellEnd"/>
      <w:r w:rsidRPr="00B35AAC">
        <w:rPr>
          <w:spacing w:val="1"/>
          <w:sz w:val="28"/>
          <w:lang w:val="uk-UA"/>
        </w:rPr>
        <w:t xml:space="preserve"> </w:t>
      </w:r>
      <w:r w:rsidRPr="00B35AAC">
        <w:rPr>
          <w:sz w:val="28"/>
          <w:lang w:val="uk-UA"/>
        </w:rPr>
        <w:t>втрату</w:t>
      </w:r>
      <w:r w:rsidRPr="00B35AAC">
        <w:rPr>
          <w:spacing w:val="1"/>
          <w:sz w:val="28"/>
          <w:lang w:val="uk-UA"/>
        </w:rPr>
        <w:t xml:space="preserve"> </w:t>
      </w:r>
      <w:r w:rsidRPr="00B35AAC">
        <w:rPr>
          <w:sz w:val="28"/>
          <w:lang w:val="uk-UA"/>
        </w:rPr>
        <w:t>спільно</w:t>
      </w:r>
      <w:r>
        <w:rPr>
          <w:sz w:val="28"/>
          <w:lang w:val="uk-UA"/>
        </w:rPr>
        <w:t>ї</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кращому</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опинившись у рівновазі першого ступеня, управлінські рішення мають бути</w:t>
      </w:r>
      <w:r w:rsidRPr="00B35AAC">
        <w:rPr>
          <w:spacing w:val="1"/>
          <w:sz w:val="28"/>
          <w:lang w:val="uk-UA"/>
        </w:rPr>
        <w:t xml:space="preserve"> </w:t>
      </w:r>
      <w:r w:rsidRPr="00B35AAC">
        <w:rPr>
          <w:sz w:val="28"/>
          <w:lang w:val="uk-UA"/>
        </w:rPr>
        <w:t>спрямовані</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те, щоб</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повернулися</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стан</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ви</w:t>
      </w:r>
      <w:r>
        <w:rPr>
          <w:sz w:val="28"/>
          <w:lang w:val="uk-UA"/>
        </w:rPr>
        <w:t>щ</w:t>
      </w:r>
      <w:r w:rsidRPr="00B35AAC">
        <w:rPr>
          <w:sz w:val="28"/>
          <w:lang w:val="uk-UA"/>
        </w:rPr>
        <w:t>ого ступеня. Таким чином, руйнація поточної рівноваги може бути</w:t>
      </w:r>
      <w:r w:rsidRPr="00B35AAC">
        <w:rPr>
          <w:spacing w:val="1"/>
          <w:sz w:val="28"/>
          <w:lang w:val="uk-UA"/>
        </w:rPr>
        <w:t xml:space="preserve"> </w:t>
      </w:r>
      <w:r w:rsidRPr="00B35AAC">
        <w:rPr>
          <w:sz w:val="28"/>
          <w:lang w:val="uk-UA"/>
        </w:rPr>
        <w:t>регресивн</w:t>
      </w:r>
      <w:r>
        <w:rPr>
          <w:sz w:val="28"/>
          <w:lang w:val="uk-UA"/>
        </w:rPr>
        <w:t>ою</w:t>
      </w:r>
      <w:r w:rsidRPr="00B35AAC">
        <w:rPr>
          <w:sz w:val="28"/>
          <w:lang w:val="uk-UA"/>
        </w:rPr>
        <w:t xml:space="preserve"> – коли йдеться про перехід у рівновагу </w:t>
      </w:r>
      <w:r w:rsidRPr="00B35AAC">
        <w:rPr>
          <w:sz w:val="28"/>
          <w:lang w:val="uk-UA"/>
        </w:rPr>
        <w:lastRenderedPageBreak/>
        <w:t>нижчого ступеня, та</w:t>
      </w:r>
      <w:r w:rsidRPr="00B35AAC">
        <w:rPr>
          <w:spacing w:val="1"/>
          <w:sz w:val="28"/>
          <w:lang w:val="uk-UA"/>
        </w:rPr>
        <w:t xml:space="preserve"> </w:t>
      </w:r>
      <w:r w:rsidRPr="00B35AAC">
        <w:rPr>
          <w:sz w:val="28"/>
          <w:lang w:val="uk-UA"/>
        </w:rPr>
        <w:t>прогресивн</w:t>
      </w:r>
      <w:r>
        <w:rPr>
          <w:sz w:val="28"/>
          <w:lang w:val="uk-UA"/>
        </w:rPr>
        <w:t>ою</w:t>
      </w:r>
      <w:r w:rsidRPr="00B35AAC">
        <w:rPr>
          <w:sz w:val="28"/>
          <w:lang w:val="uk-UA"/>
        </w:rPr>
        <w:t xml:space="preserve"> – коли йдеться про перехід у рівновагу вищого ступеня.</w:t>
      </w:r>
      <w:r w:rsidRPr="00B35AAC">
        <w:rPr>
          <w:spacing w:val="-67"/>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зв'язку</w:t>
      </w:r>
      <w:r>
        <w:rPr>
          <w:sz w:val="28"/>
          <w:lang w:val="uk-UA"/>
        </w:rPr>
        <w:t xml:space="preserve"> з</w:t>
      </w:r>
      <w:r w:rsidRPr="00B35AAC">
        <w:rPr>
          <w:spacing w:val="1"/>
          <w:sz w:val="28"/>
          <w:lang w:val="uk-UA"/>
        </w:rPr>
        <w:t xml:space="preserve"> </w:t>
      </w:r>
      <w:r>
        <w:rPr>
          <w:spacing w:val="1"/>
          <w:sz w:val="28"/>
          <w:lang w:val="uk-UA"/>
        </w:rPr>
        <w:t xml:space="preserve">цим, </w:t>
      </w:r>
      <w:r w:rsidRPr="00B35AAC">
        <w:rPr>
          <w:sz w:val="28"/>
          <w:lang w:val="uk-UA"/>
        </w:rPr>
        <w:t>втратою</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будемо</w:t>
      </w:r>
      <w:r w:rsidRPr="00B35AAC">
        <w:rPr>
          <w:spacing w:val="1"/>
          <w:sz w:val="28"/>
          <w:lang w:val="uk-UA"/>
        </w:rPr>
        <w:t xml:space="preserve"> </w:t>
      </w:r>
      <w:r w:rsidRPr="00B35AAC">
        <w:rPr>
          <w:sz w:val="28"/>
          <w:lang w:val="uk-UA"/>
        </w:rPr>
        <w:t>називати</w:t>
      </w:r>
      <w:r w:rsidRPr="00B35AAC">
        <w:rPr>
          <w:spacing w:val="1"/>
          <w:sz w:val="28"/>
          <w:lang w:val="uk-UA"/>
        </w:rPr>
        <w:t xml:space="preserve"> </w:t>
      </w:r>
      <w:r w:rsidRPr="00B35AAC">
        <w:rPr>
          <w:sz w:val="28"/>
          <w:lang w:val="uk-UA"/>
        </w:rPr>
        <w:t>втрату</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першо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вихід</w:t>
      </w:r>
      <w:r w:rsidRPr="00B35AAC">
        <w:rPr>
          <w:spacing w:val="1"/>
          <w:sz w:val="28"/>
          <w:lang w:val="uk-UA"/>
        </w:rPr>
        <w:t xml:space="preserve"> </w:t>
      </w:r>
      <w:r w:rsidRPr="00B35AAC">
        <w:rPr>
          <w:sz w:val="28"/>
          <w:lang w:val="uk-UA"/>
        </w:rPr>
        <w:t>за</w:t>
      </w:r>
      <w:r w:rsidRPr="00B35AAC">
        <w:rPr>
          <w:spacing w:val="1"/>
          <w:sz w:val="28"/>
          <w:lang w:val="uk-UA"/>
        </w:rPr>
        <w:t xml:space="preserve"> </w:t>
      </w:r>
      <w:r w:rsidRPr="00B35AAC">
        <w:rPr>
          <w:sz w:val="28"/>
          <w:lang w:val="uk-UA"/>
        </w:rPr>
        <w:t>його</w:t>
      </w:r>
      <w:r w:rsidRPr="00B35AAC">
        <w:rPr>
          <w:spacing w:val="1"/>
          <w:sz w:val="28"/>
          <w:lang w:val="uk-UA"/>
        </w:rPr>
        <w:t xml:space="preserve"> </w:t>
      </w:r>
      <w:r w:rsidRPr="00B35AAC">
        <w:rPr>
          <w:sz w:val="28"/>
          <w:lang w:val="uk-UA"/>
        </w:rPr>
        <w:t>нижню</w:t>
      </w:r>
      <w:r w:rsidRPr="00B35AAC">
        <w:rPr>
          <w:spacing w:val="1"/>
          <w:sz w:val="28"/>
          <w:lang w:val="uk-UA"/>
        </w:rPr>
        <w:t xml:space="preserve"> </w:t>
      </w:r>
      <w:r>
        <w:rPr>
          <w:sz w:val="28"/>
          <w:lang w:val="uk-UA"/>
        </w:rPr>
        <w:t>межу</w:t>
      </w:r>
      <w:r w:rsidRPr="00B35AAC">
        <w:rPr>
          <w:sz w:val="28"/>
          <w:lang w:val="uk-UA"/>
        </w:rPr>
        <w:t>,</w:t>
      </w:r>
      <w:r w:rsidRPr="00B35AAC">
        <w:rPr>
          <w:spacing w:val="1"/>
          <w:sz w:val="28"/>
          <w:lang w:val="uk-UA"/>
        </w:rPr>
        <w:t xml:space="preserve"> </w:t>
      </w:r>
      <w:r w:rsidRPr="00B35AAC">
        <w:rPr>
          <w:sz w:val="28"/>
          <w:lang w:val="uk-UA"/>
        </w:rPr>
        <w:t>тобто</w:t>
      </w:r>
      <w:r w:rsidRPr="00B35AAC">
        <w:rPr>
          <w:spacing w:val="1"/>
          <w:sz w:val="28"/>
          <w:lang w:val="uk-UA"/>
        </w:rPr>
        <w:t xml:space="preserve"> </w:t>
      </w:r>
      <w:r w:rsidRPr="00B35AAC">
        <w:rPr>
          <w:sz w:val="28"/>
          <w:lang w:val="uk-UA"/>
        </w:rPr>
        <w:t>фактично</w:t>
      </w:r>
      <w:r w:rsidRPr="00B35AAC">
        <w:rPr>
          <w:spacing w:val="1"/>
          <w:sz w:val="28"/>
          <w:lang w:val="uk-UA"/>
        </w:rPr>
        <w:t xml:space="preserve"> </w:t>
      </w:r>
      <w:r w:rsidRPr="00B35AAC">
        <w:rPr>
          <w:sz w:val="28"/>
          <w:lang w:val="uk-UA"/>
        </w:rPr>
        <w:t>втрату</w:t>
      </w:r>
      <w:r w:rsidRPr="00B35AAC">
        <w:rPr>
          <w:spacing w:val="1"/>
          <w:sz w:val="28"/>
          <w:lang w:val="uk-UA"/>
        </w:rPr>
        <w:t xml:space="preserve"> </w:t>
      </w:r>
      <w:r w:rsidRPr="00B35AAC">
        <w:rPr>
          <w:sz w:val="28"/>
          <w:lang w:val="uk-UA"/>
        </w:rPr>
        <w:t>спільно</w:t>
      </w:r>
      <w:r>
        <w:rPr>
          <w:sz w:val="28"/>
          <w:lang w:val="uk-UA"/>
        </w:rPr>
        <w:t>ї</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регресивне</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прогресивне</w:t>
      </w:r>
      <w:r w:rsidRPr="00B35AAC">
        <w:rPr>
          <w:spacing w:val="1"/>
          <w:sz w:val="28"/>
          <w:lang w:val="uk-UA"/>
        </w:rPr>
        <w:t xml:space="preserve"> </w:t>
      </w:r>
      <w:r w:rsidRPr="00B35AAC">
        <w:rPr>
          <w:sz w:val="28"/>
          <w:lang w:val="uk-UA"/>
        </w:rPr>
        <w:t>руйнування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переходом</w:t>
      </w:r>
      <w:r w:rsidRPr="00B35AAC">
        <w:rPr>
          <w:spacing w:val="-1"/>
          <w:sz w:val="28"/>
          <w:lang w:val="uk-UA"/>
        </w:rPr>
        <w:t xml:space="preserve"> </w:t>
      </w:r>
      <w:r w:rsidRPr="00B35AAC">
        <w:rPr>
          <w:sz w:val="28"/>
          <w:lang w:val="uk-UA"/>
        </w:rPr>
        <w:t>в</w:t>
      </w:r>
      <w:r w:rsidRPr="00B35AAC">
        <w:rPr>
          <w:spacing w:val="-5"/>
          <w:sz w:val="28"/>
          <w:lang w:val="uk-UA"/>
        </w:rPr>
        <w:t xml:space="preserve"> </w:t>
      </w:r>
      <w:r w:rsidRPr="00B35AAC">
        <w:rPr>
          <w:sz w:val="28"/>
          <w:lang w:val="uk-UA"/>
        </w:rPr>
        <w:t>рівновага</w:t>
      </w:r>
      <w:r w:rsidRPr="00B35AAC">
        <w:rPr>
          <w:spacing w:val="-3"/>
          <w:sz w:val="28"/>
          <w:lang w:val="uk-UA"/>
        </w:rPr>
        <w:t xml:space="preserve"> </w:t>
      </w:r>
      <w:r w:rsidRPr="00B35AAC">
        <w:rPr>
          <w:sz w:val="28"/>
          <w:lang w:val="uk-UA"/>
        </w:rPr>
        <w:t>певно</w:t>
      </w:r>
      <w:r>
        <w:rPr>
          <w:sz w:val="28"/>
          <w:lang w:val="uk-UA"/>
        </w:rPr>
        <w:t>го</w:t>
      </w:r>
      <w:r w:rsidRPr="00B35AAC">
        <w:rPr>
          <w:spacing w:val="-3"/>
          <w:sz w:val="28"/>
          <w:lang w:val="uk-UA"/>
        </w:rPr>
        <w:t xml:space="preserve"> </w:t>
      </w:r>
      <w:r w:rsidRPr="00B35AAC">
        <w:rPr>
          <w:sz w:val="28"/>
          <w:lang w:val="uk-UA"/>
        </w:rPr>
        <w:t>ступеня.</w:t>
      </w:r>
    </w:p>
    <w:p w14:paraId="2A49BA01"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Для</w:t>
      </w:r>
      <w:r w:rsidRPr="00B35AAC">
        <w:rPr>
          <w:spacing w:val="1"/>
          <w:sz w:val="28"/>
          <w:lang w:val="uk-UA"/>
        </w:rPr>
        <w:t xml:space="preserve"> </w:t>
      </w:r>
      <w:r w:rsidRPr="00B35AAC">
        <w:rPr>
          <w:sz w:val="28"/>
          <w:lang w:val="uk-UA"/>
        </w:rPr>
        <w:t>того,</w:t>
      </w:r>
      <w:r w:rsidRPr="00B35AAC">
        <w:rPr>
          <w:spacing w:val="1"/>
          <w:sz w:val="28"/>
          <w:lang w:val="uk-UA"/>
        </w:rPr>
        <w:t xml:space="preserve"> </w:t>
      </w:r>
      <w:r w:rsidRPr="00B35AAC">
        <w:rPr>
          <w:sz w:val="28"/>
          <w:lang w:val="uk-UA"/>
        </w:rPr>
        <w:t>щоб</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характеризувалося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економічно</w:t>
      </w:r>
      <w:r w:rsidRPr="00B35AAC">
        <w:rPr>
          <w:spacing w:val="1"/>
          <w:sz w:val="28"/>
          <w:lang w:val="uk-UA"/>
        </w:rPr>
        <w:t xml:space="preserve"> </w:t>
      </w:r>
      <w:r w:rsidRPr="00B35AAC">
        <w:rPr>
          <w:sz w:val="28"/>
          <w:lang w:val="uk-UA"/>
        </w:rPr>
        <w:t>стійке,</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певним</w:t>
      </w:r>
      <w:r w:rsidRPr="00B35AAC">
        <w:rPr>
          <w:spacing w:val="1"/>
          <w:sz w:val="28"/>
          <w:lang w:val="uk-UA"/>
        </w:rPr>
        <w:t xml:space="preserve"> </w:t>
      </w:r>
      <w:r w:rsidRPr="00B35AAC">
        <w:rPr>
          <w:sz w:val="28"/>
          <w:lang w:val="uk-UA"/>
        </w:rPr>
        <w:t>критеріям</w:t>
      </w:r>
      <w:r w:rsidRPr="00B35AAC">
        <w:rPr>
          <w:spacing w:val="1"/>
          <w:sz w:val="28"/>
          <w:lang w:val="uk-UA"/>
        </w:rPr>
        <w:t xml:space="preserve"> </w:t>
      </w:r>
      <w:r w:rsidRPr="00B35AAC">
        <w:rPr>
          <w:sz w:val="28"/>
          <w:lang w:val="uk-UA"/>
        </w:rPr>
        <w:t>(наприклад,</w:t>
      </w:r>
      <w:r w:rsidRPr="00B35AAC">
        <w:rPr>
          <w:spacing w:val="1"/>
          <w:sz w:val="28"/>
          <w:lang w:val="uk-UA"/>
        </w:rPr>
        <w:t xml:space="preserve"> </w:t>
      </w:r>
      <w:r w:rsidRPr="00B35AAC">
        <w:rPr>
          <w:sz w:val="28"/>
          <w:lang w:val="uk-UA"/>
        </w:rPr>
        <w:t>надійність) повинні бути на рівні не нижче гранично допустимого. Іншими</w:t>
      </w:r>
      <w:r w:rsidRPr="00B35AAC">
        <w:rPr>
          <w:spacing w:val="1"/>
          <w:sz w:val="28"/>
          <w:lang w:val="uk-UA"/>
        </w:rPr>
        <w:t xml:space="preserve"> </w:t>
      </w:r>
      <w:r w:rsidRPr="00B35AAC">
        <w:rPr>
          <w:sz w:val="28"/>
          <w:lang w:val="uk-UA"/>
        </w:rPr>
        <w:t>словами, дані показники повинні перебувати у стані рівноваги не нижче</w:t>
      </w:r>
      <w:r w:rsidRPr="00B35AAC">
        <w:rPr>
          <w:spacing w:val="1"/>
          <w:sz w:val="28"/>
          <w:lang w:val="uk-UA"/>
        </w:rPr>
        <w:t xml:space="preserve"> </w:t>
      </w:r>
      <w:r w:rsidRPr="00B35AAC">
        <w:rPr>
          <w:sz w:val="28"/>
          <w:lang w:val="uk-UA"/>
        </w:rPr>
        <w:t>першо</w:t>
      </w:r>
      <w:r>
        <w:rPr>
          <w:sz w:val="28"/>
          <w:lang w:val="uk-UA"/>
        </w:rPr>
        <w:t>го</w:t>
      </w:r>
      <w:r w:rsidRPr="00B35AAC">
        <w:rPr>
          <w:spacing w:val="51"/>
          <w:sz w:val="28"/>
          <w:lang w:val="uk-UA"/>
        </w:rPr>
        <w:t xml:space="preserve"> </w:t>
      </w:r>
      <w:r w:rsidRPr="00B35AAC">
        <w:rPr>
          <w:sz w:val="28"/>
          <w:lang w:val="uk-UA"/>
        </w:rPr>
        <w:t>ступеня,</w:t>
      </w:r>
      <w:r w:rsidRPr="00B35AAC">
        <w:rPr>
          <w:spacing w:val="51"/>
          <w:sz w:val="28"/>
          <w:lang w:val="uk-UA"/>
        </w:rPr>
        <w:t xml:space="preserve"> </w:t>
      </w:r>
      <w:r w:rsidRPr="00B35AAC">
        <w:rPr>
          <w:sz w:val="28"/>
          <w:lang w:val="uk-UA"/>
        </w:rPr>
        <w:t>так</w:t>
      </w:r>
      <w:r w:rsidRPr="00B35AAC">
        <w:rPr>
          <w:spacing w:val="53"/>
          <w:sz w:val="28"/>
          <w:lang w:val="uk-UA"/>
        </w:rPr>
        <w:t xml:space="preserve"> </w:t>
      </w:r>
      <w:r w:rsidRPr="00B35AAC">
        <w:rPr>
          <w:sz w:val="28"/>
          <w:lang w:val="uk-UA"/>
        </w:rPr>
        <w:t>як</w:t>
      </w:r>
      <w:r w:rsidRPr="00B35AAC">
        <w:rPr>
          <w:spacing w:val="53"/>
          <w:sz w:val="28"/>
          <w:lang w:val="uk-UA"/>
        </w:rPr>
        <w:t xml:space="preserve"> </w:t>
      </w:r>
      <w:r w:rsidRPr="00B35AAC">
        <w:rPr>
          <w:sz w:val="28"/>
          <w:lang w:val="uk-UA"/>
        </w:rPr>
        <w:t>нижня</w:t>
      </w:r>
      <w:r w:rsidRPr="00B35AAC">
        <w:rPr>
          <w:spacing w:val="50"/>
          <w:sz w:val="28"/>
          <w:lang w:val="uk-UA"/>
        </w:rPr>
        <w:t xml:space="preserve"> </w:t>
      </w:r>
      <w:r>
        <w:rPr>
          <w:sz w:val="28"/>
          <w:lang w:val="uk-UA"/>
        </w:rPr>
        <w:t>мажа</w:t>
      </w:r>
      <w:r w:rsidRPr="00B35AAC">
        <w:rPr>
          <w:spacing w:val="50"/>
          <w:sz w:val="28"/>
          <w:lang w:val="uk-UA"/>
        </w:rPr>
        <w:t xml:space="preserve"> </w:t>
      </w:r>
      <w:r w:rsidRPr="00B35AAC">
        <w:rPr>
          <w:sz w:val="28"/>
          <w:lang w:val="uk-UA"/>
        </w:rPr>
        <w:t>дано</w:t>
      </w:r>
      <w:r>
        <w:rPr>
          <w:sz w:val="28"/>
          <w:lang w:val="uk-UA"/>
        </w:rPr>
        <w:t>ї</w:t>
      </w:r>
      <w:r w:rsidRPr="00B35AAC">
        <w:rPr>
          <w:spacing w:val="51"/>
          <w:sz w:val="28"/>
          <w:lang w:val="uk-UA"/>
        </w:rPr>
        <w:t xml:space="preserve"> </w:t>
      </w:r>
      <w:r w:rsidRPr="00B35AAC">
        <w:rPr>
          <w:sz w:val="28"/>
          <w:lang w:val="uk-UA"/>
        </w:rPr>
        <w:t>рівноваги</w:t>
      </w:r>
      <w:r w:rsidRPr="00B35AAC">
        <w:rPr>
          <w:spacing w:val="50"/>
          <w:sz w:val="28"/>
          <w:lang w:val="uk-UA"/>
        </w:rPr>
        <w:t xml:space="preserve"> </w:t>
      </w:r>
      <w:r w:rsidRPr="00B35AAC">
        <w:rPr>
          <w:sz w:val="28"/>
          <w:lang w:val="uk-UA"/>
        </w:rPr>
        <w:t>і</w:t>
      </w:r>
      <w:r w:rsidRPr="00B35AAC">
        <w:rPr>
          <w:spacing w:val="51"/>
          <w:sz w:val="28"/>
          <w:lang w:val="uk-UA"/>
        </w:rPr>
        <w:t xml:space="preserve"> </w:t>
      </w:r>
      <w:r w:rsidRPr="00B35AAC">
        <w:rPr>
          <w:sz w:val="28"/>
          <w:lang w:val="uk-UA"/>
        </w:rPr>
        <w:t>є</w:t>
      </w:r>
      <w:r w:rsidRPr="00B35AAC">
        <w:rPr>
          <w:spacing w:val="51"/>
          <w:sz w:val="28"/>
          <w:lang w:val="uk-UA"/>
        </w:rPr>
        <w:t xml:space="preserve"> </w:t>
      </w:r>
      <w:r w:rsidRPr="00B35AAC">
        <w:rPr>
          <w:sz w:val="28"/>
          <w:lang w:val="uk-UA"/>
        </w:rPr>
        <w:t>гранично</w:t>
      </w:r>
      <w:r>
        <w:rPr>
          <w:sz w:val="28"/>
          <w:lang w:val="uk-UA"/>
        </w:rPr>
        <w:t xml:space="preserve"> </w:t>
      </w:r>
      <w:r w:rsidRPr="00B35AAC">
        <w:rPr>
          <w:sz w:val="28"/>
          <w:lang w:val="uk-UA"/>
        </w:rPr>
        <w:t>допустим</w:t>
      </w:r>
      <w:r>
        <w:rPr>
          <w:sz w:val="28"/>
          <w:lang w:val="uk-UA"/>
        </w:rPr>
        <w:t>им</w:t>
      </w:r>
      <w:r w:rsidRPr="00B35AAC">
        <w:rPr>
          <w:spacing w:val="1"/>
          <w:sz w:val="28"/>
          <w:lang w:val="uk-UA"/>
        </w:rPr>
        <w:t xml:space="preserve"> </w:t>
      </w:r>
      <w:r w:rsidRPr="00B35AAC">
        <w:rPr>
          <w:sz w:val="28"/>
          <w:lang w:val="uk-UA"/>
        </w:rPr>
        <w:t>значення</w:t>
      </w:r>
      <w:r>
        <w:rPr>
          <w:sz w:val="28"/>
          <w:lang w:val="uk-UA"/>
        </w:rPr>
        <w:t>м</w:t>
      </w:r>
      <w:r w:rsidRPr="00B35AAC">
        <w:rPr>
          <w:spacing w:val="1"/>
          <w:sz w:val="28"/>
          <w:lang w:val="uk-UA"/>
        </w:rPr>
        <w:t xml:space="preserve"> </w:t>
      </w:r>
      <w:r w:rsidRPr="00B35AAC">
        <w:rPr>
          <w:sz w:val="28"/>
          <w:lang w:val="uk-UA"/>
        </w:rPr>
        <w:t>для</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зв'язку</w:t>
      </w:r>
      <w:r w:rsidRPr="00B35AAC">
        <w:rPr>
          <w:spacing w:val="1"/>
          <w:sz w:val="28"/>
          <w:lang w:val="uk-UA"/>
        </w:rPr>
        <w:t xml:space="preserve"> </w:t>
      </w:r>
      <w:r>
        <w:rPr>
          <w:spacing w:val="1"/>
          <w:sz w:val="28"/>
          <w:lang w:val="uk-UA"/>
        </w:rPr>
        <w:t xml:space="preserve">з цим </w:t>
      </w:r>
      <w:r w:rsidRPr="00B35AAC">
        <w:rPr>
          <w:sz w:val="28"/>
          <w:lang w:val="uk-UA"/>
        </w:rPr>
        <w:t>вважаємо</w:t>
      </w:r>
      <w:r w:rsidRPr="00B35AAC">
        <w:rPr>
          <w:spacing w:val="1"/>
          <w:sz w:val="28"/>
          <w:lang w:val="uk-UA"/>
        </w:rPr>
        <w:t xml:space="preserve"> </w:t>
      </w:r>
      <w:r w:rsidRPr="00B35AAC">
        <w:rPr>
          <w:sz w:val="28"/>
          <w:lang w:val="uk-UA"/>
        </w:rPr>
        <w:t>доцільним</w:t>
      </w:r>
      <w:r w:rsidRPr="00B35AAC">
        <w:rPr>
          <w:spacing w:val="1"/>
          <w:sz w:val="28"/>
          <w:lang w:val="uk-UA"/>
        </w:rPr>
        <w:t xml:space="preserve"> </w:t>
      </w:r>
      <w:r w:rsidRPr="00B35AAC">
        <w:rPr>
          <w:sz w:val="28"/>
          <w:lang w:val="uk-UA"/>
        </w:rPr>
        <w:t>розглянути рівновагу з управлінської позиції та пов'язати її з рівновагою</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діяльності підприємства.</w:t>
      </w:r>
    </w:p>
    <w:p w14:paraId="69718743" w14:textId="7CEFE969" w:rsidR="00316C49" w:rsidRPr="00B35AAC" w:rsidRDefault="00316C49" w:rsidP="00316C49">
      <w:pPr>
        <w:pStyle w:val="a3"/>
        <w:spacing w:before="0" w:after="0" w:line="360" w:lineRule="auto"/>
        <w:ind w:firstLine="709"/>
        <w:jc w:val="both"/>
        <w:rPr>
          <w:sz w:val="28"/>
          <w:lang w:val="uk-UA"/>
        </w:rPr>
      </w:pPr>
      <w:r w:rsidRPr="00B35AAC">
        <w:rPr>
          <w:sz w:val="28"/>
          <w:lang w:val="uk-UA"/>
        </w:rPr>
        <w:t>Отже, вивчення різних визначень рівноваги підприємств показало,</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рівновага</w:t>
      </w:r>
      <w:r w:rsidRPr="00B35AAC">
        <w:rPr>
          <w:spacing w:val="1"/>
          <w:sz w:val="28"/>
          <w:lang w:val="uk-UA"/>
        </w:rPr>
        <w:t xml:space="preserve"> </w:t>
      </w:r>
      <w:r w:rsidRPr="00B35AAC">
        <w:rPr>
          <w:sz w:val="28"/>
          <w:lang w:val="uk-UA"/>
        </w:rPr>
        <w:t>розглядається</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через</w:t>
      </w:r>
      <w:r w:rsidRPr="00B35AAC">
        <w:rPr>
          <w:spacing w:val="1"/>
          <w:sz w:val="28"/>
          <w:lang w:val="uk-UA"/>
        </w:rPr>
        <w:t xml:space="preserve"> </w:t>
      </w:r>
      <w:r w:rsidRPr="00B35AAC">
        <w:rPr>
          <w:sz w:val="28"/>
          <w:lang w:val="uk-UA"/>
        </w:rPr>
        <w:t>призму</w:t>
      </w:r>
      <w:r w:rsidRPr="00B35AAC">
        <w:rPr>
          <w:spacing w:val="1"/>
          <w:sz w:val="28"/>
          <w:lang w:val="uk-UA"/>
        </w:rPr>
        <w:t xml:space="preserve"> </w:t>
      </w:r>
      <w:r w:rsidRPr="00B35AAC">
        <w:rPr>
          <w:sz w:val="28"/>
          <w:lang w:val="uk-UA"/>
        </w:rPr>
        <w:t>«підприємство-середовище».</w:t>
      </w:r>
      <w:r w:rsidRPr="00B35AAC">
        <w:rPr>
          <w:spacing w:val="1"/>
          <w:sz w:val="28"/>
          <w:lang w:val="uk-UA"/>
        </w:rPr>
        <w:t xml:space="preserve"> </w:t>
      </w:r>
      <w:r w:rsidRPr="00B35AAC">
        <w:rPr>
          <w:sz w:val="28"/>
          <w:lang w:val="uk-UA"/>
        </w:rPr>
        <w:t>Очевидно,</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збереження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також</w:t>
      </w:r>
      <w:r w:rsidRPr="00B35AAC">
        <w:rPr>
          <w:spacing w:val="1"/>
          <w:sz w:val="28"/>
          <w:lang w:val="uk-UA"/>
        </w:rPr>
        <w:t xml:space="preserve"> </w:t>
      </w:r>
      <w:r w:rsidRPr="00B35AAC">
        <w:rPr>
          <w:sz w:val="28"/>
          <w:lang w:val="uk-UA"/>
        </w:rPr>
        <w:t>досягнення</w:t>
      </w:r>
      <w:r w:rsidRPr="00B35AAC">
        <w:rPr>
          <w:spacing w:val="1"/>
          <w:sz w:val="28"/>
          <w:lang w:val="uk-UA"/>
        </w:rPr>
        <w:t xml:space="preserve"> </w:t>
      </w:r>
      <w:r w:rsidRPr="00B35AAC">
        <w:rPr>
          <w:sz w:val="28"/>
          <w:lang w:val="uk-UA"/>
        </w:rPr>
        <w:t>рівноваги вищого ступеня та його збереження, повернення до рівноваги</w:t>
      </w:r>
      <w:r w:rsidRPr="00B35AAC">
        <w:rPr>
          <w:spacing w:val="1"/>
          <w:sz w:val="28"/>
          <w:lang w:val="uk-UA"/>
        </w:rPr>
        <w:t xml:space="preserve"> </w:t>
      </w:r>
      <w:r w:rsidRPr="00B35AAC">
        <w:rPr>
          <w:sz w:val="28"/>
          <w:lang w:val="uk-UA"/>
        </w:rPr>
        <w:t>більше</w:t>
      </w:r>
      <w:r w:rsidRPr="00B35AAC">
        <w:rPr>
          <w:spacing w:val="1"/>
          <w:sz w:val="28"/>
          <w:lang w:val="uk-UA"/>
        </w:rPr>
        <w:t xml:space="preserve"> </w:t>
      </w:r>
      <w:r w:rsidRPr="00B35AAC">
        <w:rPr>
          <w:sz w:val="28"/>
          <w:lang w:val="uk-UA"/>
        </w:rPr>
        <w:t>високо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після</w:t>
      </w:r>
      <w:r w:rsidRPr="00B35AAC">
        <w:rPr>
          <w:spacing w:val="1"/>
          <w:sz w:val="28"/>
          <w:lang w:val="uk-UA"/>
        </w:rPr>
        <w:t xml:space="preserve"> </w:t>
      </w:r>
      <w:r w:rsidRPr="00B35AAC">
        <w:rPr>
          <w:sz w:val="28"/>
          <w:lang w:val="uk-UA"/>
        </w:rPr>
        <w:t>падіння</w:t>
      </w:r>
      <w:r w:rsidRPr="00B35AAC">
        <w:rPr>
          <w:spacing w:val="1"/>
          <w:sz w:val="28"/>
          <w:lang w:val="uk-UA"/>
        </w:rPr>
        <w:t xml:space="preserve"> </w:t>
      </w:r>
      <w:r w:rsidRPr="00B35AAC">
        <w:rPr>
          <w:sz w:val="28"/>
          <w:lang w:val="uk-UA"/>
        </w:rPr>
        <w:t>є</w:t>
      </w:r>
      <w:r w:rsidRPr="00B35AAC">
        <w:rPr>
          <w:spacing w:val="1"/>
          <w:sz w:val="28"/>
          <w:lang w:val="uk-UA"/>
        </w:rPr>
        <w:t xml:space="preserve"> </w:t>
      </w:r>
      <w:r w:rsidRPr="00B35AAC">
        <w:rPr>
          <w:sz w:val="28"/>
          <w:lang w:val="uk-UA"/>
        </w:rPr>
        <w:t>результатом</w:t>
      </w:r>
      <w:r w:rsidRPr="00B35AAC">
        <w:rPr>
          <w:spacing w:val="1"/>
          <w:sz w:val="28"/>
          <w:lang w:val="uk-UA"/>
        </w:rPr>
        <w:t xml:space="preserve"> </w:t>
      </w:r>
      <w:r w:rsidRPr="00B35AAC">
        <w:rPr>
          <w:sz w:val="28"/>
          <w:lang w:val="uk-UA"/>
        </w:rPr>
        <w:t>управлінської</w:t>
      </w:r>
      <w:r w:rsidRPr="00B35AAC">
        <w:rPr>
          <w:spacing w:val="1"/>
          <w:sz w:val="28"/>
          <w:lang w:val="uk-UA"/>
        </w:rPr>
        <w:t xml:space="preserve"> </w:t>
      </w:r>
      <w:r w:rsidRPr="00B35AAC">
        <w:rPr>
          <w:sz w:val="28"/>
          <w:lang w:val="uk-UA"/>
        </w:rPr>
        <w:t>діяльності.</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показано</w:t>
      </w:r>
      <w:r w:rsidRPr="00B35AAC">
        <w:rPr>
          <w:spacing w:val="1"/>
          <w:sz w:val="28"/>
          <w:lang w:val="uk-UA"/>
        </w:rPr>
        <w:t xml:space="preserve"> </w:t>
      </w:r>
      <w:r w:rsidRPr="00B35AAC">
        <w:rPr>
          <w:sz w:val="28"/>
          <w:lang w:val="uk-UA"/>
        </w:rPr>
        <w:t>на</w:t>
      </w:r>
      <w:r w:rsidRPr="00B35AAC">
        <w:rPr>
          <w:spacing w:val="1"/>
          <w:sz w:val="28"/>
          <w:lang w:val="uk-UA"/>
        </w:rPr>
        <w:t xml:space="preserve"> </w:t>
      </w:r>
      <w:r>
        <w:rPr>
          <w:sz w:val="28"/>
          <w:lang w:val="uk-UA"/>
        </w:rPr>
        <w:t>рис. 1.5</w:t>
      </w:r>
      <w:r w:rsidRPr="00B35AAC">
        <w:rPr>
          <w:sz w:val="28"/>
          <w:lang w:val="uk-UA"/>
        </w:rPr>
        <w:t>,</w:t>
      </w:r>
      <w:r w:rsidRPr="00B35AAC">
        <w:rPr>
          <w:spacing w:val="1"/>
          <w:sz w:val="28"/>
          <w:lang w:val="uk-UA"/>
        </w:rPr>
        <w:t xml:space="preserve"> </w:t>
      </w:r>
      <w:r>
        <w:rPr>
          <w:sz w:val="28"/>
          <w:lang w:val="uk-UA"/>
        </w:rPr>
        <w:t>у</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якщо</w:t>
      </w:r>
      <w:r w:rsidRPr="00B35AAC">
        <w:rPr>
          <w:spacing w:val="1"/>
          <w:sz w:val="28"/>
          <w:lang w:val="uk-UA"/>
        </w:rPr>
        <w:t xml:space="preserve"> </w:t>
      </w:r>
      <w:r w:rsidRPr="00B35AAC">
        <w:rPr>
          <w:sz w:val="28"/>
          <w:lang w:val="uk-UA"/>
        </w:rPr>
        <w:t>кулька</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 xml:space="preserve">починають наближатися до однієї з </w:t>
      </w:r>
      <w:r>
        <w:rPr>
          <w:sz w:val="28"/>
          <w:lang w:val="uk-UA"/>
        </w:rPr>
        <w:t>меж</w:t>
      </w:r>
      <w:r w:rsidRPr="00B35AAC">
        <w:rPr>
          <w:sz w:val="28"/>
          <w:lang w:val="uk-UA"/>
        </w:rPr>
        <w:t>, наприклад</w:t>
      </w:r>
      <w:r>
        <w:rPr>
          <w:sz w:val="28"/>
          <w:lang w:val="uk-UA"/>
        </w:rPr>
        <w:t>,</w:t>
      </w:r>
      <w:r w:rsidRPr="00B35AAC">
        <w:rPr>
          <w:sz w:val="28"/>
          <w:lang w:val="uk-UA"/>
        </w:rPr>
        <w:t xml:space="preserve"> відбувається нахил </w:t>
      </w:r>
      <w:r>
        <w:rPr>
          <w:sz w:val="28"/>
          <w:lang w:val="uk-UA"/>
        </w:rPr>
        <w:t>ліворуч</w:t>
      </w:r>
      <w:r w:rsidRPr="00B35AAC">
        <w:rPr>
          <w:sz w:val="28"/>
          <w:lang w:val="uk-UA"/>
        </w:rPr>
        <w:t>, то</w:t>
      </w:r>
      <w:r w:rsidRPr="00B35AAC">
        <w:rPr>
          <w:spacing w:val="1"/>
          <w:sz w:val="28"/>
          <w:lang w:val="uk-UA"/>
        </w:rPr>
        <w:t xml:space="preserve"> </w:t>
      </w:r>
      <w:r w:rsidRPr="00B35AAC">
        <w:rPr>
          <w:sz w:val="28"/>
          <w:lang w:val="uk-UA"/>
        </w:rPr>
        <w:t>система</w:t>
      </w:r>
      <w:r w:rsidRPr="00B35AAC">
        <w:rPr>
          <w:spacing w:val="1"/>
          <w:sz w:val="28"/>
          <w:lang w:val="uk-UA"/>
        </w:rPr>
        <w:t xml:space="preserve"> </w:t>
      </w:r>
      <w:r w:rsidRPr="00B35AAC">
        <w:rPr>
          <w:sz w:val="28"/>
          <w:lang w:val="uk-UA"/>
        </w:rPr>
        <w:t>управління</w:t>
      </w:r>
      <w:r w:rsidRPr="00B35AAC">
        <w:rPr>
          <w:spacing w:val="1"/>
          <w:sz w:val="28"/>
          <w:lang w:val="uk-UA"/>
        </w:rPr>
        <w:t xml:space="preserve"> </w:t>
      </w:r>
      <w:r w:rsidRPr="00B35AAC">
        <w:rPr>
          <w:sz w:val="28"/>
          <w:lang w:val="uk-UA"/>
        </w:rPr>
        <w:t>повинна</w:t>
      </w:r>
      <w:r w:rsidRPr="00B35AAC">
        <w:rPr>
          <w:spacing w:val="1"/>
          <w:sz w:val="28"/>
          <w:lang w:val="uk-UA"/>
        </w:rPr>
        <w:t xml:space="preserve"> </w:t>
      </w:r>
      <w:r w:rsidRPr="00B35AAC">
        <w:rPr>
          <w:sz w:val="28"/>
          <w:lang w:val="uk-UA"/>
        </w:rPr>
        <w:t>здійснити</w:t>
      </w:r>
      <w:r w:rsidRPr="00B35AAC">
        <w:rPr>
          <w:spacing w:val="1"/>
          <w:sz w:val="28"/>
          <w:lang w:val="uk-UA"/>
        </w:rPr>
        <w:t xml:space="preserve"> </w:t>
      </w:r>
      <w:r w:rsidRPr="00B35AAC">
        <w:rPr>
          <w:sz w:val="28"/>
          <w:lang w:val="uk-UA"/>
        </w:rPr>
        <w:t>дії,</w:t>
      </w:r>
      <w:r w:rsidRPr="00B35AAC">
        <w:rPr>
          <w:spacing w:val="1"/>
          <w:sz w:val="28"/>
          <w:lang w:val="uk-UA"/>
        </w:rPr>
        <w:t xml:space="preserve"> </w:t>
      </w:r>
      <w:r w:rsidRPr="00B35AAC">
        <w:rPr>
          <w:sz w:val="28"/>
          <w:lang w:val="uk-UA"/>
        </w:rPr>
        <w:t>щоб</w:t>
      </w:r>
      <w:r w:rsidRPr="00B35AAC">
        <w:rPr>
          <w:spacing w:val="1"/>
          <w:sz w:val="28"/>
          <w:lang w:val="uk-UA"/>
        </w:rPr>
        <w:t xml:space="preserve"> </w:t>
      </w:r>
      <w:r w:rsidRPr="00B35AAC">
        <w:rPr>
          <w:sz w:val="28"/>
          <w:lang w:val="uk-UA"/>
        </w:rPr>
        <w:t>кулька</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впа</w:t>
      </w:r>
      <w:r>
        <w:rPr>
          <w:sz w:val="28"/>
          <w:lang w:val="uk-UA"/>
        </w:rPr>
        <w:t>ла</w:t>
      </w:r>
      <w:r w:rsidRPr="00B35AAC">
        <w:rPr>
          <w:spacing w:val="1"/>
          <w:sz w:val="28"/>
          <w:lang w:val="uk-UA"/>
        </w:rPr>
        <w:t xml:space="preserve"> </w:t>
      </w:r>
      <w:r w:rsidR="00DA5749">
        <w:rPr>
          <w:sz w:val="28"/>
          <w:lang w:val="uk-UA"/>
        </w:rPr>
        <w:t>–</w:t>
      </w:r>
      <w:r w:rsidRPr="00B35AAC">
        <w:rPr>
          <w:spacing w:val="1"/>
          <w:sz w:val="28"/>
          <w:lang w:val="uk-UA"/>
        </w:rPr>
        <w:t xml:space="preserve"> </w:t>
      </w:r>
      <w:r w:rsidRPr="00B35AAC">
        <w:rPr>
          <w:sz w:val="28"/>
          <w:lang w:val="uk-UA"/>
        </w:rPr>
        <w:t>докласти</w:t>
      </w:r>
      <w:r w:rsidRPr="00B35AAC">
        <w:rPr>
          <w:spacing w:val="-2"/>
          <w:sz w:val="28"/>
          <w:lang w:val="uk-UA"/>
        </w:rPr>
        <w:t xml:space="preserve"> </w:t>
      </w:r>
      <w:proofErr w:type="spellStart"/>
      <w:r>
        <w:rPr>
          <w:sz w:val="28"/>
          <w:lang w:val="uk-UA"/>
        </w:rPr>
        <w:t>зусілля</w:t>
      </w:r>
      <w:proofErr w:type="spellEnd"/>
      <w:r w:rsidRPr="00B35AAC">
        <w:rPr>
          <w:sz w:val="28"/>
          <w:lang w:val="uk-UA"/>
        </w:rPr>
        <w:t>,</w:t>
      </w:r>
      <w:r w:rsidRPr="00B35AAC">
        <w:rPr>
          <w:spacing w:val="-2"/>
          <w:sz w:val="28"/>
          <w:lang w:val="uk-UA"/>
        </w:rPr>
        <w:t xml:space="preserve"> </w:t>
      </w:r>
      <w:r w:rsidRPr="00B35AAC">
        <w:rPr>
          <w:sz w:val="28"/>
          <w:lang w:val="uk-UA"/>
        </w:rPr>
        <w:t>щоб скоротити</w:t>
      </w:r>
      <w:r w:rsidRPr="00B35AAC">
        <w:rPr>
          <w:spacing w:val="-5"/>
          <w:sz w:val="28"/>
          <w:lang w:val="uk-UA"/>
        </w:rPr>
        <w:t xml:space="preserve"> </w:t>
      </w:r>
      <w:r w:rsidRPr="00B35AAC">
        <w:rPr>
          <w:sz w:val="28"/>
          <w:lang w:val="uk-UA"/>
        </w:rPr>
        <w:t>даний</w:t>
      </w:r>
      <w:r w:rsidRPr="00B35AAC">
        <w:rPr>
          <w:spacing w:val="-3"/>
          <w:sz w:val="28"/>
          <w:lang w:val="uk-UA"/>
        </w:rPr>
        <w:t xml:space="preserve"> </w:t>
      </w:r>
      <w:r w:rsidRPr="00B35AAC">
        <w:rPr>
          <w:sz w:val="28"/>
          <w:lang w:val="uk-UA"/>
        </w:rPr>
        <w:t>нахил</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небезпеки.</w:t>
      </w:r>
    </w:p>
    <w:p w14:paraId="435EF972"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Отже, на наш погляд, можна ув'язати поняття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контексті</w:t>
      </w:r>
      <w:r w:rsidRPr="00B35AAC">
        <w:rPr>
          <w:spacing w:val="1"/>
          <w:sz w:val="28"/>
          <w:lang w:val="uk-UA"/>
        </w:rPr>
        <w:t xml:space="preserve"> </w:t>
      </w:r>
      <w:r w:rsidRPr="00B35AAC">
        <w:rPr>
          <w:sz w:val="28"/>
          <w:lang w:val="uk-UA"/>
        </w:rPr>
        <w:t>управління</w:t>
      </w:r>
      <w:r w:rsidRPr="00B35AAC">
        <w:rPr>
          <w:spacing w:val="1"/>
          <w:sz w:val="28"/>
          <w:lang w:val="uk-UA"/>
        </w:rPr>
        <w:t xml:space="preserve"> </w:t>
      </w:r>
      <w:r w:rsidRPr="00B35AAC">
        <w:rPr>
          <w:sz w:val="28"/>
          <w:lang w:val="uk-UA"/>
        </w:rPr>
        <w:t>економічною</w:t>
      </w:r>
      <w:r w:rsidRPr="00B35AAC">
        <w:rPr>
          <w:spacing w:val="1"/>
          <w:sz w:val="28"/>
          <w:lang w:val="uk-UA"/>
        </w:rPr>
        <w:t xml:space="preserve"> </w:t>
      </w:r>
      <w:r w:rsidRPr="00B35AAC">
        <w:rPr>
          <w:sz w:val="28"/>
          <w:lang w:val="uk-UA"/>
        </w:rPr>
        <w:t>стійкістю</w:t>
      </w:r>
      <w:r w:rsidRPr="00B35AAC">
        <w:rPr>
          <w:spacing w:val="1"/>
          <w:sz w:val="28"/>
          <w:lang w:val="uk-UA"/>
        </w:rPr>
        <w:t xml:space="preserve"> </w:t>
      </w:r>
      <w:r w:rsidRPr="00B35AAC">
        <w:rPr>
          <w:sz w:val="28"/>
          <w:lang w:val="uk-UA"/>
        </w:rPr>
        <w:t>промислового підприємства з наступним балансом: негативні впливи</w:t>
      </w:r>
      <w:r w:rsidRPr="00B35AAC">
        <w:rPr>
          <w:spacing w:val="1"/>
          <w:sz w:val="28"/>
          <w:lang w:val="uk-UA"/>
        </w:rPr>
        <w:t xml:space="preserve"> </w:t>
      </w:r>
      <w:r w:rsidRPr="00B35AAC">
        <w:rPr>
          <w:sz w:val="28"/>
          <w:lang w:val="uk-UA"/>
        </w:rPr>
        <w:t>середовища – протидії підприємства, позитивні впливи середовища – дії</w:t>
      </w:r>
      <w:r w:rsidRPr="00B35AAC">
        <w:rPr>
          <w:spacing w:val="-67"/>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Деякі</w:t>
      </w:r>
      <w:r w:rsidRPr="00B35AAC">
        <w:rPr>
          <w:spacing w:val="1"/>
          <w:sz w:val="28"/>
          <w:lang w:val="uk-UA"/>
        </w:rPr>
        <w:t xml:space="preserve"> </w:t>
      </w:r>
      <w:r w:rsidRPr="00B35AAC">
        <w:rPr>
          <w:sz w:val="28"/>
          <w:lang w:val="uk-UA"/>
        </w:rPr>
        <w:t>автори,</w:t>
      </w:r>
      <w:r w:rsidRPr="00B35AAC">
        <w:rPr>
          <w:spacing w:val="1"/>
          <w:sz w:val="28"/>
          <w:lang w:val="uk-UA"/>
        </w:rPr>
        <w:t xml:space="preserve"> </w:t>
      </w:r>
      <w:r w:rsidRPr="00B35AAC">
        <w:rPr>
          <w:sz w:val="28"/>
          <w:lang w:val="uk-UA"/>
        </w:rPr>
        <w:t>розвиваючи</w:t>
      </w:r>
      <w:r w:rsidRPr="00B35AAC">
        <w:rPr>
          <w:spacing w:val="1"/>
          <w:sz w:val="28"/>
          <w:lang w:val="uk-UA"/>
        </w:rPr>
        <w:t xml:space="preserve"> </w:t>
      </w:r>
      <w:r w:rsidRPr="00B35AAC">
        <w:rPr>
          <w:sz w:val="28"/>
          <w:lang w:val="uk-UA"/>
        </w:rPr>
        <w:t>підходи</w:t>
      </w:r>
      <w:r w:rsidRPr="00B35AAC">
        <w:rPr>
          <w:spacing w:val="1"/>
          <w:sz w:val="28"/>
          <w:lang w:val="uk-UA"/>
        </w:rPr>
        <w:t xml:space="preserve"> </w:t>
      </w:r>
      <w:r w:rsidRPr="00B35AAC">
        <w:rPr>
          <w:sz w:val="28"/>
          <w:lang w:val="uk-UA"/>
        </w:rPr>
        <w:t>до</w:t>
      </w:r>
      <w:r w:rsidRPr="00B35AAC">
        <w:rPr>
          <w:spacing w:val="71"/>
          <w:sz w:val="28"/>
          <w:lang w:val="uk-UA"/>
        </w:rPr>
        <w:t xml:space="preserve"> </w:t>
      </w:r>
      <w:r w:rsidRPr="00B35AAC">
        <w:rPr>
          <w:sz w:val="28"/>
          <w:lang w:val="uk-UA"/>
        </w:rPr>
        <w:t>визначенн</w:t>
      </w:r>
      <w:r>
        <w:rPr>
          <w:sz w:val="28"/>
          <w:lang w:val="uk-UA"/>
        </w:rPr>
        <w:t>я</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промислових</w:t>
      </w:r>
      <w:r w:rsidRPr="00B35AAC">
        <w:rPr>
          <w:spacing w:val="1"/>
          <w:sz w:val="28"/>
          <w:lang w:val="uk-UA"/>
        </w:rPr>
        <w:t xml:space="preserve"> </w:t>
      </w:r>
      <w:r w:rsidRPr="00B35AAC">
        <w:rPr>
          <w:sz w:val="28"/>
          <w:lang w:val="uk-UA"/>
        </w:rPr>
        <w:t>підприємств,</w:t>
      </w:r>
      <w:r w:rsidRPr="00B35AAC">
        <w:rPr>
          <w:spacing w:val="1"/>
          <w:sz w:val="28"/>
          <w:lang w:val="uk-UA"/>
        </w:rPr>
        <w:t xml:space="preserve"> </w:t>
      </w:r>
      <w:r w:rsidRPr="00B35AAC">
        <w:rPr>
          <w:sz w:val="28"/>
          <w:lang w:val="uk-UA"/>
        </w:rPr>
        <w:t>явно</w:t>
      </w:r>
      <w:r w:rsidRPr="00B35AAC">
        <w:rPr>
          <w:spacing w:val="1"/>
          <w:sz w:val="28"/>
          <w:lang w:val="uk-UA"/>
        </w:rPr>
        <w:t xml:space="preserve"> </w:t>
      </w:r>
      <w:r w:rsidRPr="00B35AAC">
        <w:rPr>
          <w:sz w:val="28"/>
          <w:lang w:val="uk-UA"/>
        </w:rPr>
        <w:t>акцентують</w:t>
      </w:r>
      <w:r w:rsidRPr="00B35AAC">
        <w:rPr>
          <w:spacing w:val="1"/>
          <w:sz w:val="28"/>
          <w:lang w:val="uk-UA"/>
        </w:rPr>
        <w:t xml:space="preserve"> </w:t>
      </w:r>
      <w:r w:rsidRPr="00B35AAC">
        <w:rPr>
          <w:sz w:val="28"/>
          <w:lang w:val="uk-UA"/>
        </w:rPr>
        <w:t>уваг</w:t>
      </w:r>
      <w:r>
        <w:rPr>
          <w:sz w:val="28"/>
          <w:lang w:val="uk-UA"/>
        </w:rPr>
        <w:t>у</w:t>
      </w:r>
      <w:r w:rsidRPr="00B35AAC">
        <w:rPr>
          <w:spacing w:val="37"/>
          <w:sz w:val="28"/>
          <w:lang w:val="uk-UA"/>
        </w:rPr>
        <w:t xml:space="preserve"> </w:t>
      </w:r>
      <w:r w:rsidRPr="00B35AAC">
        <w:rPr>
          <w:sz w:val="28"/>
          <w:lang w:val="uk-UA"/>
        </w:rPr>
        <w:t>на</w:t>
      </w:r>
      <w:r w:rsidRPr="00B35AAC">
        <w:rPr>
          <w:spacing w:val="37"/>
          <w:sz w:val="28"/>
          <w:lang w:val="uk-UA"/>
        </w:rPr>
        <w:t xml:space="preserve"> </w:t>
      </w:r>
      <w:r w:rsidRPr="00B35AAC">
        <w:rPr>
          <w:sz w:val="28"/>
          <w:lang w:val="uk-UA"/>
        </w:rPr>
        <w:t>вплив</w:t>
      </w:r>
      <w:r>
        <w:rPr>
          <w:sz w:val="28"/>
          <w:lang w:val="uk-UA"/>
        </w:rPr>
        <w:t>і</w:t>
      </w:r>
      <w:r w:rsidRPr="00B35AAC">
        <w:rPr>
          <w:spacing w:val="39"/>
          <w:sz w:val="28"/>
          <w:lang w:val="uk-UA"/>
        </w:rPr>
        <w:t xml:space="preserve"> </w:t>
      </w:r>
      <w:r w:rsidRPr="00B35AAC">
        <w:rPr>
          <w:sz w:val="28"/>
          <w:lang w:val="uk-UA"/>
        </w:rPr>
        <w:t>зовнішньо</w:t>
      </w:r>
      <w:r>
        <w:rPr>
          <w:sz w:val="28"/>
          <w:lang w:val="uk-UA"/>
        </w:rPr>
        <w:t>го</w:t>
      </w:r>
      <w:r w:rsidRPr="00B35AAC">
        <w:rPr>
          <w:spacing w:val="37"/>
          <w:sz w:val="28"/>
          <w:lang w:val="uk-UA"/>
        </w:rPr>
        <w:t xml:space="preserve"> </w:t>
      </w:r>
      <w:r w:rsidRPr="00B35AAC">
        <w:rPr>
          <w:sz w:val="28"/>
          <w:lang w:val="uk-UA"/>
        </w:rPr>
        <w:t>серед</w:t>
      </w:r>
      <w:r>
        <w:rPr>
          <w:sz w:val="28"/>
          <w:lang w:val="uk-UA"/>
        </w:rPr>
        <w:t>овища</w:t>
      </w:r>
      <w:r w:rsidRPr="00B35AAC">
        <w:rPr>
          <w:spacing w:val="38"/>
          <w:sz w:val="28"/>
          <w:lang w:val="uk-UA"/>
        </w:rPr>
        <w:t xml:space="preserve"> </w:t>
      </w:r>
      <w:r w:rsidRPr="00B35AAC">
        <w:rPr>
          <w:sz w:val="28"/>
          <w:lang w:val="uk-UA"/>
        </w:rPr>
        <w:t>негативного</w:t>
      </w:r>
      <w:r w:rsidRPr="00B35AAC">
        <w:rPr>
          <w:spacing w:val="35"/>
          <w:sz w:val="28"/>
          <w:lang w:val="uk-UA"/>
        </w:rPr>
        <w:t xml:space="preserve"> </w:t>
      </w:r>
      <w:r w:rsidRPr="00B35AAC">
        <w:rPr>
          <w:sz w:val="28"/>
          <w:lang w:val="uk-UA"/>
        </w:rPr>
        <w:t>характеру,</w:t>
      </w:r>
      <w:r w:rsidRPr="00B35AAC">
        <w:rPr>
          <w:spacing w:val="37"/>
          <w:sz w:val="28"/>
          <w:lang w:val="uk-UA"/>
        </w:rPr>
        <w:t xml:space="preserve"> </w:t>
      </w:r>
      <w:r w:rsidRPr="00B35AAC">
        <w:rPr>
          <w:sz w:val="28"/>
          <w:lang w:val="uk-UA"/>
        </w:rPr>
        <w:t>тобто</w:t>
      </w:r>
      <w:r w:rsidRPr="00B35AAC">
        <w:rPr>
          <w:spacing w:val="35"/>
          <w:sz w:val="28"/>
          <w:lang w:val="uk-UA"/>
        </w:rPr>
        <w:t xml:space="preserve"> </w:t>
      </w:r>
      <w:r w:rsidRPr="00B35AAC">
        <w:rPr>
          <w:sz w:val="28"/>
          <w:lang w:val="uk-UA"/>
        </w:rPr>
        <w:t>на</w:t>
      </w:r>
      <w:r w:rsidRPr="00B35AAC">
        <w:rPr>
          <w:spacing w:val="37"/>
          <w:sz w:val="28"/>
          <w:lang w:val="uk-UA"/>
        </w:rPr>
        <w:t xml:space="preserve"> </w:t>
      </w:r>
      <w:r w:rsidRPr="00B35AAC">
        <w:rPr>
          <w:sz w:val="28"/>
          <w:lang w:val="uk-UA"/>
        </w:rPr>
        <w:t>погрози.</w:t>
      </w:r>
      <w:r w:rsidRPr="00B35AAC">
        <w:rPr>
          <w:spacing w:val="-68"/>
          <w:sz w:val="28"/>
          <w:lang w:val="uk-UA"/>
        </w:rPr>
        <w:t xml:space="preserve"> </w:t>
      </w:r>
      <w:r w:rsidRPr="00B35AAC">
        <w:rPr>
          <w:sz w:val="28"/>
          <w:lang w:val="uk-UA"/>
        </w:rPr>
        <w:t>На наш погляд, у цьому випадку цілком очевидно, що підприємство на так</w:t>
      </w:r>
      <w:r>
        <w:rPr>
          <w:sz w:val="28"/>
          <w:lang w:val="uk-UA"/>
        </w:rPr>
        <w:t xml:space="preserve">і </w:t>
      </w:r>
      <w:r w:rsidRPr="00B35AAC">
        <w:rPr>
          <w:spacing w:val="-67"/>
          <w:sz w:val="28"/>
          <w:lang w:val="uk-UA"/>
        </w:rPr>
        <w:t xml:space="preserve"> </w:t>
      </w:r>
      <w:r>
        <w:rPr>
          <w:spacing w:val="-67"/>
          <w:sz w:val="28"/>
          <w:lang w:val="uk-UA"/>
        </w:rPr>
        <w:t xml:space="preserve">  </w:t>
      </w:r>
      <w:r w:rsidRPr="00B35AAC">
        <w:rPr>
          <w:sz w:val="28"/>
          <w:lang w:val="uk-UA"/>
        </w:rPr>
        <w:t>вплив</w:t>
      </w:r>
      <w:r>
        <w:rPr>
          <w:sz w:val="28"/>
          <w:lang w:val="uk-UA"/>
        </w:rPr>
        <w:t>и</w:t>
      </w:r>
      <w:r w:rsidRPr="00B35AAC">
        <w:rPr>
          <w:spacing w:val="1"/>
          <w:sz w:val="28"/>
          <w:lang w:val="uk-UA"/>
        </w:rPr>
        <w:t xml:space="preserve"> </w:t>
      </w:r>
      <w:r w:rsidRPr="00B35AAC">
        <w:rPr>
          <w:sz w:val="28"/>
          <w:lang w:val="uk-UA"/>
        </w:rPr>
        <w:t>(</w:t>
      </w:r>
      <w:r>
        <w:rPr>
          <w:sz w:val="28"/>
          <w:lang w:val="uk-UA"/>
        </w:rPr>
        <w:t>з</w:t>
      </w:r>
      <w:r w:rsidRPr="00B35AAC">
        <w:rPr>
          <w:sz w:val="28"/>
          <w:lang w:val="uk-UA"/>
        </w:rPr>
        <w:t>агрози)</w:t>
      </w:r>
      <w:r w:rsidRPr="00B35AAC">
        <w:rPr>
          <w:spacing w:val="1"/>
          <w:sz w:val="28"/>
          <w:lang w:val="uk-UA"/>
        </w:rPr>
        <w:t xml:space="preserve"> </w:t>
      </w:r>
      <w:r w:rsidRPr="00B35AAC">
        <w:rPr>
          <w:sz w:val="28"/>
          <w:lang w:val="uk-UA"/>
        </w:rPr>
        <w:t>серед</w:t>
      </w:r>
      <w:r>
        <w:rPr>
          <w:sz w:val="28"/>
          <w:lang w:val="uk-UA"/>
        </w:rPr>
        <w:t>овища</w:t>
      </w:r>
      <w:r w:rsidRPr="00B35AAC">
        <w:rPr>
          <w:spacing w:val="1"/>
          <w:sz w:val="28"/>
          <w:lang w:val="uk-UA"/>
        </w:rPr>
        <w:t xml:space="preserve"> </w:t>
      </w:r>
      <w:r w:rsidRPr="00B35AAC">
        <w:rPr>
          <w:sz w:val="28"/>
          <w:lang w:val="uk-UA"/>
        </w:rPr>
        <w:t>повинно</w:t>
      </w:r>
      <w:r w:rsidRPr="00B35AAC">
        <w:rPr>
          <w:spacing w:val="1"/>
          <w:sz w:val="28"/>
          <w:lang w:val="uk-UA"/>
        </w:rPr>
        <w:t xml:space="preserve"> </w:t>
      </w:r>
      <w:r w:rsidRPr="00B35AAC">
        <w:rPr>
          <w:sz w:val="28"/>
          <w:lang w:val="uk-UA"/>
        </w:rPr>
        <w:t>здійснювати</w:t>
      </w:r>
      <w:r w:rsidRPr="00B35AAC">
        <w:rPr>
          <w:spacing w:val="1"/>
          <w:sz w:val="28"/>
          <w:lang w:val="uk-UA"/>
        </w:rPr>
        <w:t xml:space="preserve"> </w:t>
      </w:r>
      <w:r w:rsidRPr="00B35AAC">
        <w:rPr>
          <w:sz w:val="28"/>
          <w:lang w:val="uk-UA"/>
        </w:rPr>
        <w:t>протидії,</w:t>
      </w:r>
      <w:r w:rsidRPr="00B35AAC">
        <w:rPr>
          <w:spacing w:val="1"/>
          <w:sz w:val="28"/>
          <w:lang w:val="uk-UA"/>
        </w:rPr>
        <w:t xml:space="preserve"> </w:t>
      </w:r>
      <w:r w:rsidRPr="00B35AAC">
        <w:rPr>
          <w:sz w:val="28"/>
          <w:lang w:val="uk-UA"/>
        </w:rPr>
        <w:t>тобто</w:t>
      </w:r>
      <w:r w:rsidRPr="00B35AAC">
        <w:rPr>
          <w:spacing w:val="1"/>
          <w:sz w:val="28"/>
          <w:lang w:val="uk-UA"/>
        </w:rPr>
        <w:t xml:space="preserve"> </w:t>
      </w:r>
      <w:r w:rsidRPr="00B35AAC">
        <w:rPr>
          <w:sz w:val="28"/>
          <w:lang w:val="uk-UA"/>
        </w:rPr>
        <w:t xml:space="preserve">негативні дії мають бути врівноважені </w:t>
      </w:r>
      <w:proofErr w:type="spellStart"/>
      <w:r w:rsidRPr="00B35AAC">
        <w:rPr>
          <w:sz w:val="28"/>
          <w:lang w:val="uk-UA"/>
        </w:rPr>
        <w:t>протидіями</w:t>
      </w:r>
      <w:proofErr w:type="spellEnd"/>
      <w:r w:rsidRPr="00B35AAC">
        <w:rPr>
          <w:sz w:val="28"/>
          <w:lang w:val="uk-UA"/>
        </w:rPr>
        <w:t>. Крім</w:t>
      </w:r>
      <w:r w:rsidRPr="00B35AAC">
        <w:rPr>
          <w:spacing w:val="1"/>
          <w:sz w:val="28"/>
          <w:lang w:val="uk-UA"/>
        </w:rPr>
        <w:t xml:space="preserve"> </w:t>
      </w:r>
      <w:r w:rsidRPr="00B35AAC">
        <w:rPr>
          <w:sz w:val="28"/>
          <w:lang w:val="uk-UA"/>
        </w:rPr>
        <w:t>того, серед</w:t>
      </w:r>
      <w:r>
        <w:rPr>
          <w:sz w:val="28"/>
          <w:lang w:val="uk-UA"/>
        </w:rPr>
        <w:t>овище</w:t>
      </w:r>
      <w:r w:rsidRPr="00B35AAC">
        <w:rPr>
          <w:sz w:val="28"/>
          <w:lang w:val="uk-UA"/>
        </w:rPr>
        <w:t xml:space="preserve"> відкриває для </w:t>
      </w:r>
      <w:r w:rsidRPr="00B35AAC">
        <w:rPr>
          <w:sz w:val="28"/>
          <w:lang w:val="uk-UA"/>
        </w:rPr>
        <w:lastRenderedPageBreak/>
        <w:t>підприємства можливості для підвищення рівня</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 / переходу</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економічно</w:t>
      </w:r>
      <w:r w:rsidRPr="00B35AAC">
        <w:rPr>
          <w:spacing w:val="1"/>
          <w:sz w:val="28"/>
          <w:lang w:val="uk-UA"/>
        </w:rPr>
        <w:t xml:space="preserve"> </w:t>
      </w:r>
      <w:r w:rsidRPr="00B35AAC">
        <w:rPr>
          <w:sz w:val="28"/>
          <w:lang w:val="uk-UA"/>
        </w:rPr>
        <w:t>нестійкого</w:t>
      </w:r>
      <w:r>
        <w:rPr>
          <w:sz w:val="28"/>
          <w:lang w:val="uk-UA"/>
        </w:rPr>
        <w:t xml:space="preserve"> стану</w:t>
      </w:r>
      <w:r w:rsidRPr="00B35AAC">
        <w:rPr>
          <w:spacing w:val="1"/>
          <w:sz w:val="28"/>
          <w:lang w:val="uk-UA"/>
        </w:rPr>
        <w:t xml:space="preserve"> </w:t>
      </w:r>
      <w:r>
        <w:rPr>
          <w:spacing w:val="1"/>
          <w:sz w:val="28"/>
          <w:lang w:val="uk-UA"/>
        </w:rPr>
        <w:t>в е</w:t>
      </w:r>
      <w:r w:rsidRPr="00B35AAC">
        <w:rPr>
          <w:sz w:val="28"/>
          <w:lang w:val="uk-UA"/>
        </w:rPr>
        <w:t>кономічно</w:t>
      </w:r>
      <w:r w:rsidRPr="00B35AAC">
        <w:rPr>
          <w:spacing w:val="1"/>
          <w:sz w:val="28"/>
          <w:lang w:val="uk-UA"/>
        </w:rPr>
        <w:t xml:space="preserve"> </w:t>
      </w:r>
      <w:r w:rsidRPr="00B35AAC">
        <w:rPr>
          <w:sz w:val="28"/>
          <w:lang w:val="uk-UA"/>
        </w:rPr>
        <w:t>стійке.</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дані</w:t>
      </w:r>
      <w:r w:rsidRPr="00B35AAC">
        <w:rPr>
          <w:spacing w:val="1"/>
          <w:sz w:val="28"/>
          <w:lang w:val="uk-UA"/>
        </w:rPr>
        <w:t xml:space="preserve"> </w:t>
      </w:r>
      <w:r w:rsidRPr="00B35AAC">
        <w:rPr>
          <w:sz w:val="28"/>
          <w:lang w:val="uk-UA"/>
        </w:rPr>
        <w:t>вплив</w:t>
      </w:r>
      <w:r>
        <w:rPr>
          <w:sz w:val="28"/>
          <w:lang w:val="uk-UA"/>
        </w:rPr>
        <w:t>и</w:t>
      </w:r>
      <w:r w:rsidRPr="00B35AAC">
        <w:rPr>
          <w:spacing w:val="1"/>
          <w:sz w:val="28"/>
          <w:lang w:val="uk-UA"/>
        </w:rPr>
        <w:t xml:space="preserve"> </w:t>
      </w:r>
      <w:r w:rsidRPr="00B35AAC">
        <w:rPr>
          <w:sz w:val="28"/>
          <w:lang w:val="uk-UA"/>
        </w:rPr>
        <w:t>середовища має</w:t>
      </w:r>
      <w:r w:rsidRPr="00B35AAC">
        <w:rPr>
          <w:spacing w:val="1"/>
          <w:sz w:val="28"/>
          <w:lang w:val="uk-UA"/>
        </w:rPr>
        <w:t xml:space="preserve"> </w:t>
      </w:r>
      <w:r w:rsidRPr="00B35AAC">
        <w:rPr>
          <w:sz w:val="28"/>
          <w:lang w:val="uk-UA"/>
        </w:rPr>
        <w:t xml:space="preserve">здійснювати дії, щоб реалізувати ці можливості. </w:t>
      </w:r>
      <w:r>
        <w:rPr>
          <w:sz w:val="28"/>
          <w:lang w:val="uk-UA"/>
        </w:rPr>
        <w:t>В іншому</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існує</w:t>
      </w:r>
      <w:r w:rsidRPr="00B35AAC">
        <w:rPr>
          <w:spacing w:val="1"/>
          <w:sz w:val="28"/>
          <w:lang w:val="uk-UA"/>
        </w:rPr>
        <w:t xml:space="preserve"> </w:t>
      </w:r>
      <w:r w:rsidRPr="00B35AAC">
        <w:rPr>
          <w:sz w:val="28"/>
          <w:lang w:val="uk-UA"/>
        </w:rPr>
        <w:t>висока</w:t>
      </w:r>
      <w:r w:rsidRPr="00B35AAC">
        <w:rPr>
          <w:spacing w:val="1"/>
          <w:sz w:val="28"/>
          <w:lang w:val="uk-UA"/>
        </w:rPr>
        <w:t xml:space="preserve"> </w:t>
      </w:r>
      <w:r w:rsidRPr="00B35AAC">
        <w:rPr>
          <w:sz w:val="28"/>
          <w:lang w:val="uk-UA"/>
        </w:rPr>
        <w:t>ймовірність</w:t>
      </w:r>
      <w:r w:rsidRPr="00B35AAC">
        <w:rPr>
          <w:spacing w:val="1"/>
          <w:sz w:val="28"/>
          <w:lang w:val="uk-UA"/>
        </w:rPr>
        <w:t xml:space="preserve"> </w:t>
      </w:r>
      <w:r w:rsidRPr="00B35AAC">
        <w:rPr>
          <w:sz w:val="28"/>
          <w:lang w:val="uk-UA"/>
        </w:rPr>
        <w:t>того,</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дані</w:t>
      </w:r>
      <w:r w:rsidRPr="00B35AAC">
        <w:rPr>
          <w:spacing w:val="1"/>
          <w:sz w:val="28"/>
          <w:lang w:val="uk-UA"/>
        </w:rPr>
        <w:t xml:space="preserve"> </w:t>
      </w:r>
      <w:r w:rsidRPr="00B35AAC">
        <w:rPr>
          <w:sz w:val="28"/>
          <w:lang w:val="uk-UA"/>
        </w:rPr>
        <w:t>можливості</w:t>
      </w:r>
      <w:r w:rsidRPr="00B35AAC">
        <w:rPr>
          <w:spacing w:val="1"/>
          <w:sz w:val="28"/>
          <w:lang w:val="uk-UA"/>
        </w:rPr>
        <w:t xml:space="preserve"> </w:t>
      </w:r>
      <w:r w:rsidRPr="00B35AAC">
        <w:rPr>
          <w:sz w:val="28"/>
          <w:lang w:val="uk-UA"/>
        </w:rPr>
        <w:t>(позитивні</w:t>
      </w:r>
      <w:r w:rsidRPr="00B35AAC">
        <w:rPr>
          <w:spacing w:val="1"/>
          <w:sz w:val="28"/>
          <w:lang w:val="uk-UA"/>
        </w:rPr>
        <w:t xml:space="preserve"> </w:t>
      </w:r>
      <w:r w:rsidRPr="00B35AAC">
        <w:rPr>
          <w:sz w:val="28"/>
          <w:lang w:val="uk-UA"/>
        </w:rPr>
        <w:t>вплив</w:t>
      </w:r>
      <w:r>
        <w:rPr>
          <w:sz w:val="28"/>
          <w:lang w:val="uk-UA"/>
        </w:rPr>
        <w:t>и</w:t>
      </w:r>
      <w:r w:rsidRPr="00B35AAC">
        <w:rPr>
          <w:sz w:val="28"/>
          <w:lang w:val="uk-UA"/>
        </w:rPr>
        <w:t>)</w:t>
      </w:r>
      <w:r w:rsidRPr="00B35AAC">
        <w:rPr>
          <w:spacing w:val="1"/>
          <w:sz w:val="28"/>
          <w:lang w:val="uk-UA"/>
        </w:rPr>
        <w:t xml:space="preserve"> </w:t>
      </w:r>
      <w:r w:rsidRPr="00B35AAC">
        <w:rPr>
          <w:sz w:val="28"/>
          <w:lang w:val="uk-UA"/>
        </w:rPr>
        <w:t>прямо</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опосередковано</w:t>
      </w:r>
      <w:r w:rsidRPr="00B35AAC">
        <w:rPr>
          <w:spacing w:val="1"/>
          <w:sz w:val="28"/>
          <w:lang w:val="uk-UA"/>
        </w:rPr>
        <w:t xml:space="preserve"> </w:t>
      </w:r>
      <w:r w:rsidRPr="00B35AAC">
        <w:rPr>
          <w:sz w:val="28"/>
          <w:lang w:val="uk-UA"/>
        </w:rPr>
        <w:t>зможуть</w:t>
      </w:r>
      <w:r w:rsidRPr="00B35AAC">
        <w:rPr>
          <w:spacing w:val="1"/>
          <w:sz w:val="28"/>
          <w:lang w:val="uk-UA"/>
        </w:rPr>
        <w:t xml:space="preserve"> </w:t>
      </w:r>
      <w:r w:rsidRPr="00B35AAC">
        <w:rPr>
          <w:sz w:val="28"/>
          <w:lang w:val="uk-UA"/>
        </w:rPr>
        <w:t>перетворитися</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погрози</w:t>
      </w:r>
      <w:r w:rsidRPr="0005710A">
        <w:rPr>
          <w:sz w:val="28"/>
          <w:lang w:val="uk-UA"/>
        </w:rPr>
        <w:t xml:space="preserve"> </w:t>
      </w:r>
      <w:r w:rsidRPr="00B35AAC">
        <w:rPr>
          <w:sz w:val="28"/>
          <w:lang w:val="uk-UA"/>
        </w:rPr>
        <w:t>для</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Pr>
          <w:sz w:val="28"/>
          <w:lang w:val="uk-UA"/>
        </w:rPr>
        <w:t>тому що</w:t>
      </w:r>
      <w:r w:rsidRPr="00B35AAC">
        <w:rPr>
          <w:spacing w:val="1"/>
          <w:sz w:val="28"/>
          <w:lang w:val="uk-UA"/>
        </w:rPr>
        <w:t xml:space="preserve"> </w:t>
      </w:r>
      <w:r w:rsidRPr="00B35AAC">
        <w:rPr>
          <w:sz w:val="28"/>
          <w:lang w:val="uk-UA"/>
        </w:rPr>
        <w:t>інші</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є</w:t>
      </w:r>
      <w:r w:rsidRPr="00B35AAC">
        <w:rPr>
          <w:spacing w:val="1"/>
          <w:sz w:val="28"/>
          <w:lang w:val="uk-UA"/>
        </w:rPr>
        <w:t xml:space="preserve"> </w:t>
      </w:r>
      <w:r w:rsidRPr="00B35AAC">
        <w:rPr>
          <w:sz w:val="28"/>
          <w:lang w:val="uk-UA"/>
        </w:rPr>
        <w:t>конкурентами,</w:t>
      </w:r>
      <w:r w:rsidRPr="00B35AAC">
        <w:rPr>
          <w:spacing w:val="1"/>
          <w:sz w:val="28"/>
          <w:lang w:val="uk-UA"/>
        </w:rPr>
        <w:t xml:space="preserve"> </w:t>
      </w:r>
      <w:r>
        <w:rPr>
          <w:spacing w:val="1"/>
          <w:sz w:val="28"/>
          <w:lang w:val="uk-UA"/>
        </w:rPr>
        <w:t xml:space="preserve">що </w:t>
      </w:r>
      <w:r w:rsidRPr="00B35AAC">
        <w:rPr>
          <w:sz w:val="28"/>
          <w:lang w:val="uk-UA"/>
        </w:rPr>
        <w:t>реалізують</w:t>
      </w:r>
      <w:r w:rsidRPr="00B35AAC">
        <w:rPr>
          <w:spacing w:val="15"/>
          <w:sz w:val="28"/>
          <w:lang w:val="uk-UA"/>
        </w:rPr>
        <w:t xml:space="preserve"> </w:t>
      </w:r>
      <w:r w:rsidRPr="00B35AAC">
        <w:rPr>
          <w:sz w:val="28"/>
          <w:lang w:val="uk-UA"/>
        </w:rPr>
        <w:t>ці</w:t>
      </w:r>
      <w:r w:rsidRPr="00B35AAC">
        <w:rPr>
          <w:spacing w:val="15"/>
          <w:sz w:val="28"/>
          <w:lang w:val="uk-UA"/>
        </w:rPr>
        <w:t xml:space="preserve"> </w:t>
      </w:r>
      <w:r w:rsidRPr="00B35AAC">
        <w:rPr>
          <w:sz w:val="28"/>
          <w:lang w:val="uk-UA"/>
        </w:rPr>
        <w:t>існуючі</w:t>
      </w:r>
      <w:r w:rsidRPr="00B35AAC">
        <w:rPr>
          <w:spacing w:val="16"/>
          <w:sz w:val="28"/>
          <w:lang w:val="uk-UA"/>
        </w:rPr>
        <w:t xml:space="preserve"> </w:t>
      </w:r>
      <w:r w:rsidRPr="00B35AAC">
        <w:rPr>
          <w:sz w:val="28"/>
          <w:lang w:val="uk-UA"/>
        </w:rPr>
        <w:t>або</w:t>
      </w:r>
      <w:r w:rsidRPr="00B35AAC">
        <w:rPr>
          <w:spacing w:val="16"/>
          <w:sz w:val="28"/>
          <w:lang w:val="uk-UA"/>
        </w:rPr>
        <w:t xml:space="preserve"> </w:t>
      </w:r>
      <w:r w:rsidRPr="00B35AAC">
        <w:rPr>
          <w:sz w:val="28"/>
          <w:lang w:val="uk-UA"/>
        </w:rPr>
        <w:t>відкриті</w:t>
      </w:r>
      <w:r w:rsidRPr="00B35AAC">
        <w:rPr>
          <w:spacing w:val="16"/>
          <w:sz w:val="28"/>
          <w:lang w:val="uk-UA"/>
        </w:rPr>
        <w:t xml:space="preserve"> </w:t>
      </w:r>
      <w:r w:rsidRPr="00B35AAC">
        <w:rPr>
          <w:sz w:val="28"/>
          <w:lang w:val="uk-UA"/>
        </w:rPr>
        <w:t>можливості</w:t>
      </w:r>
      <w:r w:rsidRPr="00B35AAC">
        <w:rPr>
          <w:spacing w:val="16"/>
          <w:sz w:val="28"/>
          <w:lang w:val="uk-UA"/>
        </w:rPr>
        <w:t xml:space="preserve"> </w:t>
      </w:r>
      <w:r w:rsidRPr="00B35AAC">
        <w:rPr>
          <w:sz w:val="28"/>
          <w:lang w:val="uk-UA"/>
        </w:rPr>
        <w:t>середовища,</w:t>
      </w:r>
      <w:r w:rsidRPr="00B35AAC">
        <w:rPr>
          <w:spacing w:val="14"/>
          <w:sz w:val="28"/>
          <w:lang w:val="uk-UA"/>
        </w:rPr>
        <w:t xml:space="preserve"> </w:t>
      </w:r>
      <w:r w:rsidRPr="00B35AAC">
        <w:rPr>
          <w:sz w:val="28"/>
          <w:lang w:val="uk-UA"/>
        </w:rPr>
        <w:t>зробивши відповідні</w:t>
      </w:r>
      <w:r w:rsidRPr="00B35AAC">
        <w:rPr>
          <w:spacing w:val="1"/>
          <w:sz w:val="28"/>
          <w:lang w:val="uk-UA"/>
        </w:rPr>
        <w:t xml:space="preserve"> </w:t>
      </w:r>
      <w:r w:rsidRPr="00B35AAC">
        <w:rPr>
          <w:sz w:val="28"/>
          <w:lang w:val="uk-UA"/>
        </w:rPr>
        <w:t>дії.</w:t>
      </w:r>
      <w:r w:rsidRPr="00B35AAC">
        <w:rPr>
          <w:spacing w:val="1"/>
          <w:sz w:val="28"/>
          <w:lang w:val="uk-UA"/>
        </w:rPr>
        <w:t xml:space="preserve"> </w:t>
      </w:r>
      <w:r w:rsidRPr="00B35AAC">
        <w:rPr>
          <w:sz w:val="28"/>
          <w:lang w:val="uk-UA"/>
        </w:rPr>
        <w:t>Отже,</w:t>
      </w:r>
      <w:r w:rsidRPr="00B35AAC">
        <w:rPr>
          <w:spacing w:val="1"/>
          <w:sz w:val="28"/>
          <w:lang w:val="uk-UA"/>
        </w:rPr>
        <w:t xml:space="preserve"> </w:t>
      </w:r>
      <w:r w:rsidRPr="00B35AAC">
        <w:rPr>
          <w:sz w:val="28"/>
          <w:lang w:val="uk-UA"/>
        </w:rPr>
        <w:t>позитивні</w:t>
      </w:r>
      <w:r w:rsidRPr="00B35AAC">
        <w:rPr>
          <w:spacing w:val="1"/>
          <w:sz w:val="28"/>
          <w:lang w:val="uk-UA"/>
        </w:rPr>
        <w:t xml:space="preserve"> </w:t>
      </w:r>
      <w:r w:rsidRPr="00B35AAC">
        <w:rPr>
          <w:sz w:val="28"/>
          <w:lang w:val="uk-UA"/>
        </w:rPr>
        <w:t>вплив</w:t>
      </w:r>
      <w:r>
        <w:rPr>
          <w:sz w:val="28"/>
          <w:lang w:val="uk-UA"/>
        </w:rPr>
        <w:t>и</w:t>
      </w:r>
      <w:r w:rsidRPr="00B35AAC">
        <w:rPr>
          <w:spacing w:val="1"/>
          <w:sz w:val="28"/>
          <w:lang w:val="uk-UA"/>
        </w:rPr>
        <w:t xml:space="preserve"> </w:t>
      </w:r>
      <w:r w:rsidRPr="00B35AAC">
        <w:rPr>
          <w:sz w:val="28"/>
          <w:lang w:val="uk-UA"/>
        </w:rPr>
        <w:t>серед</w:t>
      </w:r>
      <w:r>
        <w:rPr>
          <w:sz w:val="28"/>
          <w:lang w:val="uk-UA"/>
        </w:rPr>
        <w:t>овища</w:t>
      </w:r>
      <w:r w:rsidRPr="00B35AAC">
        <w:rPr>
          <w:spacing w:val="1"/>
          <w:sz w:val="28"/>
          <w:lang w:val="uk-UA"/>
        </w:rPr>
        <w:t xml:space="preserve"> </w:t>
      </w:r>
      <w:r w:rsidRPr="00B35AAC">
        <w:rPr>
          <w:sz w:val="28"/>
          <w:lang w:val="uk-UA"/>
        </w:rPr>
        <w:t>повинні</w:t>
      </w:r>
      <w:r w:rsidRPr="00B35AAC">
        <w:rPr>
          <w:spacing w:val="1"/>
          <w:sz w:val="28"/>
          <w:lang w:val="uk-UA"/>
        </w:rPr>
        <w:t xml:space="preserve"> </w:t>
      </w:r>
      <w:r w:rsidRPr="00B35AAC">
        <w:rPr>
          <w:sz w:val="28"/>
          <w:lang w:val="uk-UA"/>
        </w:rPr>
        <w:t>бути</w:t>
      </w:r>
      <w:r w:rsidRPr="00B35AAC">
        <w:rPr>
          <w:spacing w:val="1"/>
          <w:sz w:val="28"/>
          <w:lang w:val="uk-UA"/>
        </w:rPr>
        <w:t xml:space="preserve"> </w:t>
      </w:r>
      <w:r w:rsidRPr="00B35AAC">
        <w:rPr>
          <w:sz w:val="28"/>
          <w:lang w:val="uk-UA"/>
        </w:rPr>
        <w:t>врівноважені</w:t>
      </w:r>
      <w:r w:rsidRPr="00B35AAC">
        <w:rPr>
          <w:spacing w:val="1"/>
          <w:sz w:val="28"/>
          <w:lang w:val="uk-UA"/>
        </w:rPr>
        <w:t xml:space="preserve"> </w:t>
      </w:r>
      <w:r w:rsidRPr="00B35AAC">
        <w:rPr>
          <w:sz w:val="28"/>
          <w:lang w:val="uk-UA"/>
        </w:rPr>
        <w:t>діями</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спрямованими</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їх</w:t>
      </w:r>
      <w:r w:rsidRPr="00B35AAC">
        <w:rPr>
          <w:spacing w:val="1"/>
          <w:sz w:val="28"/>
          <w:lang w:val="uk-UA"/>
        </w:rPr>
        <w:t xml:space="preserve"> </w:t>
      </w:r>
      <w:r w:rsidRPr="00B35AAC">
        <w:rPr>
          <w:sz w:val="28"/>
          <w:lang w:val="uk-UA"/>
        </w:rPr>
        <w:t>реалізацію.</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даному</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рівновага</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управлінської</w:t>
      </w:r>
      <w:r w:rsidRPr="00B35AAC">
        <w:rPr>
          <w:spacing w:val="1"/>
          <w:sz w:val="28"/>
          <w:lang w:val="uk-UA"/>
        </w:rPr>
        <w:t xml:space="preserve"> </w:t>
      </w:r>
      <w:r w:rsidRPr="00B35AAC">
        <w:rPr>
          <w:sz w:val="28"/>
          <w:lang w:val="uk-UA"/>
        </w:rPr>
        <w:t>позиції</w:t>
      </w:r>
      <w:r w:rsidRPr="00B35AAC">
        <w:rPr>
          <w:spacing w:val="1"/>
          <w:sz w:val="28"/>
          <w:lang w:val="uk-UA"/>
        </w:rPr>
        <w:t xml:space="preserve"> </w:t>
      </w:r>
      <w:r w:rsidRPr="00B35AAC">
        <w:rPr>
          <w:sz w:val="28"/>
          <w:lang w:val="uk-UA"/>
        </w:rPr>
        <w:t>розглядається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так</w:t>
      </w:r>
      <w:r>
        <w:rPr>
          <w:sz w:val="28"/>
          <w:lang w:val="uk-UA"/>
        </w:rPr>
        <w:t>ий</w:t>
      </w:r>
      <w:r w:rsidRPr="00B35AAC">
        <w:rPr>
          <w:spacing w:val="1"/>
          <w:sz w:val="28"/>
          <w:lang w:val="uk-UA"/>
        </w:rPr>
        <w:t xml:space="preserve"> </w:t>
      </w:r>
      <w:r w:rsidRPr="00B35AAC">
        <w:rPr>
          <w:sz w:val="28"/>
          <w:lang w:val="uk-UA"/>
        </w:rPr>
        <w:t>стан,</w:t>
      </w:r>
      <w:r w:rsidRPr="00B35AAC">
        <w:rPr>
          <w:spacing w:val="1"/>
          <w:sz w:val="28"/>
          <w:lang w:val="uk-UA"/>
        </w:rPr>
        <w:t xml:space="preserve"> </w:t>
      </w:r>
      <w:r w:rsidRPr="00B35AAC">
        <w:rPr>
          <w:sz w:val="28"/>
          <w:lang w:val="uk-UA"/>
        </w:rPr>
        <w:t>коли</w:t>
      </w:r>
      <w:r w:rsidRPr="00B35AAC">
        <w:rPr>
          <w:spacing w:val="1"/>
          <w:sz w:val="28"/>
          <w:lang w:val="uk-UA"/>
        </w:rPr>
        <w:t xml:space="preserve"> </w:t>
      </w:r>
      <w:r w:rsidRPr="00B35AAC">
        <w:rPr>
          <w:sz w:val="28"/>
          <w:lang w:val="uk-UA"/>
        </w:rPr>
        <w:t>позитивні</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негативні сили</w:t>
      </w:r>
      <w:r>
        <w:rPr>
          <w:sz w:val="28"/>
          <w:lang w:val="uk-UA"/>
        </w:rPr>
        <w:t>,</w:t>
      </w:r>
      <w:r w:rsidRPr="00B35AAC">
        <w:rPr>
          <w:sz w:val="28"/>
          <w:lang w:val="uk-UA"/>
        </w:rPr>
        <w:t xml:space="preserve"> що впливають</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компенсуються</w:t>
      </w:r>
      <w:r w:rsidRPr="00B35AAC">
        <w:rPr>
          <w:spacing w:val="1"/>
          <w:sz w:val="28"/>
          <w:lang w:val="uk-UA"/>
        </w:rPr>
        <w:t xml:space="preserve"> </w:t>
      </w:r>
      <w:proofErr w:type="spellStart"/>
      <w:r w:rsidRPr="00B35AAC">
        <w:rPr>
          <w:sz w:val="28"/>
          <w:lang w:val="uk-UA"/>
        </w:rPr>
        <w:t>протидіями</w:t>
      </w:r>
      <w:proofErr w:type="spellEnd"/>
      <w:r w:rsidRPr="00B35AAC">
        <w:rPr>
          <w:spacing w:val="1"/>
          <w:sz w:val="28"/>
          <w:lang w:val="uk-UA"/>
        </w:rPr>
        <w:t xml:space="preserve"> </w:t>
      </w:r>
      <w:r>
        <w:rPr>
          <w:spacing w:val="1"/>
          <w:sz w:val="28"/>
          <w:lang w:val="uk-UA"/>
        </w:rPr>
        <w:t xml:space="preserve">і </w:t>
      </w:r>
      <w:r w:rsidRPr="00B35AAC">
        <w:rPr>
          <w:sz w:val="28"/>
          <w:lang w:val="uk-UA"/>
        </w:rPr>
        <w:t>діями</w:t>
      </w:r>
      <w:r w:rsidRPr="00B35AAC">
        <w:rPr>
          <w:spacing w:val="-3"/>
          <w:sz w:val="28"/>
          <w:lang w:val="uk-UA"/>
        </w:rPr>
        <w:t xml:space="preserve"> </w:t>
      </w:r>
      <w:r w:rsidRPr="00B35AAC">
        <w:rPr>
          <w:sz w:val="28"/>
          <w:lang w:val="uk-UA"/>
        </w:rPr>
        <w:t>підприємства.</w:t>
      </w:r>
    </w:p>
    <w:p w14:paraId="2D9457AB"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Як</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зазначили,</w:t>
      </w:r>
      <w:r w:rsidRPr="00B35AAC">
        <w:rPr>
          <w:spacing w:val="1"/>
          <w:sz w:val="28"/>
          <w:lang w:val="uk-UA"/>
        </w:rPr>
        <w:t xml:space="preserve"> </w:t>
      </w:r>
      <w:r w:rsidRPr="00B35AAC">
        <w:rPr>
          <w:sz w:val="28"/>
          <w:lang w:val="uk-UA"/>
        </w:rPr>
        <w:t>для</w:t>
      </w:r>
      <w:r w:rsidRPr="00B35AAC">
        <w:rPr>
          <w:spacing w:val="1"/>
          <w:sz w:val="28"/>
          <w:lang w:val="uk-UA"/>
        </w:rPr>
        <w:t xml:space="preserve"> </w:t>
      </w:r>
      <w:r w:rsidRPr="00B35AAC">
        <w:rPr>
          <w:sz w:val="28"/>
          <w:lang w:val="uk-UA"/>
        </w:rPr>
        <w:t>того,</w:t>
      </w:r>
      <w:r w:rsidRPr="00B35AAC">
        <w:rPr>
          <w:spacing w:val="1"/>
          <w:sz w:val="28"/>
          <w:lang w:val="uk-UA"/>
        </w:rPr>
        <w:t xml:space="preserve"> </w:t>
      </w:r>
      <w:r w:rsidRPr="00B35AAC">
        <w:rPr>
          <w:sz w:val="28"/>
          <w:lang w:val="uk-UA"/>
        </w:rPr>
        <w:t>щоб</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характеризувалося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економічно стійке, показники підприємства мають бути на рівні не</w:t>
      </w:r>
      <w:r w:rsidRPr="00B35AAC">
        <w:rPr>
          <w:spacing w:val="1"/>
          <w:sz w:val="28"/>
          <w:lang w:val="uk-UA"/>
        </w:rPr>
        <w:t xml:space="preserve"> </w:t>
      </w:r>
      <w:r w:rsidRPr="00B35AAC">
        <w:rPr>
          <w:sz w:val="28"/>
          <w:lang w:val="uk-UA"/>
        </w:rPr>
        <w:t>нижче гранично допустимого, тобто перебувати у стані рівноваги не нижче</w:t>
      </w:r>
      <w:r w:rsidRPr="00B35AAC">
        <w:rPr>
          <w:spacing w:val="1"/>
          <w:sz w:val="28"/>
          <w:lang w:val="uk-UA"/>
        </w:rPr>
        <w:t xml:space="preserve"> </w:t>
      </w:r>
      <w:r w:rsidRPr="00B35AAC">
        <w:rPr>
          <w:sz w:val="28"/>
          <w:lang w:val="uk-UA"/>
        </w:rPr>
        <w:t>першо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Виконання</w:t>
      </w:r>
      <w:r w:rsidRPr="00B35AAC">
        <w:rPr>
          <w:spacing w:val="1"/>
          <w:sz w:val="28"/>
          <w:lang w:val="uk-UA"/>
        </w:rPr>
        <w:t xml:space="preserve"> </w:t>
      </w:r>
      <w:r w:rsidRPr="00B35AAC">
        <w:rPr>
          <w:sz w:val="28"/>
          <w:lang w:val="uk-UA"/>
        </w:rPr>
        <w:t>дано</w:t>
      </w:r>
      <w:r>
        <w:rPr>
          <w:sz w:val="28"/>
          <w:lang w:val="uk-UA"/>
        </w:rPr>
        <w:t>ї</w:t>
      </w:r>
      <w:r w:rsidRPr="00B35AAC">
        <w:rPr>
          <w:spacing w:val="1"/>
          <w:sz w:val="28"/>
          <w:lang w:val="uk-UA"/>
        </w:rPr>
        <w:t xml:space="preserve"> </w:t>
      </w:r>
      <w:r w:rsidRPr="00B35AAC">
        <w:rPr>
          <w:sz w:val="28"/>
          <w:lang w:val="uk-UA"/>
        </w:rPr>
        <w:t>умови</w:t>
      </w:r>
      <w:r w:rsidRPr="00B35AAC">
        <w:rPr>
          <w:spacing w:val="1"/>
          <w:sz w:val="28"/>
          <w:lang w:val="uk-UA"/>
        </w:rPr>
        <w:t xml:space="preserve"> </w:t>
      </w:r>
      <w:r w:rsidRPr="00B35AAC">
        <w:rPr>
          <w:sz w:val="28"/>
          <w:lang w:val="uk-UA"/>
        </w:rPr>
        <w:t>безпосередньо</w:t>
      </w:r>
      <w:r w:rsidRPr="00B35AAC">
        <w:rPr>
          <w:spacing w:val="1"/>
          <w:sz w:val="28"/>
          <w:lang w:val="uk-UA"/>
        </w:rPr>
        <w:t xml:space="preserve"> </w:t>
      </w:r>
      <w:r w:rsidRPr="00B35AAC">
        <w:rPr>
          <w:sz w:val="28"/>
          <w:lang w:val="uk-UA"/>
        </w:rPr>
        <w:t>залежить</w:t>
      </w:r>
      <w:r w:rsidRPr="00B35AAC">
        <w:rPr>
          <w:spacing w:val="1"/>
          <w:sz w:val="28"/>
          <w:lang w:val="uk-UA"/>
        </w:rPr>
        <w:t xml:space="preserve"> </w:t>
      </w:r>
      <w:r w:rsidRPr="00B35AAC">
        <w:rPr>
          <w:sz w:val="28"/>
          <w:lang w:val="uk-UA"/>
        </w:rPr>
        <w:t>від</w:t>
      </w:r>
      <w:r w:rsidRPr="00B35AAC">
        <w:rPr>
          <w:spacing w:val="1"/>
          <w:sz w:val="28"/>
          <w:lang w:val="uk-UA"/>
        </w:rPr>
        <w:t xml:space="preserve"> </w:t>
      </w:r>
      <w:r w:rsidRPr="00B35AAC">
        <w:rPr>
          <w:sz w:val="28"/>
          <w:lang w:val="uk-UA"/>
        </w:rPr>
        <w:t xml:space="preserve">управлінської діяльності як від тієї сили, </w:t>
      </w:r>
      <w:r>
        <w:rPr>
          <w:sz w:val="28"/>
          <w:lang w:val="uk-UA"/>
        </w:rPr>
        <w:t>додання</w:t>
      </w:r>
      <w:r w:rsidRPr="00B35AAC">
        <w:rPr>
          <w:sz w:val="28"/>
          <w:lang w:val="uk-UA"/>
        </w:rPr>
        <w:t xml:space="preserve"> якої перешкоджає</w:t>
      </w:r>
      <w:r w:rsidRPr="00B35AAC">
        <w:rPr>
          <w:spacing w:val="1"/>
          <w:sz w:val="28"/>
          <w:lang w:val="uk-UA"/>
        </w:rPr>
        <w:t xml:space="preserve"> </w:t>
      </w:r>
      <w:r w:rsidRPr="00B35AAC">
        <w:rPr>
          <w:sz w:val="28"/>
          <w:lang w:val="uk-UA"/>
        </w:rPr>
        <w:t>посилення</w:t>
      </w:r>
      <w:r w:rsidRPr="00B35AAC">
        <w:rPr>
          <w:spacing w:val="1"/>
          <w:sz w:val="28"/>
          <w:lang w:val="uk-UA"/>
        </w:rPr>
        <w:t xml:space="preserve"> </w:t>
      </w:r>
      <w:r w:rsidRPr="00B35AAC">
        <w:rPr>
          <w:sz w:val="28"/>
          <w:lang w:val="uk-UA"/>
        </w:rPr>
        <w:t>нахилу</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бік</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допустимого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відповідно</w:t>
      </w:r>
      <w:r w:rsidRPr="00B35AAC">
        <w:rPr>
          <w:spacing w:val="1"/>
          <w:sz w:val="28"/>
          <w:lang w:val="uk-UA"/>
        </w:rPr>
        <w:t xml:space="preserve"> </w:t>
      </w:r>
      <w:r w:rsidRPr="00B35AAC">
        <w:rPr>
          <w:sz w:val="28"/>
          <w:lang w:val="uk-UA"/>
        </w:rPr>
        <w:t>сприяють</w:t>
      </w:r>
      <w:r w:rsidRPr="00B35AAC">
        <w:rPr>
          <w:spacing w:val="1"/>
          <w:sz w:val="28"/>
          <w:lang w:val="uk-UA"/>
        </w:rPr>
        <w:t xml:space="preserve"> </w:t>
      </w:r>
      <w:r w:rsidRPr="00B35AAC">
        <w:rPr>
          <w:sz w:val="28"/>
          <w:lang w:val="uk-UA"/>
        </w:rPr>
        <w:t>підтримці</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балансу</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заданих</w:t>
      </w:r>
      <w:r w:rsidRPr="00B35AAC">
        <w:rPr>
          <w:spacing w:val="1"/>
          <w:sz w:val="28"/>
          <w:lang w:val="uk-UA"/>
        </w:rPr>
        <w:t xml:space="preserve"> </w:t>
      </w:r>
      <w:r>
        <w:rPr>
          <w:sz w:val="28"/>
          <w:lang w:val="uk-UA"/>
        </w:rPr>
        <w:t>межах</w:t>
      </w:r>
      <w:r w:rsidRPr="00B35AAC">
        <w:rPr>
          <w:sz w:val="28"/>
          <w:lang w:val="uk-UA"/>
        </w:rPr>
        <w:t>.</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такому</w:t>
      </w:r>
      <w:r w:rsidRPr="00B35AAC">
        <w:rPr>
          <w:spacing w:val="1"/>
          <w:sz w:val="28"/>
          <w:lang w:val="uk-UA"/>
        </w:rPr>
        <w:t xml:space="preserve"> </w:t>
      </w:r>
      <w:r w:rsidRPr="00B35AAC">
        <w:rPr>
          <w:sz w:val="28"/>
          <w:lang w:val="uk-UA"/>
        </w:rPr>
        <w:t>випадку можливо</w:t>
      </w:r>
      <w:r w:rsidRPr="00B35AAC">
        <w:rPr>
          <w:spacing w:val="1"/>
          <w:sz w:val="28"/>
          <w:lang w:val="uk-UA"/>
        </w:rPr>
        <w:t xml:space="preserve"> </w:t>
      </w:r>
      <w:r w:rsidRPr="00B35AAC">
        <w:rPr>
          <w:sz w:val="28"/>
          <w:lang w:val="uk-UA"/>
        </w:rPr>
        <w:t>говорити</w:t>
      </w:r>
      <w:r w:rsidRPr="00B35AAC">
        <w:rPr>
          <w:spacing w:val="1"/>
          <w:sz w:val="28"/>
          <w:lang w:val="uk-UA"/>
        </w:rPr>
        <w:t xml:space="preserve"> </w:t>
      </w:r>
      <w:r w:rsidRPr="00B35AAC">
        <w:rPr>
          <w:sz w:val="28"/>
          <w:lang w:val="uk-UA"/>
        </w:rPr>
        <w:t>про</w:t>
      </w:r>
      <w:r w:rsidRPr="00B35AAC">
        <w:rPr>
          <w:spacing w:val="1"/>
          <w:sz w:val="28"/>
          <w:lang w:val="uk-UA"/>
        </w:rPr>
        <w:t xml:space="preserve"> </w:t>
      </w:r>
      <w:r w:rsidRPr="00B35AAC">
        <w:rPr>
          <w:sz w:val="28"/>
          <w:lang w:val="uk-UA"/>
        </w:rPr>
        <w:t>економічн</w:t>
      </w:r>
      <w:r>
        <w:rPr>
          <w:sz w:val="28"/>
          <w:lang w:val="uk-UA"/>
        </w:rPr>
        <w:t>у</w:t>
      </w:r>
      <w:r w:rsidRPr="00B35AAC">
        <w:rPr>
          <w:spacing w:val="1"/>
          <w:sz w:val="28"/>
          <w:lang w:val="uk-UA"/>
        </w:rPr>
        <w:t xml:space="preserve"> </w:t>
      </w:r>
      <w:r w:rsidRPr="00B35AAC">
        <w:rPr>
          <w:sz w:val="28"/>
          <w:lang w:val="uk-UA"/>
        </w:rPr>
        <w:t>стійк</w:t>
      </w:r>
      <w:r>
        <w:rPr>
          <w:sz w:val="28"/>
          <w:lang w:val="uk-UA"/>
        </w:rPr>
        <w:t>і</w:t>
      </w:r>
      <w:r w:rsidRPr="00B35AAC">
        <w:rPr>
          <w:sz w:val="28"/>
          <w:lang w:val="uk-UA"/>
        </w:rPr>
        <w:t>ст</w:t>
      </w:r>
      <w:r>
        <w:rPr>
          <w:sz w:val="28"/>
          <w:lang w:val="uk-UA"/>
        </w:rPr>
        <w:t>ь</w:t>
      </w:r>
      <w:r w:rsidRPr="00B35AAC">
        <w:rPr>
          <w:spacing w:val="1"/>
          <w:sz w:val="28"/>
          <w:lang w:val="uk-UA"/>
        </w:rPr>
        <w:t xml:space="preserve"> </w:t>
      </w:r>
      <w:r w:rsidRPr="00B35AAC">
        <w:rPr>
          <w:sz w:val="28"/>
          <w:lang w:val="uk-UA"/>
        </w:rPr>
        <w:t>підприємства, як</w:t>
      </w:r>
      <w:r>
        <w:rPr>
          <w:sz w:val="28"/>
          <w:lang w:val="uk-UA"/>
        </w:rPr>
        <w:t>а</w:t>
      </w:r>
      <w:r w:rsidRPr="00B35AAC">
        <w:rPr>
          <w:sz w:val="28"/>
          <w:lang w:val="uk-UA"/>
        </w:rPr>
        <w:t>, безумовно, має бути розбит</w:t>
      </w:r>
      <w:r>
        <w:rPr>
          <w:sz w:val="28"/>
          <w:lang w:val="uk-UA"/>
        </w:rPr>
        <w:t>а</w:t>
      </w:r>
      <w:r w:rsidRPr="00B35AAC">
        <w:rPr>
          <w:sz w:val="28"/>
          <w:lang w:val="uk-UA"/>
        </w:rPr>
        <w:t xml:space="preserve"> на рівні, </w:t>
      </w:r>
      <w:r>
        <w:rPr>
          <w:sz w:val="28"/>
          <w:lang w:val="uk-UA"/>
        </w:rPr>
        <w:t>що</w:t>
      </w:r>
      <w:r w:rsidRPr="00B35AAC">
        <w:rPr>
          <w:sz w:val="28"/>
          <w:lang w:val="uk-UA"/>
        </w:rPr>
        <w:t xml:space="preserve"> </w:t>
      </w:r>
      <w:r>
        <w:rPr>
          <w:sz w:val="28"/>
          <w:lang w:val="uk-UA"/>
        </w:rPr>
        <w:t>відбиватимуть</w:t>
      </w:r>
      <w:r w:rsidRPr="00B35AAC">
        <w:rPr>
          <w:spacing w:val="1"/>
          <w:sz w:val="28"/>
          <w:lang w:val="uk-UA"/>
        </w:rPr>
        <w:t xml:space="preserve"> </w:t>
      </w:r>
      <w:r w:rsidRPr="00B35AAC">
        <w:rPr>
          <w:sz w:val="28"/>
          <w:lang w:val="uk-UA"/>
        </w:rPr>
        <w:t>віддаленість</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від</w:t>
      </w:r>
      <w:r w:rsidRPr="00B35AAC">
        <w:rPr>
          <w:spacing w:val="1"/>
          <w:sz w:val="28"/>
          <w:lang w:val="uk-UA"/>
        </w:rPr>
        <w:t xml:space="preserve"> </w:t>
      </w:r>
      <w:r w:rsidRPr="00B35AAC">
        <w:rPr>
          <w:sz w:val="28"/>
          <w:lang w:val="uk-UA"/>
        </w:rPr>
        <w:t>економічно</w:t>
      </w:r>
      <w:r>
        <w:rPr>
          <w:sz w:val="28"/>
          <w:lang w:val="uk-UA"/>
        </w:rPr>
        <w:t>ї</w:t>
      </w:r>
      <w:r w:rsidRPr="00B35AAC">
        <w:rPr>
          <w:spacing w:val="71"/>
          <w:sz w:val="28"/>
          <w:lang w:val="uk-UA"/>
        </w:rPr>
        <w:t xml:space="preserve"> </w:t>
      </w:r>
      <w:r w:rsidRPr="00B35AAC">
        <w:rPr>
          <w:sz w:val="28"/>
          <w:lang w:val="uk-UA"/>
        </w:rPr>
        <w:t>нестійкості.</w:t>
      </w:r>
      <w:r w:rsidRPr="00B35AAC">
        <w:rPr>
          <w:spacing w:val="1"/>
          <w:sz w:val="28"/>
          <w:lang w:val="uk-UA"/>
        </w:rPr>
        <w:t xml:space="preserve"> </w:t>
      </w:r>
      <w:r w:rsidRPr="00B35AAC">
        <w:rPr>
          <w:sz w:val="28"/>
          <w:lang w:val="uk-UA"/>
        </w:rPr>
        <w:t>Наприклад, якщо показники перейшли з рівноваги третього ступеня до рівноваги</w:t>
      </w:r>
      <w:r w:rsidRPr="00B35AAC">
        <w:rPr>
          <w:spacing w:val="1"/>
          <w:sz w:val="28"/>
          <w:lang w:val="uk-UA"/>
        </w:rPr>
        <w:t xml:space="preserve"> </w:t>
      </w:r>
      <w:r>
        <w:rPr>
          <w:sz w:val="28"/>
          <w:lang w:val="uk-UA"/>
        </w:rPr>
        <w:t>д</w:t>
      </w:r>
      <w:r w:rsidRPr="00B35AAC">
        <w:rPr>
          <w:sz w:val="28"/>
          <w:lang w:val="uk-UA"/>
        </w:rPr>
        <w:t xml:space="preserve">ругого ступеня, неможна говорити про відсутність економічної стійкості, </w:t>
      </w:r>
      <w:r>
        <w:rPr>
          <w:sz w:val="28"/>
          <w:lang w:val="uk-UA"/>
        </w:rPr>
        <w:t>тому що</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знаходяться</w:t>
      </w:r>
      <w:r w:rsidRPr="00B35AAC">
        <w:rPr>
          <w:spacing w:val="1"/>
          <w:sz w:val="28"/>
          <w:lang w:val="uk-UA"/>
        </w:rPr>
        <w:t xml:space="preserve"> </w:t>
      </w:r>
      <w:r w:rsidRPr="00B35AAC">
        <w:rPr>
          <w:sz w:val="28"/>
          <w:lang w:val="uk-UA"/>
        </w:rPr>
        <w:t>вище</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допустимого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То</w:t>
      </w:r>
      <w:r>
        <w:rPr>
          <w:sz w:val="28"/>
          <w:lang w:val="uk-UA"/>
        </w:rPr>
        <w:t xml:space="preserve">бто </w:t>
      </w:r>
      <w:r w:rsidRPr="00B35AAC">
        <w:rPr>
          <w:sz w:val="28"/>
          <w:lang w:val="uk-UA"/>
        </w:rPr>
        <w:t>спостерігається</w:t>
      </w:r>
      <w:r w:rsidRPr="00B35AAC">
        <w:rPr>
          <w:spacing w:val="1"/>
          <w:sz w:val="28"/>
          <w:lang w:val="uk-UA"/>
        </w:rPr>
        <w:t xml:space="preserve"> </w:t>
      </w:r>
      <w:r w:rsidRPr="00B35AAC">
        <w:rPr>
          <w:sz w:val="28"/>
          <w:lang w:val="uk-UA"/>
        </w:rPr>
        <w:t>скорочення</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економічною</w:t>
      </w:r>
      <w:r w:rsidRPr="00B35AAC">
        <w:rPr>
          <w:spacing w:val="1"/>
          <w:sz w:val="28"/>
          <w:lang w:val="uk-UA"/>
        </w:rPr>
        <w:t xml:space="preserve"> </w:t>
      </w:r>
      <w:r w:rsidRPr="00B35AAC">
        <w:rPr>
          <w:sz w:val="28"/>
          <w:lang w:val="uk-UA"/>
        </w:rPr>
        <w:t>стійк</w:t>
      </w:r>
      <w:r>
        <w:rPr>
          <w:sz w:val="28"/>
          <w:lang w:val="uk-UA"/>
        </w:rPr>
        <w:t>о</w:t>
      </w:r>
      <w:r w:rsidRPr="00B35AAC">
        <w:rPr>
          <w:sz w:val="28"/>
          <w:lang w:val="uk-UA"/>
        </w:rPr>
        <w:t>ст</w:t>
      </w:r>
      <w:r>
        <w:rPr>
          <w:sz w:val="28"/>
          <w:lang w:val="uk-UA"/>
        </w:rPr>
        <w:t>і</w:t>
      </w:r>
      <w:r w:rsidRPr="00B35AAC">
        <w:rPr>
          <w:sz w:val="28"/>
          <w:lang w:val="uk-UA"/>
        </w:rPr>
        <w:t>.</w:t>
      </w:r>
      <w:r w:rsidRPr="00B35AAC">
        <w:rPr>
          <w:spacing w:val="1"/>
          <w:sz w:val="28"/>
          <w:lang w:val="uk-UA"/>
        </w:rPr>
        <w:t xml:space="preserve"> </w:t>
      </w:r>
      <w:r w:rsidRPr="00B35AAC">
        <w:rPr>
          <w:sz w:val="28"/>
          <w:lang w:val="uk-UA"/>
        </w:rPr>
        <w:t>Пропонований</w:t>
      </w:r>
      <w:r w:rsidRPr="00B35AAC">
        <w:rPr>
          <w:spacing w:val="1"/>
          <w:sz w:val="28"/>
          <w:lang w:val="uk-UA"/>
        </w:rPr>
        <w:t xml:space="preserve"> </w:t>
      </w:r>
      <w:r w:rsidRPr="00B35AAC">
        <w:rPr>
          <w:sz w:val="28"/>
          <w:lang w:val="uk-UA"/>
        </w:rPr>
        <w:t>підхід</w:t>
      </w:r>
      <w:r w:rsidRPr="00B35AAC">
        <w:rPr>
          <w:spacing w:val="1"/>
          <w:sz w:val="28"/>
          <w:lang w:val="uk-UA"/>
        </w:rPr>
        <w:t xml:space="preserve"> </w:t>
      </w:r>
      <w:r w:rsidRPr="00B35AAC">
        <w:rPr>
          <w:sz w:val="28"/>
          <w:lang w:val="uk-UA"/>
        </w:rPr>
        <w:t>дозволяє</w:t>
      </w:r>
      <w:r w:rsidRPr="00B35AAC">
        <w:rPr>
          <w:spacing w:val="1"/>
          <w:sz w:val="28"/>
          <w:lang w:val="uk-UA"/>
        </w:rPr>
        <w:t xml:space="preserve"> </w:t>
      </w:r>
      <w:r w:rsidRPr="00B35AAC">
        <w:rPr>
          <w:sz w:val="28"/>
          <w:lang w:val="uk-UA"/>
        </w:rPr>
        <w:t>більше</w:t>
      </w:r>
      <w:r w:rsidRPr="00B35AAC">
        <w:rPr>
          <w:spacing w:val="1"/>
          <w:sz w:val="28"/>
          <w:lang w:val="uk-UA"/>
        </w:rPr>
        <w:t xml:space="preserve"> </w:t>
      </w:r>
      <w:proofErr w:type="spellStart"/>
      <w:r w:rsidRPr="00B35AAC">
        <w:rPr>
          <w:sz w:val="28"/>
          <w:lang w:val="uk-UA"/>
        </w:rPr>
        <w:t>коректно</w:t>
      </w:r>
      <w:proofErr w:type="spellEnd"/>
      <w:r w:rsidRPr="00B35AAC">
        <w:rPr>
          <w:spacing w:val="1"/>
          <w:sz w:val="28"/>
          <w:lang w:val="uk-UA"/>
        </w:rPr>
        <w:t xml:space="preserve"> </w:t>
      </w:r>
      <w:r w:rsidRPr="00B35AAC">
        <w:rPr>
          <w:sz w:val="28"/>
          <w:lang w:val="uk-UA"/>
        </w:rPr>
        <w:t>відображати</w:t>
      </w:r>
      <w:r w:rsidRPr="00B35AAC">
        <w:rPr>
          <w:spacing w:val="1"/>
          <w:sz w:val="28"/>
          <w:lang w:val="uk-UA"/>
        </w:rPr>
        <w:t xml:space="preserve"> </w:t>
      </w:r>
      <w:r w:rsidRPr="00B35AAC">
        <w:rPr>
          <w:sz w:val="28"/>
          <w:lang w:val="uk-UA"/>
        </w:rPr>
        <w:t>рівні</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саме</w:t>
      </w:r>
      <w:r w:rsidRPr="00B35AAC">
        <w:rPr>
          <w:spacing w:val="1"/>
          <w:sz w:val="28"/>
          <w:lang w:val="uk-UA"/>
        </w:rPr>
        <w:t xml:space="preserve"> </w:t>
      </w:r>
      <w:r w:rsidRPr="00B35AAC">
        <w:rPr>
          <w:sz w:val="28"/>
          <w:lang w:val="uk-UA"/>
        </w:rPr>
        <w:t>розуміння</w:t>
      </w:r>
      <w:r w:rsidRPr="00B35AAC">
        <w:rPr>
          <w:spacing w:val="1"/>
          <w:sz w:val="28"/>
          <w:lang w:val="uk-UA"/>
        </w:rPr>
        <w:t xml:space="preserve"> </w:t>
      </w:r>
      <w:r w:rsidRPr="00B35AAC">
        <w:rPr>
          <w:sz w:val="28"/>
          <w:lang w:val="uk-UA"/>
        </w:rPr>
        <w:t>стійкості-нестійкості</w:t>
      </w:r>
      <w:r w:rsidRPr="00B35AAC">
        <w:rPr>
          <w:spacing w:val="1"/>
          <w:sz w:val="28"/>
          <w:lang w:val="uk-UA"/>
        </w:rPr>
        <w:t xml:space="preserve"> </w:t>
      </w:r>
      <w:r w:rsidRPr="00B35AAC">
        <w:rPr>
          <w:sz w:val="28"/>
          <w:lang w:val="uk-UA"/>
        </w:rPr>
        <w:t>пов'язувати</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допустимим</w:t>
      </w:r>
      <w:r w:rsidRPr="00B35AAC">
        <w:rPr>
          <w:spacing w:val="1"/>
          <w:sz w:val="28"/>
          <w:lang w:val="uk-UA"/>
        </w:rPr>
        <w:t xml:space="preserve"> </w:t>
      </w:r>
      <w:r w:rsidRPr="00B35AAC">
        <w:rPr>
          <w:sz w:val="28"/>
          <w:lang w:val="uk-UA"/>
        </w:rPr>
        <w:t>рівнем</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Крім</w:t>
      </w:r>
      <w:r w:rsidRPr="00B35AAC">
        <w:rPr>
          <w:spacing w:val="1"/>
          <w:sz w:val="28"/>
          <w:lang w:val="uk-UA"/>
        </w:rPr>
        <w:t xml:space="preserve"> </w:t>
      </w:r>
      <w:r w:rsidRPr="00B35AAC">
        <w:rPr>
          <w:sz w:val="28"/>
          <w:lang w:val="uk-UA"/>
        </w:rPr>
        <w:t>того,</w:t>
      </w:r>
      <w:r w:rsidRPr="00B35AAC">
        <w:rPr>
          <w:spacing w:val="1"/>
          <w:sz w:val="28"/>
          <w:lang w:val="uk-UA"/>
        </w:rPr>
        <w:t xml:space="preserve"> </w:t>
      </w:r>
      <w:r w:rsidRPr="00B35AAC">
        <w:rPr>
          <w:sz w:val="28"/>
          <w:lang w:val="uk-UA"/>
        </w:rPr>
        <w:t>це</w:t>
      </w:r>
      <w:r w:rsidRPr="00B35AAC">
        <w:rPr>
          <w:spacing w:val="1"/>
          <w:sz w:val="28"/>
          <w:lang w:val="uk-UA"/>
        </w:rPr>
        <w:t xml:space="preserve"> </w:t>
      </w:r>
      <w:r w:rsidRPr="00B35AAC">
        <w:rPr>
          <w:sz w:val="28"/>
          <w:lang w:val="uk-UA"/>
        </w:rPr>
        <w:t>підкреслює</w:t>
      </w:r>
      <w:r w:rsidRPr="00B35AAC">
        <w:rPr>
          <w:spacing w:val="1"/>
          <w:sz w:val="28"/>
          <w:lang w:val="uk-UA"/>
        </w:rPr>
        <w:t xml:space="preserve"> </w:t>
      </w:r>
      <w:r w:rsidRPr="00B35AAC">
        <w:rPr>
          <w:sz w:val="28"/>
          <w:lang w:val="uk-UA"/>
        </w:rPr>
        <w:t>принципове</w:t>
      </w:r>
      <w:r w:rsidRPr="00B35AAC">
        <w:rPr>
          <w:spacing w:val="1"/>
          <w:sz w:val="28"/>
          <w:lang w:val="uk-UA"/>
        </w:rPr>
        <w:t xml:space="preserve"> </w:t>
      </w:r>
      <w:r w:rsidRPr="00B35AAC">
        <w:rPr>
          <w:sz w:val="28"/>
          <w:lang w:val="uk-UA"/>
        </w:rPr>
        <w:t>значення</w:t>
      </w:r>
      <w:r w:rsidRPr="00B35AAC">
        <w:rPr>
          <w:spacing w:val="1"/>
          <w:sz w:val="28"/>
          <w:lang w:val="uk-UA"/>
        </w:rPr>
        <w:t xml:space="preserve"> </w:t>
      </w:r>
      <w:r w:rsidRPr="00B35AAC">
        <w:rPr>
          <w:sz w:val="28"/>
          <w:lang w:val="uk-UA"/>
        </w:rPr>
        <w:t>оцінки</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системного</w:t>
      </w:r>
      <w:r w:rsidRPr="00B35AAC">
        <w:rPr>
          <w:spacing w:val="1"/>
          <w:sz w:val="28"/>
          <w:lang w:val="uk-UA"/>
        </w:rPr>
        <w:t xml:space="preserve"> </w:t>
      </w:r>
      <w:r w:rsidRPr="00B35AAC">
        <w:rPr>
          <w:sz w:val="28"/>
          <w:lang w:val="uk-UA"/>
        </w:rPr>
        <w:t>моніторингу</w:t>
      </w:r>
      <w:r w:rsidRPr="00B35AAC">
        <w:rPr>
          <w:spacing w:val="1"/>
          <w:sz w:val="28"/>
          <w:lang w:val="uk-UA"/>
        </w:rPr>
        <w:t xml:space="preserve"> </w:t>
      </w:r>
      <w:r w:rsidRPr="00B35AAC">
        <w:rPr>
          <w:sz w:val="28"/>
          <w:lang w:val="uk-UA"/>
        </w:rPr>
        <w:t>динаміки</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промислового</w:t>
      </w:r>
      <w:r w:rsidRPr="00B35AAC">
        <w:rPr>
          <w:spacing w:val="1"/>
          <w:sz w:val="28"/>
          <w:lang w:val="uk-UA"/>
        </w:rPr>
        <w:t xml:space="preserve"> </w:t>
      </w:r>
      <w:r w:rsidRPr="00B35AAC">
        <w:rPr>
          <w:sz w:val="28"/>
          <w:lang w:val="uk-UA"/>
        </w:rPr>
        <w:t>підприємства.</w:t>
      </w:r>
    </w:p>
    <w:p w14:paraId="2EF3F903"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Таким</w:t>
      </w:r>
      <w:r w:rsidRPr="00B35AAC">
        <w:rPr>
          <w:spacing w:val="16"/>
          <w:sz w:val="28"/>
          <w:lang w:val="uk-UA"/>
        </w:rPr>
        <w:t xml:space="preserve"> </w:t>
      </w:r>
      <w:r w:rsidRPr="00B35AAC">
        <w:rPr>
          <w:sz w:val="28"/>
          <w:lang w:val="uk-UA"/>
        </w:rPr>
        <w:t>чином,</w:t>
      </w:r>
      <w:r w:rsidRPr="00B35AAC">
        <w:rPr>
          <w:spacing w:val="18"/>
          <w:sz w:val="28"/>
          <w:lang w:val="uk-UA"/>
        </w:rPr>
        <w:t xml:space="preserve"> </w:t>
      </w:r>
      <w:r w:rsidRPr="00B35AAC">
        <w:rPr>
          <w:sz w:val="28"/>
          <w:lang w:val="uk-UA"/>
        </w:rPr>
        <w:t>відповідно</w:t>
      </w:r>
      <w:r w:rsidRPr="00B35AAC">
        <w:rPr>
          <w:spacing w:val="18"/>
          <w:sz w:val="28"/>
          <w:lang w:val="uk-UA"/>
        </w:rPr>
        <w:t xml:space="preserve"> </w:t>
      </w:r>
      <w:r>
        <w:rPr>
          <w:sz w:val="28"/>
          <w:lang w:val="uk-UA"/>
        </w:rPr>
        <w:t>до</w:t>
      </w:r>
      <w:r w:rsidRPr="00B35AAC">
        <w:rPr>
          <w:spacing w:val="17"/>
          <w:sz w:val="28"/>
          <w:lang w:val="uk-UA"/>
        </w:rPr>
        <w:t xml:space="preserve"> </w:t>
      </w:r>
      <w:r>
        <w:rPr>
          <w:spacing w:val="17"/>
          <w:sz w:val="28"/>
          <w:lang w:val="uk-UA"/>
        </w:rPr>
        <w:t>за</w:t>
      </w:r>
      <w:r w:rsidRPr="00B35AAC">
        <w:rPr>
          <w:sz w:val="28"/>
          <w:lang w:val="uk-UA"/>
        </w:rPr>
        <w:t>пропонован</w:t>
      </w:r>
      <w:r>
        <w:rPr>
          <w:sz w:val="28"/>
          <w:lang w:val="uk-UA"/>
        </w:rPr>
        <w:t>ого</w:t>
      </w:r>
      <w:r w:rsidRPr="00B35AAC">
        <w:rPr>
          <w:spacing w:val="18"/>
          <w:sz w:val="28"/>
          <w:lang w:val="uk-UA"/>
        </w:rPr>
        <w:t xml:space="preserve"> </w:t>
      </w:r>
      <w:r w:rsidRPr="00B35AAC">
        <w:rPr>
          <w:sz w:val="28"/>
          <w:lang w:val="uk-UA"/>
        </w:rPr>
        <w:t>нами</w:t>
      </w:r>
      <w:r w:rsidRPr="00B35AAC">
        <w:rPr>
          <w:spacing w:val="17"/>
          <w:sz w:val="28"/>
          <w:lang w:val="uk-UA"/>
        </w:rPr>
        <w:t xml:space="preserve"> </w:t>
      </w:r>
      <w:r w:rsidRPr="00B35AAC">
        <w:rPr>
          <w:sz w:val="28"/>
          <w:lang w:val="uk-UA"/>
        </w:rPr>
        <w:t>підход</w:t>
      </w:r>
      <w:r>
        <w:rPr>
          <w:sz w:val="28"/>
          <w:lang w:val="uk-UA"/>
        </w:rPr>
        <w:t>у,</w:t>
      </w:r>
      <w:r w:rsidRPr="00B35AAC">
        <w:rPr>
          <w:spacing w:val="16"/>
          <w:sz w:val="28"/>
          <w:lang w:val="uk-UA"/>
        </w:rPr>
        <w:t xml:space="preserve"> </w:t>
      </w:r>
      <w:r w:rsidRPr="00B35AAC">
        <w:rPr>
          <w:sz w:val="28"/>
          <w:lang w:val="uk-UA"/>
        </w:rPr>
        <w:t>рівновага</w:t>
      </w:r>
      <w:r>
        <w:rPr>
          <w:sz w:val="28"/>
          <w:lang w:val="uk-UA"/>
        </w:rPr>
        <w:t xml:space="preserve"> </w:t>
      </w:r>
      <w:r w:rsidRPr="00B35AAC">
        <w:rPr>
          <w:spacing w:val="-68"/>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контексті</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промислового</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припускає</w:t>
      </w:r>
      <w:r w:rsidRPr="00B35AAC">
        <w:rPr>
          <w:spacing w:val="1"/>
          <w:sz w:val="28"/>
          <w:lang w:val="uk-UA"/>
        </w:rPr>
        <w:t xml:space="preserve"> </w:t>
      </w:r>
      <w:r w:rsidRPr="00B35AAC">
        <w:rPr>
          <w:sz w:val="28"/>
          <w:lang w:val="uk-UA"/>
        </w:rPr>
        <w:lastRenderedPageBreak/>
        <w:t>наступн</w:t>
      </w:r>
      <w:r>
        <w:rPr>
          <w:sz w:val="28"/>
          <w:lang w:val="uk-UA"/>
        </w:rPr>
        <w:t>ий</w:t>
      </w:r>
      <w:r w:rsidRPr="00B35AAC">
        <w:rPr>
          <w:spacing w:val="1"/>
          <w:sz w:val="28"/>
          <w:lang w:val="uk-UA"/>
        </w:rPr>
        <w:t xml:space="preserve"> </w:t>
      </w:r>
      <w:r w:rsidRPr="00B35AAC">
        <w:rPr>
          <w:sz w:val="28"/>
          <w:lang w:val="uk-UA"/>
        </w:rPr>
        <w:t>логічн</w:t>
      </w:r>
      <w:r>
        <w:rPr>
          <w:sz w:val="28"/>
          <w:lang w:val="uk-UA"/>
        </w:rPr>
        <w:t>ий</w:t>
      </w:r>
      <w:r w:rsidRPr="00B35AAC">
        <w:rPr>
          <w:spacing w:val="1"/>
          <w:sz w:val="28"/>
          <w:lang w:val="uk-UA"/>
        </w:rPr>
        <w:t xml:space="preserve"> </w:t>
      </w:r>
      <w:r w:rsidRPr="00B35AAC">
        <w:rPr>
          <w:sz w:val="28"/>
          <w:lang w:val="uk-UA"/>
        </w:rPr>
        <w:t>ланцюжок:</w:t>
      </w:r>
      <w:r w:rsidRPr="00B35AAC">
        <w:rPr>
          <w:spacing w:val="1"/>
          <w:sz w:val="28"/>
          <w:lang w:val="uk-UA"/>
        </w:rPr>
        <w:t xml:space="preserve"> </w:t>
      </w:r>
      <w:r w:rsidRPr="00B35AAC">
        <w:rPr>
          <w:sz w:val="28"/>
          <w:lang w:val="uk-UA"/>
        </w:rPr>
        <w:t>рівновага</w:t>
      </w:r>
      <w:r w:rsidRPr="00B35AAC">
        <w:rPr>
          <w:spacing w:val="1"/>
          <w:sz w:val="28"/>
          <w:lang w:val="uk-UA"/>
        </w:rPr>
        <w:t xml:space="preserve"> </w:t>
      </w:r>
      <w:r w:rsidRPr="00B35AAC">
        <w:rPr>
          <w:sz w:val="28"/>
          <w:lang w:val="uk-UA"/>
        </w:rPr>
        <w:t>управлінських</w:t>
      </w:r>
      <w:r w:rsidRPr="00B35AAC">
        <w:rPr>
          <w:spacing w:val="1"/>
          <w:sz w:val="28"/>
          <w:lang w:val="uk-UA"/>
        </w:rPr>
        <w:t xml:space="preserve"> </w:t>
      </w:r>
      <w:r w:rsidRPr="00B35AAC">
        <w:rPr>
          <w:sz w:val="28"/>
          <w:lang w:val="uk-UA"/>
        </w:rPr>
        <w:t>рішень</w:t>
      </w:r>
      <w:r w:rsidRPr="00B35AAC">
        <w:rPr>
          <w:spacing w:val="29"/>
          <w:sz w:val="28"/>
          <w:lang w:val="uk-UA"/>
        </w:rPr>
        <w:t xml:space="preserve"> </w:t>
      </w:r>
      <w:r w:rsidRPr="00B35AAC">
        <w:rPr>
          <w:sz w:val="28"/>
          <w:lang w:val="uk-UA"/>
        </w:rPr>
        <w:t>(протидій</w:t>
      </w:r>
      <w:r w:rsidRPr="00B35AAC">
        <w:rPr>
          <w:spacing w:val="27"/>
          <w:sz w:val="28"/>
          <w:lang w:val="uk-UA"/>
        </w:rPr>
        <w:t xml:space="preserve"> </w:t>
      </w:r>
      <w:r w:rsidRPr="00B35AAC">
        <w:rPr>
          <w:sz w:val="28"/>
          <w:lang w:val="uk-UA"/>
        </w:rPr>
        <w:t>і</w:t>
      </w:r>
      <w:r w:rsidRPr="00B35AAC">
        <w:rPr>
          <w:spacing w:val="29"/>
          <w:sz w:val="28"/>
          <w:lang w:val="uk-UA"/>
        </w:rPr>
        <w:t xml:space="preserve"> </w:t>
      </w:r>
      <w:r w:rsidRPr="00B35AAC">
        <w:rPr>
          <w:sz w:val="28"/>
          <w:lang w:val="uk-UA"/>
        </w:rPr>
        <w:t>дій)</w:t>
      </w:r>
      <w:r w:rsidRPr="00B35AAC">
        <w:rPr>
          <w:spacing w:val="29"/>
          <w:sz w:val="28"/>
          <w:lang w:val="uk-UA"/>
        </w:rPr>
        <w:t xml:space="preserve"> </w:t>
      </w:r>
      <w:r w:rsidRPr="00B35AAC">
        <w:rPr>
          <w:sz w:val="28"/>
          <w:lang w:val="uk-UA"/>
        </w:rPr>
        <w:t>і</w:t>
      </w:r>
      <w:r w:rsidRPr="00B35AAC">
        <w:rPr>
          <w:spacing w:val="29"/>
          <w:sz w:val="28"/>
          <w:lang w:val="uk-UA"/>
        </w:rPr>
        <w:t xml:space="preserve"> </w:t>
      </w:r>
      <w:r w:rsidRPr="00B35AAC">
        <w:rPr>
          <w:sz w:val="28"/>
          <w:lang w:val="uk-UA"/>
        </w:rPr>
        <w:t>впливів</w:t>
      </w:r>
      <w:r w:rsidRPr="00B35AAC">
        <w:rPr>
          <w:spacing w:val="27"/>
          <w:sz w:val="28"/>
          <w:lang w:val="uk-UA"/>
        </w:rPr>
        <w:t xml:space="preserve"> </w:t>
      </w:r>
      <w:r w:rsidRPr="00B35AAC">
        <w:rPr>
          <w:sz w:val="28"/>
          <w:lang w:val="uk-UA"/>
        </w:rPr>
        <w:t>серед</w:t>
      </w:r>
      <w:r>
        <w:rPr>
          <w:sz w:val="28"/>
          <w:lang w:val="uk-UA"/>
        </w:rPr>
        <w:t>овища</w:t>
      </w:r>
      <w:r w:rsidRPr="00B35AAC">
        <w:rPr>
          <w:spacing w:val="27"/>
          <w:sz w:val="28"/>
          <w:lang w:val="uk-UA"/>
        </w:rPr>
        <w:t xml:space="preserve"> </w:t>
      </w:r>
      <w:r w:rsidRPr="00B35AAC">
        <w:rPr>
          <w:sz w:val="28"/>
          <w:lang w:val="uk-UA"/>
        </w:rPr>
        <w:t>(негативних</w:t>
      </w:r>
      <w:r w:rsidRPr="00B35AAC">
        <w:rPr>
          <w:spacing w:val="28"/>
          <w:sz w:val="28"/>
          <w:lang w:val="uk-UA"/>
        </w:rPr>
        <w:t xml:space="preserve"> </w:t>
      </w:r>
      <w:r w:rsidRPr="00B35AAC">
        <w:rPr>
          <w:sz w:val="28"/>
          <w:lang w:val="uk-UA"/>
        </w:rPr>
        <w:t xml:space="preserve">та позитивних відповідно) </w:t>
      </w:r>
      <w:r>
        <w:rPr>
          <w:sz w:val="28"/>
          <w:lang w:val="uk-UA"/>
        </w:rPr>
        <w:t xml:space="preserve">– </w:t>
      </w:r>
      <w:r w:rsidRPr="00B35AAC">
        <w:rPr>
          <w:sz w:val="28"/>
          <w:lang w:val="uk-UA"/>
        </w:rPr>
        <w:t>збереження рівноваги показників діяльності</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не нижче гранично</w:t>
      </w:r>
      <w:r w:rsidRPr="00B35AAC">
        <w:rPr>
          <w:spacing w:val="-4"/>
          <w:sz w:val="28"/>
          <w:lang w:val="uk-UA"/>
        </w:rPr>
        <w:t xml:space="preserve"> </w:t>
      </w:r>
      <w:r w:rsidRPr="00B35AAC">
        <w:rPr>
          <w:sz w:val="28"/>
          <w:lang w:val="uk-UA"/>
        </w:rPr>
        <w:t>допустимо</w:t>
      </w:r>
      <w:r>
        <w:rPr>
          <w:sz w:val="28"/>
          <w:lang w:val="uk-UA"/>
        </w:rPr>
        <w:t>го</w:t>
      </w:r>
      <w:r w:rsidRPr="00B35AAC">
        <w:rPr>
          <w:spacing w:val="4"/>
          <w:sz w:val="28"/>
          <w:lang w:val="uk-UA"/>
        </w:rPr>
        <w:t xml:space="preserve"> </w:t>
      </w:r>
      <w:r w:rsidRPr="00B35AAC">
        <w:rPr>
          <w:sz w:val="28"/>
          <w:lang w:val="uk-UA"/>
        </w:rPr>
        <w:t>ступеня.</w:t>
      </w:r>
    </w:p>
    <w:p w14:paraId="60A4C347" w14:textId="438E0AD8" w:rsidR="00316C49" w:rsidRDefault="00316C49" w:rsidP="00316C49">
      <w:pPr>
        <w:pStyle w:val="a3"/>
        <w:spacing w:before="0" w:after="0" w:line="360" w:lineRule="auto"/>
        <w:ind w:firstLine="709"/>
        <w:jc w:val="both"/>
        <w:rPr>
          <w:spacing w:val="1"/>
          <w:sz w:val="28"/>
          <w:lang w:val="uk-UA"/>
        </w:rPr>
      </w:pPr>
      <w:r w:rsidRPr="00B35AAC">
        <w:rPr>
          <w:sz w:val="28"/>
          <w:lang w:val="uk-UA"/>
        </w:rPr>
        <w:t>Зазначена умова економічної стійкості щодо гранично</w:t>
      </w:r>
      <w:r w:rsidRPr="00B35AAC">
        <w:rPr>
          <w:spacing w:val="1"/>
          <w:sz w:val="28"/>
          <w:lang w:val="uk-UA"/>
        </w:rPr>
        <w:t xml:space="preserve"> </w:t>
      </w:r>
      <w:r w:rsidRPr="00B35AAC">
        <w:rPr>
          <w:sz w:val="28"/>
          <w:lang w:val="uk-UA"/>
        </w:rPr>
        <w:t>допустимо</w:t>
      </w:r>
      <w:r>
        <w:rPr>
          <w:sz w:val="28"/>
          <w:lang w:val="uk-UA"/>
        </w:rPr>
        <w:t>г</w:t>
      </w:r>
      <w:r w:rsidR="00DA5749">
        <w:rPr>
          <w:sz w:val="28"/>
          <w:lang w:val="uk-UA"/>
        </w:rPr>
        <w:t>о</w:t>
      </w:r>
      <w:r w:rsidRPr="00B35AAC">
        <w:rPr>
          <w:spacing w:val="9"/>
          <w:sz w:val="28"/>
          <w:lang w:val="uk-UA"/>
        </w:rPr>
        <w:t xml:space="preserve"> </w:t>
      </w:r>
      <w:r w:rsidRPr="00B35AAC">
        <w:rPr>
          <w:sz w:val="28"/>
          <w:lang w:val="uk-UA"/>
        </w:rPr>
        <w:t>ступеня</w:t>
      </w:r>
      <w:r w:rsidRPr="00B35AAC">
        <w:rPr>
          <w:spacing w:val="8"/>
          <w:sz w:val="28"/>
          <w:lang w:val="uk-UA"/>
        </w:rPr>
        <w:t xml:space="preserve"> </w:t>
      </w:r>
      <w:r w:rsidRPr="00B35AAC">
        <w:rPr>
          <w:sz w:val="28"/>
          <w:lang w:val="uk-UA"/>
        </w:rPr>
        <w:t>рівноваги</w:t>
      </w:r>
      <w:r w:rsidRPr="00B35AAC">
        <w:rPr>
          <w:spacing w:val="9"/>
          <w:sz w:val="28"/>
          <w:lang w:val="uk-UA"/>
        </w:rPr>
        <w:t xml:space="preserve"> </w:t>
      </w:r>
      <w:r w:rsidRPr="00B35AAC">
        <w:rPr>
          <w:sz w:val="28"/>
          <w:lang w:val="uk-UA"/>
        </w:rPr>
        <w:t>показників,</w:t>
      </w:r>
      <w:r w:rsidRPr="00B35AAC">
        <w:rPr>
          <w:spacing w:val="7"/>
          <w:sz w:val="28"/>
          <w:lang w:val="uk-UA"/>
        </w:rPr>
        <w:t xml:space="preserve"> </w:t>
      </w:r>
      <w:r w:rsidRPr="00B35AAC">
        <w:rPr>
          <w:sz w:val="28"/>
          <w:lang w:val="uk-UA"/>
        </w:rPr>
        <w:t>також</w:t>
      </w:r>
      <w:r w:rsidRPr="00B35AAC">
        <w:rPr>
          <w:spacing w:val="9"/>
          <w:sz w:val="28"/>
          <w:lang w:val="uk-UA"/>
        </w:rPr>
        <w:t xml:space="preserve"> </w:t>
      </w:r>
      <w:r w:rsidRPr="00B35AAC">
        <w:rPr>
          <w:sz w:val="28"/>
          <w:lang w:val="uk-UA"/>
        </w:rPr>
        <w:t>як</w:t>
      </w:r>
      <w:r w:rsidRPr="00B35AAC">
        <w:rPr>
          <w:spacing w:val="9"/>
          <w:sz w:val="28"/>
          <w:lang w:val="uk-UA"/>
        </w:rPr>
        <w:t xml:space="preserve"> </w:t>
      </w:r>
      <w:r w:rsidRPr="00B35AAC">
        <w:rPr>
          <w:sz w:val="28"/>
          <w:lang w:val="uk-UA"/>
        </w:rPr>
        <w:t>і</w:t>
      </w:r>
      <w:r w:rsidRPr="00B35AAC">
        <w:rPr>
          <w:spacing w:val="8"/>
          <w:sz w:val="28"/>
          <w:lang w:val="uk-UA"/>
        </w:rPr>
        <w:t xml:space="preserve"> </w:t>
      </w:r>
      <w:r w:rsidRPr="00B35AAC">
        <w:rPr>
          <w:sz w:val="28"/>
          <w:lang w:val="uk-UA"/>
        </w:rPr>
        <w:t>характеристики «економічно</w:t>
      </w:r>
      <w:r w:rsidRPr="00B35AAC">
        <w:rPr>
          <w:spacing w:val="1"/>
          <w:sz w:val="28"/>
          <w:lang w:val="uk-UA"/>
        </w:rPr>
        <w:t xml:space="preserve"> </w:t>
      </w:r>
      <w:r w:rsidRPr="00B35AAC">
        <w:rPr>
          <w:sz w:val="28"/>
          <w:lang w:val="uk-UA"/>
        </w:rPr>
        <w:t>стійке»,</w:t>
      </w:r>
      <w:r w:rsidRPr="00B35AAC">
        <w:rPr>
          <w:spacing w:val="1"/>
          <w:sz w:val="28"/>
          <w:lang w:val="uk-UA"/>
        </w:rPr>
        <w:t xml:space="preserve"> </w:t>
      </w:r>
      <w:r w:rsidRPr="00B35AAC">
        <w:rPr>
          <w:sz w:val="28"/>
          <w:lang w:val="uk-UA"/>
        </w:rPr>
        <w:t>«економічно</w:t>
      </w:r>
      <w:r w:rsidRPr="00B35AAC">
        <w:rPr>
          <w:spacing w:val="1"/>
          <w:sz w:val="28"/>
          <w:lang w:val="uk-UA"/>
        </w:rPr>
        <w:t xml:space="preserve"> </w:t>
      </w:r>
      <w:r w:rsidRPr="00B35AAC">
        <w:rPr>
          <w:sz w:val="28"/>
          <w:lang w:val="uk-UA"/>
        </w:rPr>
        <w:t>нестійке»</w:t>
      </w:r>
      <w:r w:rsidRPr="00B35AAC">
        <w:rPr>
          <w:spacing w:val="7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 xml:space="preserve">відображає обраний нами </w:t>
      </w:r>
      <w:proofErr w:type="spellStart"/>
      <w:r w:rsidRPr="00B35AAC">
        <w:rPr>
          <w:sz w:val="28"/>
          <w:lang w:val="uk-UA"/>
        </w:rPr>
        <w:t>апофатичний</w:t>
      </w:r>
      <w:proofErr w:type="spellEnd"/>
      <w:r w:rsidRPr="00B35AAC">
        <w:rPr>
          <w:sz w:val="28"/>
          <w:lang w:val="uk-UA"/>
        </w:rPr>
        <w:t xml:space="preserve"> підхід до визначення економічної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промислового</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Згідно</w:t>
      </w:r>
      <w:r w:rsidRPr="00B35AAC">
        <w:rPr>
          <w:spacing w:val="1"/>
          <w:sz w:val="28"/>
          <w:lang w:val="uk-UA"/>
        </w:rPr>
        <w:t xml:space="preserve"> </w:t>
      </w:r>
      <w:r w:rsidRPr="00B35AAC">
        <w:rPr>
          <w:sz w:val="28"/>
          <w:lang w:val="uk-UA"/>
        </w:rPr>
        <w:t>дано</w:t>
      </w:r>
      <w:r>
        <w:rPr>
          <w:sz w:val="28"/>
          <w:lang w:val="uk-UA"/>
        </w:rPr>
        <w:t>го</w:t>
      </w:r>
      <w:r w:rsidRPr="00B35AAC">
        <w:rPr>
          <w:spacing w:val="1"/>
          <w:sz w:val="28"/>
          <w:lang w:val="uk-UA"/>
        </w:rPr>
        <w:t xml:space="preserve"> </w:t>
      </w:r>
      <w:r w:rsidRPr="00B35AAC">
        <w:rPr>
          <w:sz w:val="28"/>
          <w:lang w:val="uk-UA"/>
        </w:rPr>
        <w:t>підходу,</w:t>
      </w:r>
      <w:r w:rsidRPr="00B35AAC">
        <w:rPr>
          <w:spacing w:val="1"/>
          <w:sz w:val="28"/>
          <w:lang w:val="uk-UA"/>
        </w:rPr>
        <w:t xml:space="preserve"> </w:t>
      </w:r>
      <w:r w:rsidRPr="00B35AAC">
        <w:rPr>
          <w:sz w:val="28"/>
          <w:lang w:val="uk-UA"/>
        </w:rPr>
        <w:t>якщо</w:t>
      </w:r>
      <w:r w:rsidRPr="00B35AAC">
        <w:rPr>
          <w:spacing w:val="1"/>
          <w:sz w:val="28"/>
          <w:lang w:val="uk-UA"/>
        </w:rPr>
        <w:t xml:space="preserve"> </w:t>
      </w:r>
      <w:r w:rsidRPr="00B35AAC">
        <w:rPr>
          <w:sz w:val="28"/>
          <w:lang w:val="uk-UA"/>
        </w:rPr>
        <w:t>підприємство не характеризується економічною нестійкістю, отже</w:t>
      </w:r>
      <w:r>
        <w:rPr>
          <w:sz w:val="28"/>
          <w:lang w:val="uk-UA"/>
        </w:rPr>
        <w:t>, в</w:t>
      </w:r>
      <w:r w:rsidRPr="00B35AAC">
        <w:rPr>
          <w:sz w:val="28"/>
          <w:lang w:val="uk-UA"/>
        </w:rPr>
        <w:t>оно</w:t>
      </w:r>
      <w:r w:rsidRPr="00B35AAC">
        <w:rPr>
          <w:spacing w:val="1"/>
          <w:sz w:val="28"/>
          <w:lang w:val="uk-UA"/>
        </w:rPr>
        <w:t xml:space="preserve"> </w:t>
      </w:r>
      <w:r w:rsidRPr="00B35AAC">
        <w:rPr>
          <w:sz w:val="28"/>
          <w:lang w:val="uk-UA"/>
        </w:rPr>
        <w:t>має</w:t>
      </w:r>
      <w:r w:rsidRPr="00B35AAC">
        <w:rPr>
          <w:spacing w:val="1"/>
          <w:sz w:val="28"/>
          <w:lang w:val="uk-UA"/>
        </w:rPr>
        <w:t xml:space="preserve"> </w:t>
      </w:r>
      <w:r w:rsidRPr="00B35AAC">
        <w:rPr>
          <w:sz w:val="28"/>
          <w:lang w:val="uk-UA"/>
        </w:rPr>
        <w:t>економічн</w:t>
      </w:r>
      <w:r>
        <w:rPr>
          <w:sz w:val="28"/>
          <w:lang w:val="uk-UA"/>
        </w:rPr>
        <w:t>у</w:t>
      </w:r>
      <w:r w:rsidRPr="00B35AAC">
        <w:rPr>
          <w:spacing w:val="1"/>
          <w:sz w:val="28"/>
          <w:lang w:val="uk-UA"/>
        </w:rPr>
        <w:t xml:space="preserve"> </w:t>
      </w:r>
      <w:r w:rsidRPr="00B35AAC">
        <w:rPr>
          <w:sz w:val="28"/>
          <w:lang w:val="uk-UA"/>
        </w:rPr>
        <w:t>стійкіст</w:t>
      </w:r>
      <w:r>
        <w:rPr>
          <w:sz w:val="28"/>
          <w:lang w:val="uk-UA"/>
        </w:rPr>
        <w:t>ь</w:t>
      </w:r>
      <w:r w:rsidRPr="00B35AAC">
        <w:rPr>
          <w:sz w:val="28"/>
          <w:lang w:val="uk-UA"/>
        </w:rPr>
        <w:t>.</w:t>
      </w:r>
      <w:r w:rsidRPr="00B35AAC">
        <w:rPr>
          <w:spacing w:val="1"/>
          <w:sz w:val="28"/>
          <w:lang w:val="uk-UA"/>
        </w:rPr>
        <w:t xml:space="preserve"> </w:t>
      </w:r>
    </w:p>
    <w:p w14:paraId="2BE456CE"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Раніше</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вказували,</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характеризується</w:t>
      </w:r>
      <w:r w:rsidRPr="00B35AAC">
        <w:rPr>
          <w:spacing w:val="1"/>
          <w:sz w:val="28"/>
          <w:lang w:val="uk-UA"/>
        </w:rPr>
        <w:t xml:space="preserve"> </w:t>
      </w:r>
      <w:r>
        <w:rPr>
          <w:spacing w:val="1"/>
          <w:sz w:val="28"/>
          <w:lang w:val="uk-UA"/>
        </w:rPr>
        <w:t xml:space="preserve">як </w:t>
      </w:r>
      <w:r w:rsidRPr="00B35AAC">
        <w:rPr>
          <w:sz w:val="28"/>
          <w:lang w:val="uk-UA"/>
        </w:rPr>
        <w:t>економічно</w:t>
      </w:r>
      <w:r w:rsidRPr="00B35AAC">
        <w:rPr>
          <w:spacing w:val="-67"/>
          <w:sz w:val="28"/>
          <w:lang w:val="uk-UA"/>
        </w:rPr>
        <w:t xml:space="preserve"> </w:t>
      </w:r>
      <w:r w:rsidRPr="00B35AAC">
        <w:rPr>
          <w:sz w:val="28"/>
          <w:lang w:val="uk-UA"/>
        </w:rPr>
        <w:t>стійк</w:t>
      </w:r>
      <w:r>
        <w:rPr>
          <w:sz w:val="28"/>
          <w:lang w:val="uk-UA"/>
        </w:rPr>
        <w:t>е</w:t>
      </w:r>
      <w:r w:rsidRPr="00B35AAC">
        <w:rPr>
          <w:sz w:val="28"/>
          <w:lang w:val="uk-UA"/>
        </w:rPr>
        <w:t>, якщо показники підприємства зберігають свої значення на рівні не</w:t>
      </w:r>
      <w:r w:rsidRPr="00B35AAC">
        <w:rPr>
          <w:spacing w:val="1"/>
          <w:sz w:val="28"/>
          <w:lang w:val="uk-UA"/>
        </w:rPr>
        <w:t xml:space="preserve"> </w:t>
      </w:r>
      <w:r w:rsidRPr="00B35AAC">
        <w:rPr>
          <w:sz w:val="28"/>
          <w:lang w:val="uk-UA"/>
        </w:rPr>
        <w:t>нижче гранично допустимого, який одночасно є нижньою межею</w:t>
      </w:r>
      <w:r w:rsidRPr="00B35AAC">
        <w:rPr>
          <w:spacing w:val="1"/>
          <w:sz w:val="28"/>
          <w:lang w:val="uk-UA"/>
        </w:rPr>
        <w:t xml:space="preserve"> </w:t>
      </w:r>
      <w:r w:rsidRPr="00B35AAC">
        <w:rPr>
          <w:sz w:val="28"/>
          <w:lang w:val="uk-UA"/>
        </w:rPr>
        <w:t>рівноваги першого ступеня</w:t>
      </w:r>
      <w:r>
        <w:rPr>
          <w:sz w:val="28"/>
          <w:lang w:val="uk-UA"/>
        </w:rPr>
        <w:t>.</w:t>
      </w:r>
      <w:r w:rsidRPr="00B35AAC">
        <w:rPr>
          <w:sz w:val="28"/>
          <w:lang w:val="uk-UA"/>
        </w:rPr>
        <w:t xml:space="preserve"> Однак ці показники повинні бути не тільки</w:t>
      </w:r>
      <w:r w:rsidRPr="00B35AAC">
        <w:rPr>
          <w:spacing w:val="1"/>
          <w:sz w:val="28"/>
          <w:lang w:val="uk-UA"/>
        </w:rPr>
        <w:t xml:space="preserve"> </w:t>
      </w:r>
      <w:r w:rsidRPr="00B35AAC">
        <w:rPr>
          <w:sz w:val="28"/>
          <w:lang w:val="uk-UA"/>
        </w:rPr>
        <w:t>згруповані</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розрізі</w:t>
      </w:r>
      <w:r w:rsidRPr="00B35AAC">
        <w:rPr>
          <w:spacing w:val="1"/>
          <w:sz w:val="28"/>
          <w:lang w:val="uk-UA"/>
        </w:rPr>
        <w:t xml:space="preserve"> </w:t>
      </w:r>
      <w:r w:rsidRPr="00B35AAC">
        <w:rPr>
          <w:sz w:val="28"/>
          <w:lang w:val="uk-UA"/>
        </w:rPr>
        <w:t>так</w:t>
      </w:r>
      <w:r w:rsidRPr="00B35AAC">
        <w:rPr>
          <w:spacing w:val="1"/>
          <w:sz w:val="28"/>
          <w:lang w:val="uk-UA"/>
        </w:rPr>
        <w:t xml:space="preserve"> </w:t>
      </w:r>
      <w:r w:rsidRPr="00B35AAC">
        <w:rPr>
          <w:sz w:val="28"/>
          <w:lang w:val="uk-UA"/>
        </w:rPr>
        <w:t>званих</w:t>
      </w:r>
      <w:r w:rsidRPr="00B35AAC">
        <w:rPr>
          <w:spacing w:val="1"/>
          <w:sz w:val="28"/>
          <w:lang w:val="uk-UA"/>
        </w:rPr>
        <w:t xml:space="preserve"> </w:t>
      </w:r>
      <w:r w:rsidRPr="00B35AAC">
        <w:rPr>
          <w:sz w:val="28"/>
          <w:lang w:val="uk-UA"/>
        </w:rPr>
        <w:t>функціональних</w:t>
      </w:r>
      <w:r w:rsidRPr="00B35AAC">
        <w:rPr>
          <w:spacing w:val="1"/>
          <w:sz w:val="28"/>
          <w:lang w:val="uk-UA"/>
        </w:rPr>
        <w:t xml:space="preserve"> </w:t>
      </w:r>
      <w:r w:rsidRPr="00B35AAC">
        <w:rPr>
          <w:sz w:val="28"/>
          <w:lang w:val="uk-UA"/>
        </w:rPr>
        <w:t>елементів</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FB3C02">
        <w:rPr>
          <w:sz w:val="28"/>
          <w:lang w:val="uk-UA"/>
        </w:rPr>
        <w:t>[</w:t>
      </w:r>
      <w:hyperlink w:anchor="_bookmark43" w:history="1">
        <w:r w:rsidRPr="00B35AAC">
          <w:rPr>
            <w:sz w:val="28"/>
            <w:lang w:val="uk-UA"/>
          </w:rPr>
          <w:t>29</w:t>
        </w:r>
      </w:hyperlink>
      <w:r w:rsidRPr="00B35AAC">
        <w:rPr>
          <w:sz w:val="28"/>
          <w:lang w:val="uk-UA"/>
        </w:rPr>
        <w:t>;</w:t>
      </w:r>
      <w:r w:rsidRPr="00B35AAC">
        <w:rPr>
          <w:spacing w:val="1"/>
          <w:sz w:val="28"/>
          <w:lang w:val="uk-UA"/>
        </w:rPr>
        <w:t xml:space="preserve"> </w:t>
      </w:r>
      <w:hyperlink w:anchor="_bookmark63" w:history="1">
        <w:r w:rsidRPr="00B35AAC">
          <w:rPr>
            <w:sz w:val="28"/>
            <w:lang w:val="uk-UA"/>
          </w:rPr>
          <w:t>50</w:t>
        </w:r>
        <w:r w:rsidRPr="00FB3C02">
          <w:rPr>
            <w:sz w:val="28"/>
            <w:lang w:val="uk-UA"/>
          </w:rPr>
          <w:t>]</w:t>
        </w:r>
      </w:hyperlink>
      <w:r w:rsidRPr="00B35AAC">
        <w:rPr>
          <w:sz w:val="28"/>
          <w:lang w:val="uk-UA"/>
        </w:rPr>
        <w:t>,</w:t>
      </w:r>
      <w:r w:rsidRPr="00B35AAC">
        <w:rPr>
          <w:spacing w:val="1"/>
          <w:sz w:val="28"/>
          <w:lang w:val="uk-UA"/>
        </w:rPr>
        <w:t xml:space="preserve"> </w:t>
      </w:r>
      <w:r w:rsidRPr="00B35AAC">
        <w:rPr>
          <w:sz w:val="28"/>
          <w:lang w:val="uk-UA"/>
        </w:rPr>
        <w:t>але</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згруповані</w:t>
      </w:r>
      <w:r w:rsidRPr="00B35AAC">
        <w:rPr>
          <w:spacing w:val="1"/>
          <w:sz w:val="28"/>
          <w:lang w:val="uk-UA"/>
        </w:rPr>
        <w:t xml:space="preserve"> </w:t>
      </w:r>
      <w:r w:rsidRPr="00B35AAC">
        <w:rPr>
          <w:sz w:val="28"/>
          <w:lang w:val="uk-UA"/>
        </w:rPr>
        <w:t>подібним чином показники мають бути оцінені за критеріями. В якості</w:t>
      </w:r>
      <w:r w:rsidRPr="00B35AAC">
        <w:rPr>
          <w:spacing w:val="1"/>
          <w:sz w:val="28"/>
          <w:lang w:val="uk-UA"/>
        </w:rPr>
        <w:t xml:space="preserve"> </w:t>
      </w:r>
      <w:r w:rsidRPr="00B35AAC">
        <w:rPr>
          <w:sz w:val="28"/>
          <w:lang w:val="uk-UA"/>
        </w:rPr>
        <w:t>таких</w:t>
      </w:r>
      <w:r w:rsidRPr="00B35AAC">
        <w:rPr>
          <w:spacing w:val="1"/>
          <w:sz w:val="28"/>
          <w:lang w:val="uk-UA"/>
        </w:rPr>
        <w:t xml:space="preserve"> </w:t>
      </w:r>
      <w:r w:rsidRPr="00B35AAC">
        <w:rPr>
          <w:sz w:val="28"/>
          <w:lang w:val="uk-UA"/>
        </w:rPr>
        <w:t>критеріїв</w:t>
      </w:r>
      <w:r w:rsidRPr="00B35AAC">
        <w:rPr>
          <w:spacing w:val="1"/>
          <w:sz w:val="28"/>
          <w:lang w:val="uk-UA"/>
        </w:rPr>
        <w:t xml:space="preserve"> </w:t>
      </w:r>
      <w:r w:rsidRPr="00B35AAC">
        <w:rPr>
          <w:sz w:val="28"/>
          <w:lang w:val="uk-UA"/>
        </w:rPr>
        <w:t>для</w:t>
      </w:r>
      <w:r w:rsidRPr="00B35AAC">
        <w:rPr>
          <w:spacing w:val="1"/>
          <w:sz w:val="28"/>
          <w:lang w:val="uk-UA"/>
        </w:rPr>
        <w:t xml:space="preserve"> </w:t>
      </w:r>
      <w:r w:rsidRPr="00B35AAC">
        <w:rPr>
          <w:sz w:val="28"/>
          <w:lang w:val="uk-UA"/>
        </w:rPr>
        <w:t>оцінки</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 нами</w:t>
      </w:r>
      <w:r w:rsidRPr="00B35AAC">
        <w:rPr>
          <w:spacing w:val="1"/>
          <w:sz w:val="28"/>
          <w:lang w:val="uk-UA"/>
        </w:rPr>
        <w:t xml:space="preserve"> </w:t>
      </w:r>
      <w:r w:rsidRPr="00B35AAC">
        <w:rPr>
          <w:sz w:val="28"/>
          <w:lang w:val="uk-UA"/>
        </w:rPr>
        <w:t>пропонуються:</w:t>
      </w:r>
      <w:r w:rsidRPr="00B35AAC">
        <w:rPr>
          <w:spacing w:val="1"/>
          <w:sz w:val="28"/>
          <w:lang w:val="uk-UA"/>
        </w:rPr>
        <w:t xml:space="preserve"> </w:t>
      </w:r>
      <w:r w:rsidRPr="00B35AAC">
        <w:rPr>
          <w:sz w:val="28"/>
          <w:lang w:val="uk-UA"/>
        </w:rPr>
        <w:t>надійність</w:t>
      </w:r>
      <w:r w:rsidRPr="00B35AAC">
        <w:rPr>
          <w:spacing w:val="1"/>
          <w:sz w:val="28"/>
          <w:lang w:val="uk-UA"/>
        </w:rPr>
        <w:t xml:space="preserve"> </w:t>
      </w:r>
      <w:r w:rsidRPr="00B35AAC">
        <w:rPr>
          <w:sz w:val="28"/>
          <w:lang w:val="uk-UA"/>
        </w:rPr>
        <w:t>(відповідність</w:t>
      </w:r>
      <w:r w:rsidRPr="00B35AAC">
        <w:rPr>
          <w:spacing w:val="1"/>
          <w:sz w:val="28"/>
          <w:lang w:val="uk-UA"/>
        </w:rPr>
        <w:t xml:space="preserve"> </w:t>
      </w:r>
      <w:r w:rsidRPr="00B35AAC">
        <w:rPr>
          <w:sz w:val="28"/>
          <w:lang w:val="uk-UA"/>
        </w:rPr>
        <w:t>нормативним</w:t>
      </w:r>
      <w:r w:rsidRPr="00B35AAC">
        <w:rPr>
          <w:spacing w:val="1"/>
          <w:sz w:val="28"/>
          <w:lang w:val="uk-UA"/>
        </w:rPr>
        <w:t xml:space="preserve"> </w:t>
      </w:r>
      <w:r w:rsidRPr="00B35AAC">
        <w:rPr>
          <w:sz w:val="28"/>
          <w:lang w:val="uk-UA"/>
        </w:rPr>
        <w:t>значенням)</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динамічність</w:t>
      </w:r>
      <w:r w:rsidRPr="00B35AAC">
        <w:rPr>
          <w:spacing w:val="1"/>
          <w:sz w:val="28"/>
          <w:lang w:val="uk-UA"/>
        </w:rPr>
        <w:t xml:space="preserve"> </w:t>
      </w:r>
      <w:r w:rsidRPr="00B35AAC">
        <w:rPr>
          <w:sz w:val="28"/>
          <w:lang w:val="uk-UA"/>
        </w:rPr>
        <w:t>(швидкість</w:t>
      </w:r>
      <w:r w:rsidRPr="00B35AAC">
        <w:rPr>
          <w:spacing w:val="-67"/>
          <w:sz w:val="28"/>
          <w:lang w:val="uk-UA"/>
        </w:rPr>
        <w:t xml:space="preserve"> </w:t>
      </w:r>
      <w:r w:rsidRPr="00B35AAC">
        <w:rPr>
          <w:sz w:val="28"/>
          <w:lang w:val="uk-UA"/>
        </w:rPr>
        <w:t>зміни</w:t>
      </w:r>
      <w:r w:rsidRPr="00B35AAC">
        <w:rPr>
          <w:spacing w:val="-1"/>
          <w:sz w:val="28"/>
          <w:lang w:val="uk-UA"/>
        </w:rPr>
        <w:t xml:space="preserve"> </w:t>
      </w:r>
      <w:r w:rsidRPr="00B35AAC">
        <w:rPr>
          <w:sz w:val="28"/>
          <w:lang w:val="uk-UA"/>
        </w:rPr>
        <w:t>показників).</w:t>
      </w:r>
    </w:p>
    <w:p w14:paraId="71E2F8C5" w14:textId="77777777" w:rsidR="00316C49" w:rsidRDefault="00316C49" w:rsidP="00316C49">
      <w:pPr>
        <w:pStyle w:val="a3"/>
        <w:spacing w:before="0" w:after="0" w:line="360" w:lineRule="auto"/>
        <w:ind w:firstLine="709"/>
        <w:jc w:val="both"/>
        <w:rPr>
          <w:sz w:val="28"/>
          <w:lang w:val="uk-UA"/>
        </w:rPr>
      </w:pPr>
      <w:r w:rsidRPr="00B35AAC">
        <w:rPr>
          <w:sz w:val="28"/>
          <w:lang w:val="uk-UA"/>
        </w:rPr>
        <w:t>По кожному з цих критеріїв для кожного показника кожної групи</w:t>
      </w:r>
      <w:r w:rsidRPr="00B35AAC">
        <w:rPr>
          <w:spacing w:val="1"/>
          <w:sz w:val="28"/>
          <w:lang w:val="uk-UA"/>
        </w:rPr>
        <w:t xml:space="preserve"> </w:t>
      </w:r>
      <w:r w:rsidRPr="00B35AAC">
        <w:rPr>
          <w:sz w:val="28"/>
          <w:lang w:val="uk-UA"/>
        </w:rPr>
        <w:t>визначаються межі рівноваги відповідного ступеня, внаслідок чого</w:t>
      </w:r>
      <w:r w:rsidRPr="00B35AAC">
        <w:rPr>
          <w:spacing w:val="1"/>
          <w:sz w:val="28"/>
          <w:lang w:val="uk-UA"/>
        </w:rPr>
        <w:t xml:space="preserve"> </w:t>
      </w:r>
      <w:r w:rsidRPr="00B35AAC">
        <w:rPr>
          <w:sz w:val="28"/>
          <w:lang w:val="uk-UA"/>
        </w:rPr>
        <w:t>визначається</w:t>
      </w:r>
      <w:r>
        <w:rPr>
          <w:sz w:val="28"/>
          <w:lang w:val="uk-UA"/>
        </w:rPr>
        <w:t>,</w:t>
      </w:r>
      <w:r w:rsidRPr="00B35AAC">
        <w:rPr>
          <w:sz w:val="28"/>
          <w:lang w:val="uk-UA"/>
        </w:rPr>
        <w:t xml:space="preserve"> рівноваг</w:t>
      </w:r>
      <w:r>
        <w:rPr>
          <w:sz w:val="28"/>
          <w:lang w:val="uk-UA"/>
        </w:rPr>
        <w:t>и</w:t>
      </w:r>
      <w:r w:rsidRPr="00B35AAC">
        <w:rPr>
          <w:sz w:val="28"/>
          <w:lang w:val="uk-UA"/>
        </w:rPr>
        <w:t xml:space="preserve"> яко</w:t>
      </w:r>
      <w:r>
        <w:rPr>
          <w:sz w:val="28"/>
          <w:lang w:val="uk-UA"/>
        </w:rPr>
        <w:t>го</w:t>
      </w:r>
      <w:r w:rsidRPr="00B35AAC">
        <w:rPr>
          <w:spacing w:val="70"/>
          <w:sz w:val="28"/>
          <w:lang w:val="uk-UA"/>
        </w:rPr>
        <w:t xml:space="preserve"> </w:t>
      </w:r>
      <w:r w:rsidRPr="00B35AAC">
        <w:rPr>
          <w:sz w:val="28"/>
          <w:lang w:val="uk-UA"/>
        </w:rPr>
        <w:t>ступеня досягла кожна група показників (тобто</w:t>
      </w:r>
      <w:r w:rsidRPr="00B35AAC">
        <w:rPr>
          <w:spacing w:val="1"/>
          <w:sz w:val="28"/>
          <w:lang w:val="uk-UA"/>
        </w:rPr>
        <w:t xml:space="preserve"> </w:t>
      </w:r>
      <w:r w:rsidRPr="00B35AAC">
        <w:rPr>
          <w:sz w:val="28"/>
          <w:lang w:val="uk-UA"/>
        </w:rPr>
        <w:t>у розрізі кожного функціонального елемента) за кожним критерієм. Даний</w:t>
      </w:r>
      <w:r w:rsidRPr="00B35AAC">
        <w:rPr>
          <w:spacing w:val="1"/>
          <w:sz w:val="28"/>
          <w:lang w:val="uk-UA"/>
        </w:rPr>
        <w:t xml:space="preserve"> </w:t>
      </w:r>
      <w:r w:rsidRPr="00B35AAC">
        <w:rPr>
          <w:sz w:val="28"/>
          <w:lang w:val="uk-UA"/>
        </w:rPr>
        <w:t>підхід до ступенів рівноваги за критеріями відображає раніше вказаний факт про</w:t>
      </w:r>
      <w:r w:rsidRPr="00B35AAC">
        <w:rPr>
          <w:spacing w:val="1"/>
          <w:sz w:val="28"/>
          <w:lang w:val="uk-UA"/>
        </w:rPr>
        <w:t xml:space="preserve"> </w:t>
      </w:r>
      <w:r w:rsidRPr="00B35AAC">
        <w:rPr>
          <w:sz w:val="28"/>
          <w:lang w:val="uk-UA"/>
        </w:rPr>
        <w:t>відсутн</w:t>
      </w:r>
      <w:r>
        <w:rPr>
          <w:sz w:val="28"/>
          <w:lang w:val="uk-UA"/>
        </w:rPr>
        <w:t>і</w:t>
      </w:r>
      <w:r w:rsidRPr="00B35AAC">
        <w:rPr>
          <w:sz w:val="28"/>
          <w:lang w:val="uk-UA"/>
        </w:rPr>
        <w:t>ст</w:t>
      </w:r>
      <w:r>
        <w:rPr>
          <w:sz w:val="28"/>
          <w:lang w:val="uk-UA"/>
        </w:rPr>
        <w:t>ь</w:t>
      </w:r>
      <w:r w:rsidRPr="00B35AAC">
        <w:rPr>
          <w:spacing w:val="1"/>
          <w:sz w:val="28"/>
          <w:lang w:val="uk-UA"/>
        </w:rPr>
        <w:t xml:space="preserve"> </w:t>
      </w:r>
      <w:r w:rsidRPr="00B35AAC">
        <w:rPr>
          <w:sz w:val="28"/>
          <w:lang w:val="uk-UA"/>
        </w:rPr>
        <w:t>прагнення</w:t>
      </w:r>
      <w:r w:rsidRPr="00B35AAC">
        <w:rPr>
          <w:spacing w:val="1"/>
          <w:sz w:val="28"/>
          <w:lang w:val="uk-UA"/>
        </w:rPr>
        <w:t xml:space="preserve"> </w:t>
      </w:r>
      <w:r w:rsidRPr="00B35AAC">
        <w:rPr>
          <w:sz w:val="28"/>
          <w:lang w:val="uk-UA"/>
        </w:rPr>
        <w:t>зберегти</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діяльності</w:t>
      </w:r>
      <w:r w:rsidRPr="00B35AAC">
        <w:rPr>
          <w:spacing w:val="1"/>
          <w:sz w:val="28"/>
          <w:lang w:val="uk-UA"/>
        </w:rPr>
        <w:t xml:space="preserve"> </w:t>
      </w:r>
      <w:r w:rsidRPr="00B35AAC">
        <w:rPr>
          <w:sz w:val="28"/>
          <w:lang w:val="uk-UA"/>
        </w:rPr>
        <w:t>незмінними.</w:t>
      </w:r>
      <w:r w:rsidRPr="00B35AAC">
        <w:rPr>
          <w:spacing w:val="1"/>
          <w:sz w:val="28"/>
          <w:lang w:val="uk-UA"/>
        </w:rPr>
        <w:t xml:space="preserve"> </w:t>
      </w:r>
      <w:r w:rsidRPr="00B35AAC">
        <w:rPr>
          <w:sz w:val="28"/>
          <w:lang w:val="uk-UA"/>
        </w:rPr>
        <w:t>Навпаки</w:t>
      </w:r>
      <w:r>
        <w:rPr>
          <w:sz w:val="28"/>
          <w:lang w:val="uk-UA"/>
        </w:rPr>
        <w:t>,</w:t>
      </w:r>
      <w:r w:rsidRPr="00B35AAC">
        <w:rPr>
          <w:spacing w:val="1"/>
          <w:sz w:val="28"/>
          <w:lang w:val="uk-UA"/>
        </w:rPr>
        <w:t xml:space="preserve"> </w:t>
      </w:r>
      <w:r w:rsidRPr="00B35AAC">
        <w:rPr>
          <w:sz w:val="28"/>
          <w:lang w:val="uk-UA"/>
        </w:rPr>
        <w:t>протидії/дії</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відношенню</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негативни</w:t>
      </w:r>
      <w:r>
        <w:rPr>
          <w:sz w:val="28"/>
          <w:lang w:val="uk-UA"/>
        </w:rPr>
        <w:t>х</w:t>
      </w:r>
      <w:r w:rsidRPr="00B35AAC">
        <w:rPr>
          <w:sz w:val="28"/>
          <w:lang w:val="uk-UA"/>
        </w:rPr>
        <w:t>/позитивни</w:t>
      </w:r>
      <w:r>
        <w:rPr>
          <w:sz w:val="28"/>
          <w:lang w:val="uk-UA"/>
        </w:rPr>
        <w:t>х</w:t>
      </w:r>
      <w:r w:rsidRPr="00B35AAC">
        <w:rPr>
          <w:sz w:val="28"/>
          <w:lang w:val="uk-UA"/>
        </w:rPr>
        <w:t xml:space="preserve"> вплив</w:t>
      </w:r>
      <w:r>
        <w:rPr>
          <w:sz w:val="28"/>
          <w:lang w:val="uk-UA"/>
        </w:rPr>
        <w:t>ів</w:t>
      </w:r>
      <w:r w:rsidRPr="00B35AAC">
        <w:rPr>
          <w:sz w:val="28"/>
          <w:lang w:val="uk-UA"/>
        </w:rPr>
        <w:t xml:space="preserve"> середовища спрямовані на те, щоб показники</w:t>
      </w:r>
      <w:r>
        <w:rPr>
          <w:sz w:val="28"/>
          <w:lang w:val="uk-UA"/>
        </w:rPr>
        <w:t xml:space="preserve"> </w:t>
      </w:r>
      <w:r w:rsidRPr="00B35AAC">
        <w:rPr>
          <w:spacing w:val="-67"/>
          <w:sz w:val="28"/>
          <w:lang w:val="uk-UA"/>
        </w:rPr>
        <w:t xml:space="preserve"> </w:t>
      </w:r>
      <w:r w:rsidRPr="00B35AAC">
        <w:rPr>
          <w:sz w:val="28"/>
          <w:lang w:val="uk-UA"/>
        </w:rPr>
        <w:t>рухалися</w:t>
      </w:r>
      <w:r w:rsidRPr="00B35AAC">
        <w:rPr>
          <w:spacing w:val="9"/>
          <w:sz w:val="28"/>
          <w:lang w:val="uk-UA"/>
        </w:rPr>
        <w:t xml:space="preserve"> </w:t>
      </w:r>
      <w:r w:rsidRPr="00B35AAC">
        <w:rPr>
          <w:sz w:val="28"/>
          <w:lang w:val="uk-UA"/>
        </w:rPr>
        <w:t>і</w:t>
      </w:r>
      <w:r w:rsidRPr="00B35AAC">
        <w:rPr>
          <w:spacing w:val="12"/>
          <w:sz w:val="28"/>
          <w:lang w:val="uk-UA"/>
        </w:rPr>
        <w:t xml:space="preserve"> </w:t>
      </w:r>
      <w:r w:rsidRPr="00B35AAC">
        <w:rPr>
          <w:sz w:val="28"/>
          <w:lang w:val="uk-UA"/>
        </w:rPr>
        <w:t>не</w:t>
      </w:r>
      <w:r w:rsidRPr="00B35AAC">
        <w:rPr>
          <w:spacing w:val="12"/>
          <w:sz w:val="28"/>
          <w:lang w:val="uk-UA"/>
        </w:rPr>
        <w:t xml:space="preserve"> </w:t>
      </w:r>
      <w:r w:rsidRPr="00B35AAC">
        <w:rPr>
          <w:sz w:val="28"/>
          <w:lang w:val="uk-UA"/>
        </w:rPr>
        <w:t>змінювали</w:t>
      </w:r>
      <w:r w:rsidRPr="00B35AAC">
        <w:rPr>
          <w:spacing w:val="28"/>
          <w:sz w:val="28"/>
          <w:lang w:val="uk-UA"/>
        </w:rPr>
        <w:t xml:space="preserve"> </w:t>
      </w:r>
      <w:r w:rsidRPr="00B35AAC">
        <w:rPr>
          <w:sz w:val="28"/>
          <w:lang w:val="uk-UA"/>
        </w:rPr>
        <w:t>свого</w:t>
      </w:r>
      <w:r w:rsidRPr="00B35AAC">
        <w:rPr>
          <w:spacing w:val="10"/>
          <w:sz w:val="28"/>
          <w:lang w:val="uk-UA"/>
        </w:rPr>
        <w:t xml:space="preserve"> </w:t>
      </w:r>
      <w:r w:rsidRPr="00B35AAC">
        <w:rPr>
          <w:sz w:val="28"/>
          <w:lang w:val="uk-UA"/>
        </w:rPr>
        <w:t>руху</w:t>
      </w:r>
      <w:r w:rsidRPr="00B35AAC">
        <w:rPr>
          <w:spacing w:val="13"/>
          <w:sz w:val="28"/>
          <w:lang w:val="uk-UA"/>
        </w:rPr>
        <w:t xml:space="preserve"> </w:t>
      </w:r>
      <w:r w:rsidRPr="00B35AAC">
        <w:rPr>
          <w:sz w:val="28"/>
          <w:lang w:val="uk-UA"/>
        </w:rPr>
        <w:t>до</w:t>
      </w:r>
      <w:r w:rsidRPr="00B35AAC">
        <w:rPr>
          <w:spacing w:val="10"/>
          <w:sz w:val="28"/>
          <w:lang w:val="uk-UA"/>
        </w:rPr>
        <w:t xml:space="preserve"> </w:t>
      </w:r>
      <w:r w:rsidRPr="00B35AAC">
        <w:rPr>
          <w:sz w:val="28"/>
          <w:lang w:val="uk-UA"/>
        </w:rPr>
        <w:t>поставлени</w:t>
      </w:r>
      <w:r>
        <w:rPr>
          <w:sz w:val="28"/>
          <w:lang w:val="uk-UA"/>
        </w:rPr>
        <w:t>х</w:t>
      </w:r>
      <w:r w:rsidRPr="00B35AAC">
        <w:rPr>
          <w:spacing w:val="9"/>
          <w:sz w:val="28"/>
          <w:lang w:val="uk-UA"/>
        </w:rPr>
        <w:t xml:space="preserve"> </w:t>
      </w:r>
      <w:r w:rsidRPr="00B35AAC">
        <w:rPr>
          <w:sz w:val="28"/>
          <w:lang w:val="uk-UA"/>
        </w:rPr>
        <w:t>ціл</w:t>
      </w:r>
      <w:r>
        <w:rPr>
          <w:sz w:val="28"/>
          <w:lang w:val="uk-UA"/>
        </w:rPr>
        <w:t>ей</w:t>
      </w:r>
      <w:r w:rsidRPr="00B35AAC">
        <w:rPr>
          <w:spacing w:val="11"/>
          <w:sz w:val="28"/>
          <w:lang w:val="uk-UA"/>
        </w:rPr>
        <w:t xml:space="preserve"> </w:t>
      </w:r>
      <w:r w:rsidRPr="00B35AAC">
        <w:rPr>
          <w:sz w:val="28"/>
          <w:lang w:val="uk-UA"/>
        </w:rPr>
        <w:t>(іншими словами</w:t>
      </w:r>
      <w:r w:rsidRPr="00B35AAC">
        <w:rPr>
          <w:spacing w:val="1"/>
          <w:sz w:val="28"/>
          <w:lang w:val="uk-UA"/>
        </w:rPr>
        <w:t xml:space="preserve"> </w:t>
      </w:r>
      <w:r w:rsidRPr="00B35AAC">
        <w:rPr>
          <w:sz w:val="28"/>
          <w:lang w:val="uk-UA"/>
        </w:rPr>
        <w:t>цілеспрямованого</w:t>
      </w:r>
      <w:r w:rsidRPr="00B35AAC">
        <w:rPr>
          <w:spacing w:val="1"/>
          <w:sz w:val="28"/>
          <w:lang w:val="uk-UA"/>
        </w:rPr>
        <w:t xml:space="preserve"> </w:t>
      </w:r>
      <w:r w:rsidRPr="00B35AAC">
        <w:rPr>
          <w:sz w:val="28"/>
          <w:lang w:val="uk-UA"/>
        </w:rPr>
        <w:t>рух</w:t>
      </w:r>
      <w:r>
        <w:rPr>
          <w:sz w:val="28"/>
          <w:lang w:val="uk-UA"/>
        </w:rPr>
        <w:t>у</w:t>
      </w:r>
      <w:r w:rsidRPr="00B35AAC">
        <w:rPr>
          <w:sz w:val="28"/>
          <w:lang w:val="uk-UA"/>
        </w:rPr>
        <w:t>),</w:t>
      </w:r>
      <w:r w:rsidRPr="00B35AAC">
        <w:rPr>
          <w:spacing w:val="1"/>
          <w:sz w:val="28"/>
          <w:lang w:val="uk-UA"/>
        </w:rPr>
        <w:t xml:space="preserve"> </w:t>
      </w:r>
      <w:r w:rsidRPr="00B35AAC">
        <w:rPr>
          <w:sz w:val="28"/>
          <w:lang w:val="uk-UA"/>
        </w:rPr>
        <w:t>хоча</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різн</w:t>
      </w:r>
      <w:r>
        <w:rPr>
          <w:sz w:val="28"/>
          <w:lang w:val="uk-UA"/>
        </w:rPr>
        <w:t>ою</w:t>
      </w:r>
      <w:r w:rsidRPr="00B35AAC">
        <w:rPr>
          <w:spacing w:val="1"/>
          <w:sz w:val="28"/>
          <w:lang w:val="uk-UA"/>
        </w:rPr>
        <w:t xml:space="preserve"> </w:t>
      </w:r>
      <w:r w:rsidRPr="00B35AAC">
        <w:rPr>
          <w:sz w:val="28"/>
          <w:lang w:val="uk-UA"/>
        </w:rPr>
        <w:t>швидкістю</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уповільненням</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збільшенням</w:t>
      </w:r>
      <w:r w:rsidRPr="00B35AAC">
        <w:rPr>
          <w:spacing w:val="1"/>
          <w:sz w:val="28"/>
          <w:lang w:val="uk-UA"/>
        </w:rPr>
        <w:t xml:space="preserve"> </w:t>
      </w:r>
      <w:r w:rsidRPr="00B35AAC">
        <w:rPr>
          <w:sz w:val="28"/>
          <w:lang w:val="uk-UA"/>
        </w:rPr>
        <w:t>швидкості,</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збереженням</w:t>
      </w:r>
      <w:r w:rsidRPr="00B35AAC">
        <w:rPr>
          <w:spacing w:val="1"/>
          <w:sz w:val="28"/>
          <w:lang w:val="uk-UA"/>
        </w:rPr>
        <w:t xml:space="preserve"> </w:t>
      </w:r>
      <w:r w:rsidRPr="00B35AAC">
        <w:rPr>
          <w:sz w:val="28"/>
          <w:lang w:val="uk-UA"/>
        </w:rPr>
        <w:t>швидкості</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одному</w:t>
      </w:r>
      <w:r w:rsidRPr="00B35AAC">
        <w:rPr>
          <w:spacing w:val="-67"/>
          <w:sz w:val="28"/>
          <w:lang w:val="uk-UA"/>
        </w:rPr>
        <w:t xml:space="preserve"> </w:t>
      </w:r>
      <w:r w:rsidRPr="00B35AAC">
        <w:rPr>
          <w:sz w:val="28"/>
          <w:lang w:val="uk-UA"/>
        </w:rPr>
        <w:t>рівні,</w:t>
      </w:r>
      <w:r w:rsidRPr="00B35AAC">
        <w:rPr>
          <w:spacing w:val="-3"/>
          <w:sz w:val="28"/>
          <w:lang w:val="uk-UA"/>
        </w:rPr>
        <w:t xml:space="preserve"> </w:t>
      </w:r>
      <w:r w:rsidRPr="00B35AAC">
        <w:rPr>
          <w:sz w:val="28"/>
          <w:lang w:val="uk-UA"/>
        </w:rPr>
        <w:t>про що</w:t>
      </w:r>
      <w:r w:rsidRPr="00B35AAC">
        <w:rPr>
          <w:spacing w:val="-1"/>
          <w:sz w:val="28"/>
          <w:lang w:val="uk-UA"/>
        </w:rPr>
        <w:t xml:space="preserve"> </w:t>
      </w:r>
      <w:r w:rsidRPr="00B35AAC">
        <w:rPr>
          <w:sz w:val="28"/>
          <w:lang w:val="uk-UA"/>
        </w:rPr>
        <w:t>свідчать</w:t>
      </w:r>
      <w:r w:rsidRPr="00B35AAC">
        <w:rPr>
          <w:spacing w:val="-2"/>
          <w:sz w:val="28"/>
          <w:lang w:val="uk-UA"/>
        </w:rPr>
        <w:t xml:space="preserve"> </w:t>
      </w:r>
      <w:r w:rsidRPr="00B35AAC">
        <w:rPr>
          <w:sz w:val="28"/>
          <w:lang w:val="uk-UA"/>
        </w:rPr>
        <w:t>різні</w:t>
      </w:r>
      <w:r w:rsidRPr="00B35AAC">
        <w:rPr>
          <w:spacing w:val="-5"/>
          <w:sz w:val="28"/>
          <w:lang w:val="uk-UA"/>
        </w:rPr>
        <w:t xml:space="preserve"> </w:t>
      </w:r>
      <w:r w:rsidRPr="00B35AAC">
        <w:rPr>
          <w:sz w:val="28"/>
          <w:lang w:val="uk-UA"/>
        </w:rPr>
        <w:t>траєкторії</w:t>
      </w:r>
      <w:r>
        <w:rPr>
          <w:sz w:val="28"/>
          <w:lang w:val="uk-UA"/>
        </w:rPr>
        <w:t>.</w:t>
      </w:r>
    </w:p>
    <w:p w14:paraId="2B6E98E6"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lastRenderedPageBreak/>
        <w:t>Отже, простір загальної рівноваги за кожним критерієм</w:t>
      </w:r>
      <w:r w:rsidRPr="00B35AAC">
        <w:rPr>
          <w:spacing w:val="1"/>
          <w:sz w:val="28"/>
          <w:lang w:val="uk-UA"/>
        </w:rPr>
        <w:t xml:space="preserve"> </w:t>
      </w:r>
      <w:r>
        <w:rPr>
          <w:spacing w:val="1"/>
          <w:sz w:val="28"/>
          <w:lang w:val="uk-UA"/>
        </w:rPr>
        <w:t xml:space="preserve">у </w:t>
      </w:r>
      <w:r w:rsidRPr="00B35AAC">
        <w:rPr>
          <w:sz w:val="28"/>
          <w:lang w:val="uk-UA"/>
        </w:rPr>
        <w:t>розрізі функціональних елементів, що включає рівноваги трьох</w:t>
      </w:r>
      <w:r w:rsidRPr="00B35AAC">
        <w:rPr>
          <w:spacing w:val="1"/>
          <w:sz w:val="28"/>
          <w:lang w:val="uk-UA"/>
        </w:rPr>
        <w:t xml:space="preserve"> </w:t>
      </w:r>
      <w:r w:rsidRPr="00B35AAC">
        <w:rPr>
          <w:sz w:val="28"/>
          <w:lang w:val="uk-UA"/>
        </w:rPr>
        <w:t>ступенів,</w:t>
      </w:r>
      <w:r w:rsidRPr="00B35AAC">
        <w:rPr>
          <w:spacing w:val="1"/>
          <w:sz w:val="28"/>
          <w:lang w:val="uk-UA"/>
        </w:rPr>
        <w:t xml:space="preserve"> </w:t>
      </w:r>
      <w:r w:rsidRPr="00B35AAC">
        <w:rPr>
          <w:sz w:val="28"/>
          <w:lang w:val="uk-UA"/>
        </w:rPr>
        <w:t>можна</w:t>
      </w:r>
      <w:r w:rsidRPr="00B35AAC">
        <w:rPr>
          <w:spacing w:val="1"/>
          <w:sz w:val="28"/>
          <w:lang w:val="uk-UA"/>
        </w:rPr>
        <w:t xml:space="preserve"> </w:t>
      </w:r>
      <w:r w:rsidRPr="00B35AAC">
        <w:rPr>
          <w:sz w:val="28"/>
          <w:lang w:val="uk-UA"/>
        </w:rPr>
        <w:t>розглядати</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простір</w:t>
      </w:r>
      <w:r w:rsidRPr="00B35AAC">
        <w:rPr>
          <w:spacing w:val="1"/>
          <w:sz w:val="28"/>
          <w:lang w:val="uk-UA"/>
        </w:rPr>
        <w:t xml:space="preserve"> </w:t>
      </w:r>
      <w:r w:rsidRPr="00B35AAC">
        <w:rPr>
          <w:sz w:val="28"/>
          <w:lang w:val="uk-UA"/>
        </w:rPr>
        <w:t>стратегічного</w:t>
      </w:r>
      <w:r w:rsidRPr="00B35AAC">
        <w:rPr>
          <w:spacing w:val="1"/>
          <w:sz w:val="28"/>
          <w:lang w:val="uk-UA"/>
        </w:rPr>
        <w:t xml:space="preserve"> </w:t>
      </w:r>
      <w:r w:rsidRPr="00B35AAC">
        <w:rPr>
          <w:sz w:val="28"/>
          <w:lang w:val="uk-UA"/>
        </w:rPr>
        <w:t>режиму,</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рамках якого здійснюється рух до поставлених цілей. Ми відзначали,</w:t>
      </w:r>
      <w:r w:rsidRPr="00B35AAC">
        <w:rPr>
          <w:spacing w:val="1"/>
          <w:sz w:val="28"/>
          <w:lang w:val="uk-UA"/>
        </w:rPr>
        <w:t xml:space="preserve"> </w:t>
      </w:r>
      <w:r w:rsidRPr="00B35AAC">
        <w:rPr>
          <w:sz w:val="28"/>
          <w:lang w:val="uk-UA"/>
        </w:rPr>
        <w:t>що економічна стійкість є протиставленням економічної</w:t>
      </w:r>
      <w:r w:rsidRPr="00B35AAC">
        <w:rPr>
          <w:spacing w:val="1"/>
          <w:sz w:val="28"/>
          <w:lang w:val="uk-UA"/>
        </w:rPr>
        <w:t xml:space="preserve"> </w:t>
      </w:r>
      <w:r w:rsidRPr="00B35AAC">
        <w:rPr>
          <w:sz w:val="28"/>
          <w:lang w:val="uk-UA"/>
        </w:rPr>
        <w:t>нестійкості</w:t>
      </w:r>
      <w:r w:rsidRPr="00B35AAC">
        <w:rPr>
          <w:spacing w:val="1"/>
          <w:sz w:val="28"/>
          <w:lang w:val="uk-UA"/>
        </w:rPr>
        <w:t xml:space="preserve"> </w:t>
      </w:r>
      <w:r w:rsidRPr="00B35AAC">
        <w:rPr>
          <w:sz w:val="28"/>
          <w:lang w:val="uk-UA"/>
        </w:rPr>
        <w:t>визначається</w:t>
      </w:r>
      <w:r w:rsidRPr="00B35AAC">
        <w:rPr>
          <w:spacing w:val="1"/>
          <w:sz w:val="28"/>
          <w:lang w:val="uk-UA"/>
        </w:rPr>
        <w:t xml:space="preserve"> </w:t>
      </w:r>
      <w:r w:rsidRPr="00B35AAC">
        <w:rPr>
          <w:sz w:val="28"/>
          <w:lang w:val="uk-UA"/>
        </w:rPr>
        <w:t>саме</w:t>
      </w:r>
      <w:r w:rsidRPr="00B35AAC">
        <w:rPr>
          <w:spacing w:val="1"/>
          <w:sz w:val="28"/>
          <w:lang w:val="uk-UA"/>
        </w:rPr>
        <w:t xml:space="preserve"> </w:t>
      </w:r>
      <w:r w:rsidRPr="00B35AAC">
        <w:rPr>
          <w:sz w:val="28"/>
          <w:lang w:val="uk-UA"/>
        </w:rPr>
        <w:t>подібним чином,</w:t>
      </w:r>
      <w:r w:rsidRPr="00B35AAC">
        <w:rPr>
          <w:spacing w:val="1"/>
          <w:sz w:val="28"/>
          <w:lang w:val="uk-UA"/>
        </w:rPr>
        <w:t xml:space="preserve"> </w:t>
      </w:r>
      <w:r w:rsidRPr="00B35AAC">
        <w:rPr>
          <w:sz w:val="28"/>
          <w:lang w:val="uk-UA"/>
        </w:rPr>
        <w:t>але розбивається</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 xml:space="preserve">рівні. </w:t>
      </w:r>
      <w:r>
        <w:rPr>
          <w:sz w:val="28"/>
          <w:lang w:val="uk-UA"/>
        </w:rPr>
        <w:t>Отже</w:t>
      </w:r>
      <w:r w:rsidRPr="00B35AAC">
        <w:rPr>
          <w:sz w:val="28"/>
          <w:lang w:val="uk-UA"/>
        </w:rPr>
        <w:t xml:space="preserve"> за кожним критерієм відміряється конкретна відстань</w:t>
      </w:r>
      <w:r w:rsidRPr="00B35AAC">
        <w:rPr>
          <w:spacing w:val="1"/>
          <w:sz w:val="28"/>
          <w:lang w:val="uk-UA"/>
        </w:rPr>
        <w:t xml:space="preserve"> </w:t>
      </w:r>
      <w:r w:rsidRPr="00B35AAC">
        <w:rPr>
          <w:sz w:val="28"/>
          <w:lang w:val="uk-UA"/>
        </w:rPr>
        <w:t>до гранично допустимого значення (нижня межа рівноваги</w:t>
      </w:r>
      <w:r w:rsidRPr="00B35AAC">
        <w:rPr>
          <w:spacing w:val="1"/>
          <w:sz w:val="28"/>
          <w:lang w:val="uk-UA"/>
        </w:rPr>
        <w:t xml:space="preserve"> </w:t>
      </w:r>
      <w:r w:rsidRPr="00B35AAC">
        <w:rPr>
          <w:sz w:val="28"/>
          <w:lang w:val="uk-UA"/>
        </w:rPr>
        <w:t>першо</w:t>
      </w:r>
      <w:r>
        <w:rPr>
          <w:sz w:val="28"/>
          <w:lang w:val="uk-UA"/>
        </w:rPr>
        <w:t>го</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нижче</w:t>
      </w:r>
      <w:r w:rsidRPr="00B35AAC">
        <w:rPr>
          <w:spacing w:val="1"/>
          <w:sz w:val="28"/>
          <w:lang w:val="uk-UA"/>
        </w:rPr>
        <w:t xml:space="preserve"> </w:t>
      </w:r>
      <w:r w:rsidRPr="00B35AAC">
        <w:rPr>
          <w:sz w:val="28"/>
          <w:lang w:val="uk-UA"/>
        </w:rPr>
        <w:t>якого</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буде</w:t>
      </w:r>
      <w:r w:rsidRPr="00B35AAC">
        <w:rPr>
          <w:spacing w:val="1"/>
          <w:sz w:val="28"/>
          <w:lang w:val="uk-UA"/>
        </w:rPr>
        <w:t xml:space="preserve"> </w:t>
      </w:r>
      <w:r w:rsidRPr="00B35AAC">
        <w:rPr>
          <w:sz w:val="28"/>
          <w:lang w:val="uk-UA"/>
        </w:rPr>
        <w:t>вважатися</w:t>
      </w:r>
      <w:r w:rsidRPr="00B35AAC">
        <w:rPr>
          <w:spacing w:val="1"/>
          <w:sz w:val="28"/>
          <w:lang w:val="uk-UA"/>
        </w:rPr>
        <w:t xml:space="preserve"> </w:t>
      </w:r>
      <w:r w:rsidRPr="00B35AAC">
        <w:rPr>
          <w:sz w:val="28"/>
          <w:lang w:val="uk-UA"/>
        </w:rPr>
        <w:t>економічно</w:t>
      </w:r>
      <w:r w:rsidRPr="00B35AAC">
        <w:rPr>
          <w:spacing w:val="1"/>
          <w:sz w:val="28"/>
          <w:lang w:val="uk-UA"/>
        </w:rPr>
        <w:t xml:space="preserve"> </w:t>
      </w:r>
      <w:r w:rsidRPr="00B35AAC">
        <w:rPr>
          <w:sz w:val="28"/>
          <w:lang w:val="uk-UA"/>
        </w:rPr>
        <w:t>нестійким за конкретним критерієм. Іншими словами, дана відстань</w:t>
      </w:r>
      <w:r w:rsidRPr="00B35AAC">
        <w:rPr>
          <w:spacing w:val="1"/>
          <w:sz w:val="28"/>
          <w:lang w:val="uk-UA"/>
        </w:rPr>
        <w:t xml:space="preserve"> </w:t>
      </w:r>
      <w:r w:rsidRPr="00B35AAC">
        <w:rPr>
          <w:sz w:val="28"/>
          <w:lang w:val="uk-UA"/>
        </w:rPr>
        <w:t>показує,</w:t>
      </w:r>
      <w:r w:rsidRPr="00B35AAC">
        <w:rPr>
          <w:spacing w:val="1"/>
          <w:sz w:val="28"/>
          <w:lang w:val="uk-UA"/>
        </w:rPr>
        <w:t xml:space="preserve"> </w:t>
      </w:r>
      <w:r w:rsidRPr="00B35AAC">
        <w:rPr>
          <w:sz w:val="28"/>
          <w:lang w:val="uk-UA"/>
        </w:rPr>
        <w:t>наскільки</w:t>
      </w:r>
      <w:r w:rsidRPr="00B35AAC">
        <w:rPr>
          <w:spacing w:val="1"/>
          <w:sz w:val="28"/>
          <w:lang w:val="uk-UA"/>
        </w:rPr>
        <w:t xml:space="preserve"> </w:t>
      </w:r>
      <w:r w:rsidRPr="00B35AAC">
        <w:rPr>
          <w:sz w:val="28"/>
          <w:lang w:val="uk-UA"/>
        </w:rPr>
        <w:t>дієв</w:t>
      </w:r>
      <w:r>
        <w:rPr>
          <w:sz w:val="28"/>
          <w:lang w:val="uk-UA"/>
        </w:rPr>
        <w:t>им є</w:t>
      </w:r>
      <w:r w:rsidRPr="00B35AAC">
        <w:rPr>
          <w:spacing w:val="1"/>
          <w:sz w:val="28"/>
          <w:lang w:val="uk-UA"/>
        </w:rPr>
        <w:t xml:space="preserve"> </w:t>
      </w:r>
      <w:r w:rsidRPr="00B35AAC">
        <w:rPr>
          <w:sz w:val="28"/>
          <w:lang w:val="uk-UA"/>
        </w:rPr>
        <w:t>управління</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умовах</w:t>
      </w:r>
      <w:r w:rsidRPr="00B35AAC">
        <w:rPr>
          <w:spacing w:val="1"/>
          <w:sz w:val="28"/>
          <w:lang w:val="uk-UA"/>
        </w:rPr>
        <w:t xml:space="preserve"> </w:t>
      </w:r>
      <w:r w:rsidRPr="00B35AAC">
        <w:rPr>
          <w:sz w:val="28"/>
          <w:lang w:val="uk-UA"/>
        </w:rPr>
        <w:t>впливів</w:t>
      </w:r>
      <w:r w:rsidRPr="00B35AAC">
        <w:rPr>
          <w:spacing w:val="1"/>
          <w:sz w:val="28"/>
          <w:lang w:val="uk-UA"/>
        </w:rPr>
        <w:t xml:space="preserve"> </w:t>
      </w:r>
      <w:r w:rsidRPr="00B35AAC">
        <w:rPr>
          <w:sz w:val="28"/>
          <w:lang w:val="uk-UA"/>
        </w:rPr>
        <w:t>середовища,</w:t>
      </w:r>
      <w:r w:rsidRPr="00B35AAC">
        <w:rPr>
          <w:spacing w:val="1"/>
          <w:sz w:val="28"/>
          <w:lang w:val="uk-UA"/>
        </w:rPr>
        <w:t xml:space="preserve"> </w:t>
      </w:r>
      <w:r w:rsidRPr="00B35AAC">
        <w:rPr>
          <w:sz w:val="28"/>
          <w:lang w:val="uk-UA"/>
        </w:rPr>
        <w:t>наскільки потужні сили, дода</w:t>
      </w:r>
      <w:r>
        <w:rPr>
          <w:sz w:val="28"/>
          <w:lang w:val="uk-UA"/>
        </w:rPr>
        <w:t>ння</w:t>
      </w:r>
      <w:r w:rsidRPr="00B35AAC">
        <w:rPr>
          <w:sz w:val="28"/>
          <w:lang w:val="uk-UA"/>
        </w:rPr>
        <w:t xml:space="preserve"> яких не допускає падіння та посилення</w:t>
      </w:r>
      <w:r w:rsidRPr="00B35AAC">
        <w:rPr>
          <w:spacing w:val="1"/>
          <w:sz w:val="28"/>
          <w:lang w:val="uk-UA"/>
        </w:rPr>
        <w:t xml:space="preserve"> </w:t>
      </w:r>
      <w:r w:rsidRPr="00B35AAC">
        <w:rPr>
          <w:sz w:val="28"/>
          <w:lang w:val="uk-UA"/>
        </w:rPr>
        <w:t>нахилу</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бік</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допустимого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тобто</w:t>
      </w:r>
      <w:r w:rsidRPr="00B35AAC">
        <w:rPr>
          <w:spacing w:val="1"/>
          <w:sz w:val="28"/>
          <w:lang w:val="uk-UA"/>
        </w:rPr>
        <w:t xml:space="preserve"> </w:t>
      </w:r>
      <w:r w:rsidRPr="00B35AAC">
        <w:rPr>
          <w:sz w:val="28"/>
          <w:lang w:val="uk-UA"/>
        </w:rPr>
        <w:t>сприяють</w:t>
      </w:r>
      <w:r w:rsidRPr="00B35AAC">
        <w:rPr>
          <w:spacing w:val="1"/>
          <w:sz w:val="28"/>
          <w:lang w:val="uk-UA"/>
        </w:rPr>
        <w:t xml:space="preserve"> </w:t>
      </w:r>
      <w:r w:rsidRPr="00B35AAC">
        <w:rPr>
          <w:sz w:val="28"/>
          <w:lang w:val="uk-UA"/>
        </w:rPr>
        <w:t>підтримці</w:t>
      </w:r>
      <w:r w:rsidRPr="00B35AAC">
        <w:rPr>
          <w:spacing w:val="-2"/>
          <w:sz w:val="28"/>
          <w:lang w:val="uk-UA"/>
        </w:rPr>
        <w:t xml:space="preserve"> </w:t>
      </w:r>
      <w:r w:rsidRPr="00B35AAC">
        <w:rPr>
          <w:sz w:val="28"/>
          <w:lang w:val="uk-UA"/>
        </w:rPr>
        <w:t>рівноваги,</w:t>
      </w:r>
      <w:r w:rsidRPr="00B35AAC">
        <w:rPr>
          <w:spacing w:val="-4"/>
          <w:sz w:val="28"/>
          <w:lang w:val="uk-UA"/>
        </w:rPr>
        <w:t xml:space="preserve"> </w:t>
      </w:r>
      <w:r w:rsidRPr="00B35AAC">
        <w:rPr>
          <w:sz w:val="28"/>
          <w:lang w:val="uk-UA"/>
        </w:rPr>
        <w:t>балансу</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заданих</w:t>
      </w:r>
      <w:r w:rsidRPr="00B35AAC">
        <w:rPr>
          <w:spacing w:val="1"/>
          <w:sz w:val="28"/>
          <w:lang w:val="uk-UA"/>
        </w:rPr>
        <w:t xml:space="preserve"> </w:t>
      </w:r>
      <w:r>
        <w:rPr>
          <w:sz w:val="28"/>
          <w:lang w:val="uk-UA"/>
        </w:rPr>
        <w:t>межах</w:t>
      </w:r>
      <w:r w:rsidRPr="00B35AAC">
        <w:rPr>
          <w:sz w:val="28"/>
          <w:lang w:val="uk-UA"/>
        </w:rPr>
        <w:t>.</w:t>
      </w:r>
    </w:p>
    <w:p w14:paraId="4CEC88CB"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Економічна</w:t>
      </w:r>
      <w:r w:rsidRPr="00B35AAC">
        <w:rPr>
          <w:spacing w:val="1"/>
          <w:sz w:val="28"/>
          <w:lang w:val="uk-UA"/>
        </w:rPr>
        <w:t xml:space="preserve"> </w:t>
      </w:r>
      <w:r w:rsidRPr="00B35AAC">
        <w:rPr>
          <w:sz w:val="28"/>
          <w:lang w:val="uk-UA"/>
        </w:rPr>
        <w:t>стійкість</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тим</w:t>
      </w:r>
      <w:r w:rsidRPr="00B35AAC">
        <w:rPr>
          <w:spacing w:val="1"/>
          <w:sz w:val="28"/>
          <w:lang w:val="uk-UA"/>
        </w:rPr>
        <w:t xml:space="preserve"> </w:t>
      </w:r>
      <w:r w:rsidRPr="00B35AAC">
        <w:rPr>
          <w:sz w:val="28"/>
          <w:lang w:val="uk-UA"/>
        </w:rPr>
        <w:t>вище,</w:t>
      </w:r>
      <w:r w:rsidRPr="00B35AAC">
        <w:rPr>
          <w:spacing w:val="1"/>
          <w:sz w:val="28"/>
          <w:lang w:val="uk-UA"/>
        </w:rPr>
        <w:t xml:space="preserve"> </w:t>
      </w:r>
      <w:r w:rsidRPr="00B35AAC">
        <w:rPr>
          <w:sz w:val="28"/>
          <w:lang w:val="uk-UA"/>
        </w:rPr>
        <w:t>чим</w:t>
      </w:r>
      <w:r w:rsidRPr="00B35AAC">
        <w:rPr>
          <w:spacing w:val="1"/>
          <w:sz w:val="28"/>
          <w:lang w:val="uk-UA"/>
        </w:rPr>
        <w:t xml:space="preserve"> </w:t>
      </w:r>
      <w:r w:rsidRPr="00B35AAC">
        <w:rPr>
          <w:sz w:val="28"/>
          <w:lang w:val="uk-UA"/>
        </w:rPr>
        <w:t>більше</w:t>
      </w:r>
      <w:r w:rsidRPr="00B35AAC">
        <w:rPr>
          <w:spacing w:val="-67"/>
          <w:sz w:val="28"/>
          <w:lang w:val="uk-UA"/>
        </w:rPr>
        <w:t xml:space="preserve"> </w:t>
      </w:r>
      <w:r w:rsidRPr="00B35AAC">
        <w:rPr>
          <w:sz w:val="28"/>
          <w:lang w:val="uk-UA"/>
        </w:rPr>
        <w:t>сукупність відстаней за рівновагами не нижче гранично допустимого ступеня</w:t>
      </w:r>
      <w:r w:rsidRPr="00B35AAC">
        <w:rPr>
          <w:spacing w:val="-67"/>
          <w:sz w:val="28"/>
          <w:lang w:val="uk-UA"/>
        </w:rPr>
        <w:t xml:space="preserve"> </w:t>
      </w:r>
      <w:r w:rsidRPr="00B35AAC">
        <w:rPr>
          <w:sz w:val="28"/>
          <w:lang w:val="uk-UA"/>
        </w:rPr>
        <w:t>над</w:t>
      </w:r>
      <w:r w:rsidRPr="00B35AAC">
        <w:rPr>
          <w:spacing w:val="1"/>
          <w:sz w:val="28"/>
          <w:lang w:val="uk-UA"/>
        </w:rPr>
        <w:t xml:space="preserve"> </w:t>
      </w:r>
      <w:r w:rsidRPr="00B35AAC">
        <w:rPr>
          <w:sz w:val="28"/>
          <w:lang w:val="uk-UA"/>
        </w:rPr>
        <w:t>сукупністю</w:t>
      </w:r>
      <w:r w:rsidRPr="00B35AAC">
        <w:rPr>
          <w:spacing w:val="1"/>
          <w:sz w:val="28"/>
          <w:lang w:val="uk-UA"/>
        </w:rPr>
        <w:t xml:space="preserve"> </w:t>
      </w:r>
      <w:r w:rsidRPr="00B35AAC">
        <w:rPr>
          <w:sz w:val="28"/>
          <w:lang w:val="uk-UA"/>
        </w:rPr>
        <w:t>відстаней</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нерівноважним</w:t>
      </w:r>
      <w:r w:rsidRPr="00B35AAC">
        <w:rPr>
          <w:spacing w:val="1"/>
          <w:sz w:val="28"/>
          <w:lang w:val="uk-UA"/>
        </w:rPr>
        <w:t xml:space="preserve"> </w:t>
      </w:r>
      <w:r w:rsidRPr="00B35AAC">
        <w:rPr>
          <w:sz w:val="28"/>
          <w:lang w:val="uk-UA"/>
        </w:rPr>
        <w:t>стан</w:t>
      </w:r>
      <w:r>
        <w:rPr>
          <w:sz w:val="28"/>
          <w:lang w:val="uk-UA"/>
        </w:rPr>
        <w:t>ам</w:t>
      </w:r>
      <w:r w:rsidRPr="00B35AAC">
        <w:rPr>
          <w:sz w:val="28"/>
          <w:lang w:val="uk-UA"/>
        </w:rPr>
        <w:t>.</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випадку</w:t>
      </w:r>
      <w:r w:rsidRPr="00B35AAC">
        <w:rPr>
          <w:spacing w:val="1"/>
          <w:sz w:val="28"/>
          <w:lang w:val="uk-UA"/>
        </w:rPr>
        <w:t xml:space="preserve"> </w:t>
      </w:r>
      <w:r w:rsidRPr="00B35AAC">
        <w:rPr>
          <w:sz w:val="28"/>
          <w:lang w:val="uk-UA"/>
        </w:rPr>
        <w:t>перевищення</w:t>
      </w:r>
      <w:r w:rsidRPr="00B35AAC">
        <w:rPr>
          <w:spacing w:val="1"/>
          <w:sz w:val="28"/>
          <w:lang w:val="uk-UA"/>
        </w:rPr>
        <w:t xml:space="preserve"> </w:t>
      </w:r>
      <w:r w:rsidRPr="00B35AAC">
        <w:rPr>
          <w:sz w:val="28"/>
          <w:lang w:val="uk-UA"/>
        </w:rPr>
        <w:t>сукупності</w:t>
      </w:r>
      <w:r w:rsidRPr="00B35AAC">
        <w:rPr>
          <w:spacing w:val="1"/>
          <w:sz w:val="28"/>
          <w:lang w:val="uk-UA"/>
        </w:rPr>
        <w:t xml:space="preserve"> </w:t>
      </w:r>
      <w:r w:rsidRPr="00B35AAC">
        <w:rPr>
          <w:sz w:val="28"/>
          <w:lang w:val="uk-UA"/>
        </w:rPr>
        <w:t>відстаней</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нерівноважним</w:t>
      </w:r>
      <w:r w:rsidRPr="00B35AAC">
        <w:rPr>
          <w:spacing w:val="1"/>
          <w:sz w:val="28"/>
          <w:lang w:val="uk-UA"/>
        </w:rPr>
        <w:t xml:space="preserve"> </w:t>
      </w:r>
      <w:r w:rsidRPr="00B35AAC">
        <w:rPr>
          <w:sz w:val="28"/>
          <w:lang w:val="uk-UA"/>
        </w:rPr>
        <w:t>станам</w:t>
      </w:r>
      <w:r w:rsidRPr="00B35AAC">
        <w:rPr>
          <w:spacing w:val="1"/>
          <w:sz w:val="28"/>
          <w:lang w:val="uk-UA"/>
        </w:rPr>
        <w:t xml:space="preserve"> </w:t>
      </w:r>
      <w:r w:rsidRPr="00B35AAC">
        <w:rPr>
          <w:sz w:val="28"/>
          <w:lang w:val="uk-UA"/>
        </w:rPr>
        <w:t>над</w:t>
      </w:r>
      <w:r w:rsidRPr="00B35AAC">
        <w:rPr>
          <w:spacing w:val="1"/>
          <w:sz w:val="28"/>
          <w:lang w:val="uk-UA"/>
        </w:rPr>
        <w:t xml:space="preserve"> </w:t>
      </w:r>
      <w:r w:rsidRPr="00B35AAC">
        <w:rPr>
          <w:sz w:val="28"/>
          <w:lang w:val="uk-UA"/>
        </w:rPr>
        <w:t>сукупністю</w:t>
      </w:r>
      <w:r w:rsidRPr="00B35AAC">
        <w:rPr>
          <w:spacing w:val="1"/>
          <w:sz w:val="28"/>
          <w:lang w:val="uk-UA"/>
        </w:rPr>
        <w:t xml:space="preserve"> </w:t>
      </w:r>
      <w:r w:rsidRPr="00B35AAC">
        <w:rPr>
          <w:sz w:val="28"/>
          <w:lang w:val="uk-UA"/>
        </w:rPr>
        <w:t>відстаней</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рівновагам</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нижче</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допустимою</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підприємство</w:t>
      </w:r>
      <w:r w:rsidRPr="00B35AAC">
        <w:rPr>
          <w:spacing w:val="1"/>
          <w:sz w:val="28"/>
          <w:lang w:val="uk-UA"/>
        </w:rPr>
        <w:t xml:space="preserve"> </w:t>
      </w:r>
      <w:r w:rsidRPr="00B35AAC">
        <w:rPr>
          <w:sz w:val="28"/>
          <w:lang w:val="uk-UA"/>
        </w:rPr>
        <w:t>економічно</w:t>
      </w:r>
      <w:r w:rsidRPr="00B35AAC">
        <w:rPr>
          <w:spacing w:val="1"/>
          <w:sz w:val="28"/>
          <w:lang w:val="uk-UA"/>
        </w:rPr>
        <w:t xml:space="preserve"> </w:t>
      </w:r>
      <w:r w:rsidRPr="00B35AAC">
        <w:rPr>
          <w:sz w:val="28"/>
          <w:lang w:val="uk-UA"/>
        </w:rPr>
        <w:t>нестійке.</w:t>
      </w:r>
      <w:r w:rsidRPr="00B35AAC">
        <w:rPr>
          <w:spacing w:val="1"/>
          <w:sz w:val="28"/>
          <w:lang w:val="uk-UA"/>
        </w:rPr>
        <w:t xml:space="preserve"> </w:t>
      </w:r>
      <w:r w:rsidRPr="00B35AAC">
        <w:rPr>
          <w:sz w:val="28"/>
          <w:lang w:val="uk-UA"/>
        </w:rPr>
        <w:t>Рівність</w:t>
      </w:r>
      <w:r w:rsidRPr="00B35AAC">
        <w:rPr>
          <w:spacing w:val="1"/>
          <w:sz w:val="28"/>
          <w:lang w:val="uk-UA"/>
        </w:rPr>
        <w:t xml:space="preserve"> </w:t>
      </w:r>
      <w:r w:rsidRPr="00B35AAC">
        <w:rPr>
          <w:sz w:val="28"/>
          <w:lang w:val="uk-UA"/>
        </w:rPr>
        <w:t>означає,</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 xml:space="preserve">охарактеризувати підприємство як економічно стійке чи нестійке </w:t>
      </w:r>
      <w:r>
        <w:rPr>
          <w:sz w:val="28"/>
          <w:lang w:val="uk-UA"/>
        </w:rPr>
        <w:t>не п</w:t>
      </w:r>
      <w:r w:rsidRPr="00B35AAC">
        <w:rPr>
          <w:sz w:val="28"/>
          <w:lang w:val="uk-UA"/>
        </w:rPr>
        <w:t>редставляється</w:t>
      </w:r>
      <w:r w:rsidRPr="00B35AAC">
        <w:rPr>
          <w:spacing w:val="-1"/>
          <w:sz w:val="28"/>
          <w:lang w:val="uk-UA"/>
        </w:rPr>
        <w:t xml:space="preserve"> </w:t>
      </w:r>
      <w:r w:rsidRPr="00B35AAC">
        <w:rPr>
          <w:sz w:val="28"/>
          <w:lang w:val="uk-UA"/>
        </w:rPr>
        <w:t>можливим.</w:t>
      </w:r>
    </w:p>
    <w:p w14:paraId="2948BA66"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Відповідно до запропонованого підходу економічна стійкість, по-перше,</w:t>
      </w:r>
      <w:r w:rsidRPr="00B35AAC">
        <w:rPr>
          <w:spacing w:val="1"/>
          <w:sz w:val="28"/>
          <w:lang w:val="uk-UA"/>
        </w:rPr>
        <w:t xml:space="preserve"> </w:t>
      </w:r>
      <w:r w:rsidRPr="00B35AAC">
        <w:rPr>
          <w:sz w:val="28"/>
          <w:lang w:val="uk-UA"/>
        </w:rPr>
        <w:t>визначається за стійкістю у розрізі функціональних елементів підприємства</w:t>
      </w:r>
      <w:r>
        <w:rPr>
          <w:sz w:val="28"/>
          <w:lang w:val="uk-UA"/>
        </w:rPr>
        <w:t>. Н</w:t>
      </w:r>
      <w:r w:rsidRPr="00B35AAC">
        <w:rPr>
          <w:sz w:val="28"/>
          <w:lang w:val="uk-UA"/>
        </w:rPr>
        <w:t>а</w:t>
      </w:r>
      <w:r w:rsidRPr="00B35AAC">
        <w:rPr>
          <w:spacing w:val="1"/>
          <w:sz w:val="28"/>
          <w:lang w:val="uk-UA"/>
        </w:rPr>
        <w:t xml:space="preserve"> </w:t>
      </w:r>
      <w:r w:rsidRPr="00B35AAC">
        <w:rPr>
          <w:sz w:val="28"/>
          <w:lang w:val="uk-UA"/>
        </w:rPr>
        <w:t>підставі</w:t>
      </w:r>
      <w:r w:rsidRPr="00B35AAC">
        <w:rPr>
          <w:spacing w:val="1"/>
          <w:sz w:val="28"/>
          <w:lang w:val="uk-UA"/>
        </w:rPr>
        <w:t xml:space="preserve"> </w:t>
      </w:r>
      <w:r w:rsidRPr="00B35AAC">
        <w:rPr>
          <w:sz w:val="28"/>
          <w:lang w:val="uk-UA"/>
        </w:rPr>
        <w:t>проведеного</w:t>
      </w:r>
      <w:r w:rsidRPr="00B35AAC">
        <w:rPr>
          <w:spacing w:val="1"/>
          <w:sz w:val="28"/>
          <w:lang w:val="uk-UA"/>
        </w:rPr>
        <w:t xml:space="preserve"> </w:t>
      </w:r>
      <w:r w:rsidRPr="00B35AAC">
        <w:rPr>
          <w:sz w:val="28"/>
          <w:lang w:val="uk-UA"/>
        </w:rPr>
        <w:t>дослідження різних</w:t>
      </w:r>
      <w:r w:rsidRPr="00B35AAC">
        <w:rPr>
          <w:spacing w:val="1"/>
          <w:sz w:val="28"/>
          <w:lang w:val="uk-UA"/>
        </w:rPr>
        <w:t xml:space="preserve"> </w:t>
      </w:r>
      <w:r w:rsidRPr="00B35AAC">
        <w:rPr>
          <w:sz w:val="28"/>
          <w:lang w:val="uk-UA"/>
        </w:rPr>
        <w:t>точок</w:t>
      </w:r>
      <w:r w:rsidRPr="00B35AAC">
        <w:rPr>
          <w:spacing w:val="1"/>
          <w:sz w:val="28"/>
          <w:lang w:val="uk-UA"/>
        </w:rPr>
        <w:t xml:space="preserve"> </w:t>
      </w:r>
      <w:r w:rsidRPr="00B35AAC">
        <w:rPr>
          <w:sz w:val="28"/>
          <w:lang w:val="uk-UA"/>
        </w:rPr>
        <w:t>зору</w:t>
      </w:r>
      <w:r w:rsidRPr="00B35AAC">
        <w:rPr>
          <w:spacing w:val="1"/>
          <w:sz w:val="28"/>
          <w:lang w:val="uk-UA"/>
        </w:rPr>
        <w:t xml:space="preserve"> </w:t>
      </w:r>
      <w:r w:rsidRPr="00B35AAC">
        <w:rPr>
          <w:sz w:val="28"/>
          <w:lang w:val="uk-UA"/>
        </w:rPr>
        <w:t>на дану</w:t>
      </w:r>
      <w:r w:rsidRPr="00B35AAC">
        <w:rPr>
          <w:spacing w:val="1"/>
          <w:sz w:val="28"/>
          <w:lang w:val="uk-UA"/>
        </w:rPr>
        <w:t xml:space="preserve"> </w:t>
      </w:r>
      <w:r w:rsidRPr="00B35AAC">
        <w:rPr>
          <w:sz w:val="28"/>
          <w:lang w:val="uk-UA"/>
        </w:rPr>
        <w:t>категорію</w:t>
      </w:r>
      <w:r>
        <w:rPr>
          <w:sz w:val="28"/>
          <w:lang w:val="uk-UA"/>
        </w:rPr>
        <w:t>,</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вважаємо</w:t>
      </w:r>
      <w:r w:rsidRPr="00B35AAC">
        <w:rPr>
          <w:spacing w:val="1"/>
          <w:sz w:val="28"/>
          <w:lang w:val="uk-UA"/>
        </w:rPr>
        <w:t xml:space="preserve"> </w:t>
      </w:r>
      <w:r w:rsidRPr="00B35AAC">
        <w:rPr>
          <w:sz w:val="28"/>
          <w:lang w:val="uk-UA"/>
        </w:rPr>
        <w:t>правомірним</w:t>
      </w:r>
      <w:r w:rsidRPr="00B35AAC">
        <w:rPr>
          <w:spacing w:val="1"/>
          <w:sz w:val="28"/>
          <w:lang w:val="uk-UA"/>
        </w:rPr>
        <w:t xml:space="preserve"> </w:t>
      </w:r>
      <w:r w:rsidRPr="00B35AAC">
        <w:rPr>
          <w:sz w:val="28"/>
          <w:lang w:val="uk-UA"/>
        </w:rPr>
        <w:t>стійкість</w:t>
      </w:r>
      <w:r w:rsidRPr="00B35AAC">
        <w:rPr>
          <w:spacing w:val="1"/>
          <w:sz w:val="28"/>
          <w:lang w:val="uk-UA"/>
        </w:rPr>
        <w:t xml:space="preserve"> </w:t>
      </w:r>
      <w:r w:rsidRPr="00B35AAC">
        <w:rPr>
          <w:sz w:val="28"/>
          <w:lang w:val="uk-UA"/>
        </w:rPr>
        <w:t>по</w:t>
      </w:r>
      <w:r>
        <w:rPr>
          <w:sz w:val="28"/>
          <w:lang w:val="uk-UA"/>
        </w:rPr>
        <w:t xml:space="preserve"> ф</w:t>
      </w:r>
      <w:r w:rsidRPr="00B35AAC">
        <w:rPr>
          <w:sz w:val="28"/>
          <w:lang w:val="uk-UA"/>
        </w:rPr>
        <w:t>ункціональним</w:t>
      </w:r>
      <w:r w:rsidRPr="00B35AAC">
        <w:rPr>
          <w:spacing w:val="1"/>
          <w:sz w:val="28"/>
          <w:lang w:val="uk-UA"/>
        </w:rPr>
        <w:t xml:space="preserve"> </w:t>
      </w:r>
      <w:r w:rsidRPr="00B35AAC">
        <w:rPr>
          <w:sz w:val="28"/>
          <w:lang w:val="uk-UA"/>
        </w:rPr>
        <w:t>елементам</w:t>
      </w:r>
      <w:r w:rsidRPr="00B35AAC">
        <w:rPr>
          <w:spacing w:val="-5"/>
          <w:sz w:val="28"/>
          <w:lang w:val="uk-UA"/>
        </w:rPr>
        <w:t xml:space="preserve"> </w:t>
      </w:r>
      <w:r w:rsidRPr="00B35AAC">
        <w:rPr>
          <w:sz w:val="28"/>
          <w:lang w:val="uk-UA"/>
        </w:rPr>
        <w:t>класифікувати</w:t>
      </w:r>
      <w:r w:rsidRPr="00B35AAC">
        <w:rPr>
          <w:spacing w:val="-5"/>
          <w:sz w:val="28"/>
          <w:lang w:val="uk-UA"/>
        </w:rPr>
        <w:t xml:space="preserve"> </w:t>
      </w:r>
      <w:r w:rsidRPr="00B35AAC">
        <w:rPr>
          <w:sz w:val="28"/>
          <w:lang w:val="uk-UA"/>
        </w:rPr>
        <w:t>як</w:t>
      </w:r>
      <w:r w:rsidRPr="00B35AAC">
        <w:rPr>
          <w:spacing w:val="-3"/>
          <w:sz w:val="28"/>
          <w:lang w:val="uk-UA"/>
        </w:rPr>
        <w:t xml:space="preserve"> </w:t>
      </w:r>
      <w:r w:rsidRPr="00B35AAC">
        <w:rPr>
          <w:sz w:val="28"/>
          <w:lang w:val="uk-UA"/>
        </w:rPr>
        <w:t>фінансову</w:t>
      </w:r>
      <w:r w:rsidRPr="00B35AAC">
        <w:rPr>
          <w:spacing w:val="-3"/>
          <w:sz w:val="28"/>
          <w:lang w:val="uk-UA"/>
        </w:rPr>
        <w:t xml:space="preserve"> </w:t>
      </w:r>
      <w:r w:rsidRPr="00B35AAC">
        <w:rPr>
          <w:sz w:val="28"/>
          <w:lang w:val="uk-UA"/>
        </w:rPr>
        <w:t>стійкість, ринкову</w:t>
      </w:r>
      <w:r w:rsidRPr="00B35AAC">
        <w:rPr>
          <w:spacing w:val="-3"/>
          <w:sz w:val="28"/>
          <w:lang w:val="uk-UA"/>
        </w:rPr>
        <w:t xml:space="preserve"> </w:t>
      </w:r>
      <w:r w:rsidRPr="00B35AAC">
        <w:rPr>
          <w:sz w:val="28"/>
          <w:lang w:val="uk-UA"/>
        </w:rPr>
        <w:t>і</w:t>
      </w:r>
      <w:r w:rsidRPr="00B35AAC">
        <w:rPr>
          <w:spacing w:val="-3"/>
          <w:sz w:val="28"/>
          <w:lang w:val="uk-UA"/>
        </w:rPr>
        <w:t xml:space="preserve"> </w:t>
      </w:r>
      <w:r w:rsidRPr="00B35AAC">
        <w:rPr>
          <w:sz w:val="28"/>
          <w:lang w:val="uk-UA"/>
        </w:rPr>
        <w:t>ін.</w:t>
      </w:r>
    </w:p>
    <w:p w14:paraId="6623AF0C" w14:textId="77777777" w:rsidR="00316C49" w:rsidRDefault="00316C49" w:rsidP="00316C49">
      <w:pPr>
        <w:pStyle w:val="a3"/>
        <w:spacing w:before="0" w:after="0" w:line="360" w:lineRule="auto"/>
        <w:ind w:firstLine="709"/>
        <w:jc w:val="both"/>
        <w:rPr>
          <w:sz w:val="28"/>
          <w:lang w:val="uk-UA"/>
        </w:rPr>
      </w:pPr>
      <w:r w:rsidRPr="00B35AAC">
        <w:rPr>
          <w:sz w:val="28"/>
          <w:lang w:val="uk-UA"/>
        </w:rPr>
        <w:t>Іншими</w:t>
      </w:r>
      <w:r w:rsidRPr="00B35AAC">
        <w:rPr>
          <w:spacing w:val="1"/>
          <w:sz w:val="28"/>
          <w:lang w:val="uk-UA"/>
        </w:rPr>
        <w:t xml:space="preserve"> </w:t>
      </w:r>
      <w:r w:rsidRPr="00B35AAC">
        <w:rPr>
          <w:sz w:val="28"/>
          <w:lang w:val="uk-UA"/>
        </w:rPr>
        <w:t>словами,</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вигляд</w:t>
      </w:r>
      <w:r w:rsidRPr="00B35AAC">
        <w:rPr>
          <w:spacing w:val="1"/>
          <w:sz w:val="28"/>
          <w:lang w:val="uk-UA"/>
        </w:rPr>
        <w:t xml:space="preserve"> </w:t>
      </w:r>
      <w:r w:rsidRPr="00B35AAC">
        <w:rPr>
          <w:sz w:val="28"/>
          <w:lang w:val="uk-UA"/>
        </w:rPr>
        <w:t>економічна</w:t>
      </w:r>
      <w:r w:rsidRPr="00B35AAC">
        <w:rPr>
          <w:spacing w:val="1"/>
          <w:sz w:val="28"/>
          <w:lang w:val="uk-UA"/>
        </w:rPr>
        <w:t xml:space="preserve"> </w:t>
      </w:r>
      <w:r w:rsidRPr="00B35AAC">
        <w:rPr>
          <w:sz w:val="28"/>
          <w:lang w:val="uk-UA"/>
        </w:rPr>
        <w:t>стійкість</w:t>
      </w:r>
      <w:r w:rsidRPr="00B35AAC">
        <w:rPr>
          <w:spacing w:val="1"/>
          <w:sz w:val="28"/>
          <w:lang w:val="uk-UA"/>
        </w:rPr>
        <w:t xml:space="preserve"> </w:t>
      </w:r>
      <w:r w:rsidRPr="00B35AAC">
        <w:rPr>
          <w:sz w:val="28"/>
          <w:lang w:val="uk-UA"/>
        </w:rPr>
        <w:t>класифікується</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ознакою підсистем,</w:t>
      </w:r>
      <w:r w:rsidRPr="00B35AAC">
        <w:rPr>
          <w:spacing w:val="1"/>
          <w:sz w:val="28"/>
          <w:lang w:val="uk-UA"/>
        </w:rPr>
        <w:t xml:space="preserve"> </w:t>
      </w:r>
      <w:r w:rsidRPr="00B35AAC">
        <w:rPr>
          <w:sz w:val="28"/>
          <w:lang w:val="uk-UA"/>
        </w:rPr>
        <w:t>перелічені види</w:t>
      </w:r>
      <w:r w:rsidRPr="00B35AAC">
        <w:rPr>
          <w:spacing w:val="1"/>
          <w:sz w:val="28"/>
          <w:lang w:val="uk-UA"/>
        </w:rPr>
        <w:t xml:space="preserve"> </w:t>
      </w:r>
      <w:r w:rsidRPr="00B35AAC">
        <w:rPr>
          <w:sz w:val="28"/>
          <w:lang w:val="uk-UA"/>
        </w:rPr>
        <w:t>стійкості класифікуються</w:t>
      </w:r>
      <w:r w:rsidRPr="00B35AAC">
        <w:rPr>
          <w:spacing w:val="1"/>
          <w:sz w:val="28"/>
          <w:lang w:val="uk-UA"/>
        </w:rPr>
        <w:t xml:space="preserve"> </w:t>
      </w:r>
      <w:r>
        <w:rPr>
          <w:sz w:val="28"/>
          <w:lang w:val="uk-UA"/>
        </w:rPr>
        <w:t>за</w:t>
      </w:r>
      <w:r w:rsidRPr="00B35AAC">
        <w:rPr>
          <w:spacing w:val="1"/>
          <w:sz w:val="28"/>
          <w:lang w:val="uk-UA"/>
        </w:rPr>
        <w:t xml:space="preserve"> </w:t>
      </w:r>
      <w:r w:rsidRPr="00B35AAC">
        <w:rPr>
          <w:sz w:val="28"/>
          <w:lang w:val="uk-UA"/>
        </w:rPr>
        <w:t>ознакою</w:t>
      </w:r>
      <w:r w:rsidRPr="00B35AAC">
        <w:rPr>
          <w:spacing w:val="1"/>
          <w:sz w:val="28"/>
          <w:lang w:val="uk-UA"/>
        </w:rPr>
        <w:t xml:space="preserve"> </w:t>
      </w:r>
      <w:r w:rsidRPr="00B35AAC">
        <w:rPr>
          <w:sz w:val="28"/>
          <w:lang w:val="uk-UA"/>
        </w:rPr>
        <w:t>функціональних</w:t>
      </w:r>
      <w:r w:rsidRPr="00B35AAC">
        <w:rPr>
          <w:spacing w:val="1"/>
          <w:sz w:val="28"/>
          <w:lang w:val="uk-UA"/>
        </w:rPr>
        <w:t xml:space="preserve"> </w:t>
      </w:r>
      <w:r w:rsidRPr="00B35AAC">
        <w:rPr>
          <w:sz w:val="28"/>
          <w:lang w:val="uk-UA"/>
        </w:rPr>
        <w:t>елементів</w:t>
      </w:r>
      <w:r w:rsidRPr="00B35AAC">
        <w:rPr>
          <w:spacing w:val="1"/>
          <w:sz w:val="28"/>
          <w:lang w:val="uk-UA"/>
        </w:rPr>
        <w:t xml:space="preserve"> </w:t>
      </w:r>
      <w:r w:rsidRPr="003A61E5">
        <w:rPr>
          <w:sz w:val="28"/>
          <w:lang w:val="uk-UA"/>
        </w:rPr>
        <w:t>[</w:t>
      </w:r>
      <w:hyperlink w:anchor="_bookmark43" w:history="1">
        <w:r w:rsidRPr="00B35AAC">
          <w:rPr>
            <w:sz w:val="28"/>
            <w:lang w:val="uk-UA"/>
          </w:rPr>
          <w:t>29</w:t>
        </w:r>
        <w:r w:rsidRPr="003A61E5">
          <w:rPr>
            <w:sz w:val="28"/>
            <w:lang w:val="uk-UA"/>
          </w:rPr>
          <w:t>]</w:t>
        </w:r>
      </w:hyperlink>
      <w:r w:rsidRPr="00B35AAC">
        <w:rPr>
          <w:sz w:val="28"/>
          <w:lang w:val="uk-UA"/>
        </w:rPr>
        <w:t>.</w:t>
      </w:r>
      <w:r w:rsidRPr="00B35AAC">
        <w:rPr>
          <w:spacing w:val="1"/>
          <w:sz w:val="28"/>
          <w:lang w:val="uk-UA"/>
        </w:rPr>
        <w:t xml:space="preserve"> </w:t>
      </w:r>
      <w:r w:rsidRPr="00B35AAC">
        <w:rPr>
          <w:sz w:val="28"/>
          <w:lang w:val="uk-UA"/>
        </w:rPr>
        <w:t>Стійкість</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розрізі</w:t>
      </w:r>
      <w:r w:rsidRPr="00B35AAC">
        <w:rPr>
          <w:spacing w:val="1"/>
          <w:sz w:val="28"/>
          <w:lang w:val="uk-UA"/>
        </w:rPr>
        <w:t xml:space="preserve"> </w:t>
      </w:r>
      <w:r w:rsidRPr="00B35AAC">
        <w:rPr>
          <w:sz w:val="28"/>
          <w:lang w:val="uk-UA"/>
        </w:rPr>
        <w:t xml:space="preserve">функціональних елементів – фінансову, виробничу, ринкову </w:t>
      </w:r>
      <w:r>
        <w:rPr>
          <w:sz w:val="28"/>
          <w:lang w:val="uk-UA"/>
        </w:rPr>
        <w:t>–</w:t>
      </w:r>
      <w:r w:rsidRPr="00B35AAC">
        <w:rPr>
          <w:spacing w:val="1"/>
          <w:sz w:val="28"/>
          <w:lang w:val="uk-UA"/>
        </w:rPr>
        <w:t xml:space="preserve"> </w:t>
      </w:r>
      <w:r w:rsidRPr="00B35AAC">
        <w:rPr>
          <w:sz w:val="28"/>
          <w:lang w:val="uk-UA"/>
        </w:rPr>
        <w:t xml:space="preserve">розглядатимемо як </w:t>
      </w:r>
      <w:r w:rsidRPr="00B35AAC">
        <w:rPr>
          <w:spacing w:val="1"/>
          <w:sz w:val="28"/>
          <w:lang w:val="uk-UA"/>
        </w:rPr>
        <w:t>підвиди</w:t>
      </w:r>
      <w:r w:rsidRPr="00B35AAC">
        <w:rPr>
          <w:sz w:val="28"/>
          <w:lang w:val="uk-UA"/>
        </w:rPr>
        <w:t>/складові економічної стійкості</w:t>
      </w:r>
      <w:r w:rsidRPr="00B35AAC">
        <w:rPr>
          <w:spacing w:val="1"/>
          <w:sz w:val="28"/>
          <w:lang w:val="uk-UA"/>
        </w:rPr>
        <w:t xml:space="preserve"> </w:t>
      </w:r>
      <w:r w:rsidRPr="00B35AAC">
        <w:rPr>
          <w:sz w:val="28"/>
          <w:lang w:val="uk-UA"/>
        </w:rPr>
        <w:t>промислового підприємства (також дані складові розглядаються та</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фактори</w:t>
      </w:r>
      <w:r w:rsidRPr="00B35AAC">
        <w:rPr>
          <w:spacing w:val="1"/>
          <w:sz w:val="28"/>
          <w:lang w:val="uk-UA"/>
        </w:rPr>
        <w:t xml:space="preserve"> </w:t>
      </w:r>
      <w:r w:rsidRPr="00B35AAC">
        <w:rPr>
          <w:sz w:val="28"/>
          <w:lang w:val="uk-UA"/>
        </w:rPr>
        <w:t>економічно</w:t>
      </w:r>
      <w:r w:rsidRPr="003A61E5">
        <w:rPr>
          <w:sz w:val="28"/>
          <w:lang w:val="uk-UA"/>
        </w:rPr>
        <w:t>]</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Обґрунтованість</w:t>
      </w:r>
      <w:r w:rsidRPr="00B35AAC">
        <w:rPr>
          <w:spacing w:val="1"/>
          <w:sz w:val="28"/>
          <w:lang w:val="uk-UA"/>
        </w:rPr>
        <w:t xml:space="preserve"> </w:t>
      </w:r>
      <w:r w:rsidRPr="00B35AAC">
        <w:rPr>
          <w:sz w:val="28"/>
          <w:lang w:val="uk-UA"/>
        </w:rPr>
        <w:t>даного</w:t>
      </w:r>
      <w:r w:rsidRPr="00B35AAC">
        <w:rPr>
          <w:spacing w:val="1"/>
          <w:sz w:val="28"/>
          <w:lang w:val="uk-UA"/>
        </w:rPr>
        <w:t xml:space="preserve"> </w:t>
      </w:r>
      <w:r w:rsidRPr="00B35AAC">
        <w:rPr>
          <w:sz w:val="28"/>
          <w:lang w:val="uk-UA"/>
        </w:rPr>
        <w:lastRenderedPageBreak/>
        <w:t>підходу</w:t>
      </w:r>
      <w:r w:rsidRPr="00B35AAC">
        <w:rPr>
          <w:spacing w:val="1"/>
          <w:sz w:val="28"/>
          <w:lang w:val="uk-UA"/>
        </w:rPr>
        <w:t xml:space="preserve"> </w:t>
      </w:r>
      <w:r w:rsidRPr="00B35AAC">
        <w:rPr>
          <w:sz w:val="28"/>
          <w:lang w:val="uk-UA"/>
        </w:rPr>
        <w:t>підтверджується</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проведеним</w:t>
      </w:r>
      <w:r w:rsidRPr="00B35AAC">
        <w:rPr>
          <w:spacing w:val="1"/>
          <w:sz w:val="28"/>
          <w:lang w:val="uk-UA"/>
        </w:rPr>
        <w:t xml:space="preserve"> </w:t>
      </w:r>
      <w:r w:rsidRPr="00B35AAC">
        <w:rPr>
          <w:sz w:val="28"/>
          <w:lang w:val="uk-UA"/>
        </w:rPr>
        <w:t>дослідженням</w:t>
      </w:r>
      <w:r w:rsidRPr="00B35AAC">
        <w:rPr>
          <w:spacing w:val="1"/>
          <w:sz w:val="28"/>
          <w:lang w:val="uk-UA"/>
        </w:rPr>
        <w:t xml:space="preserve"> </w:t>
      </w:r>
      <w:r w:rsidRPr="00B35AAC">
        <w:rPr>
          <w:sz w:val="28"/>
          <w:lang w:val="uk-UA"/>
        </w:rPr>
        <w:t>трактувань</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29"/>
          <w:sz w:val="28"/>
          <w:lang w:val="uk-UA"/>
        </w:rPr>
        <w:t xml:space="preserve"> </w:t>
      </w:r>
      <w:r w:rsidRPr="00B35AAC">
        <w:rPr>
          <w:sz w:val="28"/>
          <w:lang w:val="uk-UA"/>
        </w:rPr>
        <w:t>так</w:t>
      </w:r>
      <w:r w:rsidRPr="00B35AAC">
        <w:rPr>
          <w:spacing w:val="29"/>
          <w:sz w:val="28"/>
          <w:lang w:val="uk-UA"/>
        </w:rPr>
        <w:t xml:space="preserve"> </w:t>
      </w:r>
      <w:r w:rsidRPr="00B35AAC">
        <w:rPr>
          <w:sz w:val="28"/>
          <w:lang w:val="uk-UA"/>
        </w:rPr>
        <w:t>і</w:t>
      </w:r>
      <w:r w:rsidRPr="00B35AAC">
        <w:rPr>
          <w:spacing w:val="28"/>
          <w:sz w:val="28"/>
          <w:lang w:val="uk-UA"/>
        </w:rPr>
        <w:t xml:space="preserve"> </w:t>
      </w:r>
      <w:r w:rsidRPr="00B35AAC">
        <w:rPr>
          <w:sz w:val="28"/>
          <w:lang w:val="uk-UA"/>
        </w:rPr>
        <w:t>тим</w:t>
      </w:r>
      <w:r w:rsidRPr="00B35AAC">
        <w:rPr>
          <w:spacing w:val="29"/>
          <w:sz w:val="28"/>
          <w:lang w:val="uk-UA"/>
        </w:rPr>
        <w:t xml:space="preserve"> </w:t>
      </w:r>
      <w:r w:rsidRPr="00B35AAC">
        <w:rPr>
          <w:sz w:val="28"/>
          <w:lang w:val="uk-UA"/>
        </w:rPr>
        <w:t>фактом,</w:t>
      </w:r>
      <w:r w:rsidRPr="00B35AAC">
        <w:rPr>
          <w:spacing w:val="28"/>
          <w:sz w:val="28"/>
          <w:lang w:val="uk-UA"/>
        </w:rPr>
        <w:t xml:space="preserve"> </w:t>
      </w:r>
      <w:r w:rsidRPr="00B35AAC">
        <w:rPr>
          <w:sz w:val="28"/>
          <w:lang w:val="uk-UA"/>
        </w:rPr>
        <w:t>що</w:t>
      </w:r>
      <w:r w:rsidRPr="00B35AAC">
        <w:rPr>
          <w:spacing w:val="31"/>
          <w:sz w:val="28"/>
          <w:lang w:val="uk-UA"/>
        </w:rPr>
        <w:t xml:space="preserve"> </w:t>
      </w:r>
      <w:r w:rsidRPr="00B35AAC">
        <w:rPr>
          <w:sz w:val="28"/>
          <w:lang w:val="uk-UA"/>
        </w:rPr>
        <w:t>в</w:t>
      </w:r>
      <w:r w:rsidRPr="00B35AAC">
        <w:rPr>
          <w:spacing w:val="26"/>
          <w:sz w:val="28"/>
          <w:lang w:val="uk-UA"/>
        </w:rPr>
        <w:t xml:space="preserve"> </w:t>
      </w:r>
      <w:r w:rsidRPr="00B35AAC">
        <w:rPr>
          <w:sz w:val="28"/>
          <w:lang w:val="uk-UA"/>
        </w:rPr>
        <w:t>рамках</w:t>
      </w:r>
      <w:r w:rsidRPr="00B35AAC">
        <w:rPr>
          <w:spacing w:val="28"/>
          <w:sz w:val="28"/>
          <w:lang w:val="uk-UA"/>
        </w:rPr>
        <w:t xml:space="preserve"> </w:t>
      </w:r>
      <w:r w:rsidRPr="00B35AAC">
        <w:rPr>
          <w:sz w:val="28"/>
          <w:lang w:val="uk-UA"/>
        </w:rPr>
        <w:t>науково-дослідної</w:t>
      </w:r>
      <w:r w:rsidRPr="00B35AAC">
        <w:rPr>
          <w:spacing w:val="30"/>
          <w:sz w:val="28"/>
          <w:lang w:val="uk-UA"/>
        </w:rPr>
        <w:t xml:space="preserve"> </w:t>
      </w:r>
      <w:r w:rsidRPr="00B35AAC">
        <w:rPr>
          <w:sz w:val="28"/>
          <w:lang w:val="uk-UA"/>
        </w:rPr>
        <w:t>школи «Управління соціально-економічними системами» під науковим керівництвом</w:t>
      </w:r>
      <w:r w:rsidRPr="00B35AAC">
        <w:rPr>
          <w:spacing w:val="1"/>
          <w:sz w:val="28"/>
          <w:lang w:val="uk-UA"/>
        </w:rPr>
        <w:t xml:space="preserve"> </w:t>
      </w:r>
      <w:proofErr w:type="spellStart"/>
      <w:r w:rsidRPr="00B35AAC">
        <w:rPr>
          <w:sz w:val="28"/>
          <w:lang w:val="uk-UA"/>
        </w:rPr>
        <w:t>Ейтінгона</w:t>
      </w:r>
      <w:proofErr w:type="spellEnd"/>
      <w:r w:rsidRPr="00B35AAC">
        <w:rPr>
          <w:spacing w:val="53"/>
          <w:sz w:val="28"/>
          <w:lang w:val="uk-UA"/>
        </w:rPr>
        <w:t xml:space="preserve"> </w:t>
      </w:r>
      <w:r w:rsidRPr="00B35AAC">
        <w:rPr>
          <w:sz w:val="28"/>
          <w:lang w:val="uk-UA"/>
        </w:rPr>
        <w:t>В.М.</w:t>
      </w:r>
      <w:r w:rsidRPr="00B35AAC">
        <w:rPr>
          <w:spacing w:val="52"/>
          <w:sz w:val="28"/>
          <w:lang w:val="uk-UA"/>
        </w:rPr>
        <w:t xml:space="preserve"> </w:t>
      </w:r>
      <w:r w:rsidRPr="00B35AAC">
        <w:rPr>
          <w:sz w:val="28"/>
          <w:lang w:val="uk-UA"/>
        </w:rPr>
        <w:t>в</w:t>
      </w:r>
      <w:r w:rsidRPr="00B35AAC">
        <w:rPr>
          <w:spacing w:val="51"/>
          <w:sz w:val="28"/>
          <w:lang w:val="uk-UA"/>
        </w:rPr>
        <w:t xml:space="preserve"> </w:t>
      </w:r>
      <w:r w:rsidRPr="00B35AAC">
        <w:rPr>
          <w:sz w:val="28"/>
          <w:lang w:val="uk-UA"/>
        </w:rPr>
        <w:t>наукових</w:t>
      </w:r>
      <w:r w:rsidRPr="00B35AAC">
        <w:rPr>
          <w:spacing w:val="54"/>
          <w:sz w:val="28"/>
          <w:lang w:val="uk-UA"/>
        </w:rPr>
        <w:t xml:space="preserve"> </w:t>
      </w:r>
      <w:r w:rsidRPr="00B35AAC">
        <w:rPr>
          <w:sz w:val="28"/>
          <w:lang w:val="uk-UA"/>
        </w:rPr>
        <w:t>роботах, зокрема</w:t>
      </w:r>
      <w:r w:rsidRPr="00B35AAC">
        <w:rPr>
          <w:spacing w:val="53"/>
          <w:sz w:val="28"/>
          <w:lang w:val="uk-UA"/>
        </w:rPr>
        <w:t xml:space="preserve"> </w:t>
      </w:r>
      <w:r w:rsidRPr="00B35AAC">
        <w:rPr>
          <w:sz w:val="28"/>
          <w:lang w:val="uk-UA"/>
        </w:rPr>
        <w:t>в</w:t>
      </w:r>
      <w:r w:rsidRPr="00B35AAC">
        <w:rPr>
          <w:spacing w:val="58"/>
          <w:sz w:val="28"/>
          <w:lang w:val="uk-UA"/>
        </w:rPr>
        <w:t xml:space="preserve"> </w:t>
      </w:r>
      <w:r w:rsidRPr="003A61E5">
        <w:rPr>
          <w:sz w:val="28"/>
          <w:lang w:val="uk-UA"/>
        </w:rPr>
        <w:t>[</w:t>
      </w:r>
      <w:hyperlink w:anchor="_bookmark203" w:history="1">
        <w:r w:rsidRPr="00B35AAC">
          <w:rPr>
            <w:sz w:val="28"/>
            <w:lang w:val="uk-UA"/>
          </w:rPr>
          <w:t>193</w:t>
        </w:r>
      </w:hyperlink>
      <w:r>
        <w:rPr>
          <w:sz w:val="28"/>
          <w:lang w:val="uk-UA"/>
        </w:rPr>
        <w:t xml:space="preserve">, </w:t>
      </w:r>
      <w:hyperlink w:anchor="_bookmark205" w:history="1">
        <w:r w:rsidRPr="00B35AAC">
          <w:rPr>
            <w:sz w:val="28"/>
            <w:lang w:val="uk-UA"/>
          </w:rPr>
          <w:t>195</w:t>
        </w:r>
        <w:r w:rsidRPr="003A61E5">
          <w:rPr>
            <w:sz w:val="28"/>
            <w:lang w:val="uk-UA"/>
          </w:rPr>
          <w:t>]</w:t>
        </w:r>
      </w:hyperlink>
      <w:r w:rsidRPr="00B35AAC">
        <w:rPr>
          <w:spacing w:val="50"/>
          <w:sz w:val="28"/>
          <w:lang w:val="uk-UA"/>
        </w:rPr>
        <w:t xml:space="preserve"> </w:t>
      </w:r>
      <w:r w:rsidRPr="00B35AAC">
        <w:rPr>
          <w:sz w:val="28"/>
          <w:lang w:val="uk-UA"/>
        </w:rPr>
        <w:t>зазначається,</w:t>
      </w:r>
      <w:r w:rsidRPr="00B35AAC">
        <w:rPr>
          <w:spacing w:val="51"/>
          <w:sz w:val="28"/>
          <w:lang w:val="uk-UA"/>
        </w:rPr>
        <w:t xml:space="preserve"> </w:t>
      </w:r>
      <w:r w:rsidRPr="00B35AAC">
        <w:rPr>
          <w:sz w:val="28"/>
          <w:lang w:val="uk-UA"/>
        </w:rPr>
        <w:t>що «</w:t>
      </w:r>
      <w:proofErr w:type="spellStart"/>
      <w:r w:rsidRPr="00B35AAC">
        <w:rPr>
          <w:sz w:val="28"/>
          <w:lang w:val="uk-UA"/>
        </w:rPr>
        <w:t>розсинхронізованість</w:t>
      </w:r>
      <w:proofErr w:type="spellEnd"/>
      <w:r w:rsidRPr="00B35AAC">
        <w:rPr>
          <w:sz w:val="28"/>
          <w:lang w:val="uk-UA"/>
        </w:rPr>
        <w:t>»,</w:t>
      </w:r>
      <w:r w:rsidRPr="00B35AAC">
        <w:rPr>
          <w:spacing w:val="1"/>
          <w:sz w:val="28"/>
          <w:lang w:val="uk-UA"/>
        </w:rPr>
        <w:t xml:space="preserve"> </w:t>
      </w:r>
      <w:r w:rsidRPr="00B35AAC">
        <w:rPr>
          <w:sz w:val="28"/>
          <w:lang w:val="uk-UA"/>
        </w:rPr>
        <w:t>що характеризується</w:t>
      </w:r>
      <w:r w:rsidRPr="00B35AAC">
        <w:rPr>
          <w:spacing w:val="1"/>
          <w:sz w:val="28"/>
          <w:lang w:val="uk-UA"/>
        </w:rPr>
        <w:t xml:space="preserve"> </w:t>
      </w:r>
      <w:r w:rsidRPr="00B35AAC">
        <w:rPr>
          <w:sz w:val="28"/>
          <w:lang w:val="uk-UA"/>
        </w:rPr>
        <w:t>тим,</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компоненти</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системи</w:t>
      </w:r>
      <w:r w:rsidRPr="00B35AAC">
        <w:rPr>
          <w:spacing w:val="1"/>
          <w:sz w:val="28"/>
          <w:lang w:val="uk-UA"/>
        </w:rPr>
        <w:t xml:space="preserve"> </w:t>
      </w:r>
      <w:r w:rsidRPr="00B35AAC">
        <w:rPr>
          <w:sz w:val="28"/>
          <w:lang w:val="uk-UA"/>
        </w:rPr>
        <w:t>змінюють</w:t>
      </w:r>
      <w:r w:rsidRPr="00B35AAC">
        <w:rPr>
          <w:spacing w:val="1"/>
          <w:sz w:val="28"/>
          <w:lang w:val="uk-UA"/>
        </w:rPr>
        <w:t xml:space="preserve"> </w:t>
      </w:r>
      <w:r w:rsidRPr="00B35AAC">
        <w:rPr>
          <w:sz w:val="28"/>
          <w:lang w:val="uk-UA"/>
        </w:rPr>
        <w:t>свої</w:t>
      </w:r>
      <w:r w:rsidRPr="00B35AAC">
        <w:rPr>
          <w:spacing w:val="1"/>
          <w:sz w:val="28"/>
          <w:lang w:val="uk-UA"/>
        </w:rPr>
        <w:t xml:space="preserve"> </w:t>
      </w:r>
      <w:r w:rsidRPr="00B35AAC">
        <w:rPr>
          <w:sz w:val="28"/>
          <w:lang w:val="uk-UA"/>
        </w:rPr>
        <w:t>стану</w:t>
      </w:r>
      <w:r w:rsidRPr="00B35AAC">
        <w:rPr>
          <w:spacing w:val="1"/>
          <w:sz w:val="28"/>
          <w:lang w:val="uk-UA"/>
        </w:rPr>
        <w:t xml:space="preserve"> </w:t>
      </w:r>
      <w:r w:rsidRPr="00B35AAC">
        <w:rPr>
          <w:sz w:val="28"/>
          <w:lang w:val="uk-UA"/>
        </w:rPr>
        <w:t>неодночасно,</w:t>
      </w:r>
      <w:r w:rsidRPr="00B35AAC">
        <w:rPr>
          <w:spacing w:val="1"/>
          <w:sz w:val="28"/>
          <w:lang w:val="uk-UA"/>
        </w:rPr>
        <w:t xml:space="preserve"> </w:t>
      </w:r>
      <w:r w:rsidRPr="00B35AAC">
        <w:rPr>
          <w:sz w:val="28"/>
          <w:lang w:val="uk-UA"/>
        </w:rPr>
        <w:t>може</w:t>
      </w:r>
      <w:r w:rsidRPr="00B35AAC">
        <w:rPr>
          <w:spacing w:val="1"/>
          <w:sz w:val="28"/>
          <w:lang w:val="uk-UA"/>
        </w:rPr>
        <w:t xml:space="preserve"> </w:t>
      </w:r>
      <w:r w:rsidRPr="00B35AAC">
        <w:rPr>
          <w:sz w:val="28"/>
          <w:lang w:val="uk-UA"/>
        </w:rPr>
        <w:t>привести</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зміни</w:t>
      </w:r>
      <w:r w:rsidRPr="00B35AAC">
        <w:rPr>
          <w:spacing w:val="1"/>
          <w:sz w:val="28"/>
          <w:lang w:val="uk-UA"/>
        </w:rPr>
        <w:t xml:space="preserve"> </w:t>
      </w:r>
      <w:r w:rsidRPr="00B35AAC">
        <w:rPr>
          <w:sz w:val="28"/>
          <w:lang w:val="uk-UA"/>
        </w:rPr>
        <w:t>її</w:t>
      </w:r>
      <w:r w:rsidRPr="00B35AAC">
        <w:rPr>
          <w:spacing w:val="1"/>
          <w:sz w:val="28"/>
          <w:lang w:val="uk-UA"/>
        </w:rPr>
        <w:t xml:space="preserve"> </w:t>
      </w:r>
      <w:r w:rsidRPr="00B35AAC">
        <w:rPr>
          <w:sz w:val="28"/>
          <w:lang w:val="uk-UA"/>
        </w:rPr>
        <w:t>стійк</w:t>
      </w:r>
      <w:r>
        <w:rPr>
          <w:sz w:val="28"/>
          <w:lang w:val="uk-UA"/>
        </w:rPr>
        <w:t>о</w:t>
      </w:r>
      <w:r w:rsidRPr="00B35AAC">
        <w:rPr>
          <w:sz w:val="28"/>
          <w:lang w:val="uk-UA"/>
        </w:rPr>
        <w:t>ст</w:t>
      </w:r>
      <w:r>
        <w:rPr>
          <w:sz w:val="28"/>
          <w:lang w:val="uk-UA"/>
        </w:rPr>
        <w:t>і</w:t>
      </w:r>
      <w:r w:rsidRPr="00B35AAC">
        <w:rPr>
          <w:sz w:val="28"/>
          <w:lang w:val="uk-UA"/>
        </w:rPr>
        <w:t>.</w:t>
      </w:r>
    </w:p>
    <w:p w14:paraId="01FF50F4"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По-друге, економічна стійкість у нашому розумінні визначається</w:t>
      </w:r>
      <w:r w:rsidRPr="00B35AAC">
        <w:rPr>
          <w:spacing w:val="1"/>
          <w:sz w:val="28"/>
          <w:lang w:val="uk-UA"/>
        </w:rPr>
        <w:t xml:space="preserve"> </w:t>
      </w:r>
      <w:r w:rsidRPr="00B35AAC">
        <w:rPr>
          <w:sz w:val="28"/>
          <w:lang w:val="uk-UA"/>
        </w:rPr>
        <w:t>по</w:t>
      </w:r>
      <w:r w:rsidRPr="00B35AAC">
        <w:rPr>
          <w:spacing w:val="1"/>
          <w:sz w:val="28"/>
          <w:lang w:val="uk-UA"/>
        </w:rPr>
        <w:t xml:space="preserve"> </w:t>
      </w:r>
      <w:r w:rsidRPr="00B35AAC">
        <w:rPr>
          <w:sz w:val="28"/>
          <w:lang w:val="uk-UA"/>
        </w:rPr>
        <w:t>виділеним</w:t>
      </w:r>
      <w:r w:rsidRPr="00B35AAC">
        <w:rPr>
          <w:spacing w:val="1"/>
          <w:sz w:val="28"/>
          <w:lang w:val="uk-UA"/>
        </w:rPr>
        <w:t xml:space="preserve"> </w:t>
      </w:r>
      <w:r w:rsidRPr="00B35AAC">
        <w:rPr>
          <w:sz w:val="28"/>
          <w:lang w:val="uk-UA"/>
        </w:rPr>
        <w:t>критеріям,</w:t>
      </w:r>
      <w:r w:rsidRPr="00B35AAC">
        <w:rPr>
          <w:spacing w:val="1"/>
          <w:sz w:val="28"/>
          <w:lang w:val="uk-UA"/>
        </w:rPr>
        <w:t xml:space="preserve"> </w:t>
      </w:r>
      <w:r w:rsidRPr="00B35AAC">
        <w:rPr>
          <w:sz w:val="28"/>
          <w:lang w:val="uk-UA"/>
        </w:rPr>
        <w:t>які</w:t>
      </w:r>
      <w:r w:rsidRPr="00B35AAC">
        <w:rPr>
          <w:spacing w:val="1"/>
          <w:sz w:val="28"/>
          <w:lang w:val="uk-UA"/>
        </w:rPr>
        <w:t xml:space="preserve"> </w:t>
      </w:r>
      <w:r w:rsidRPr="00B35AAC">
        <w:rPr>
          <w:sz w:val="28"/>
          <w:lang w:val="uk-UA"/>
        </w:rPr>
        <w:t>характеризують</w:t>
      </w:r>
      <w:r w:rsidRPr="00B35AAC">
        <w:rPr>
          <w:spacing w:val="1"/>
          <w:sz w:val="28"/>
          <w:lang w:val="uk-UA"/>
        </w:rPr>
        <w:t xml:space="preserve"> </w:t>
      </w:r>
      <w:r w:rsidRPr="00B35AAC">
        <w:rPr>
          <w:sz w:val="28"/>
          <w:lang w:val="uk-UA"/>
        </w:rPr>
        <w:t>загальну</w:t>
      </w:r>
      <w:r w:rsidRPr="00B35AAC">
        <w:rPr>
          <w:spacing w:val="1"/>
          <w:sz w:val="28"/>
          <w:lang w:val="uk-UA"/>
        </w:rPr>
        <w:t xml:space="preserve"> </w:t>
      </w:r>
      <w:r w:rsidRPr="00B35AAC">
        <w:rPr>
          <w:sz w:val="28"/>
          <w:lang w:val="uk-UA"/>
        </w:rPr>
        <w:t>економічну</w:t>
      </w:r>
      <w:r w:rsidRPr="00B35AAC">
        <w:rPr>
          <w:spacing w:val="1"/>
          <w:sz w:val="28"/>
          <w:lang w:val="uk-UA"/>
        </w:rPr>
        <w:t xml:space="preserve"> </w:t>
      </w:r>
      <w:r w:rsidRPr="00B35AAC">
        <w:rPr>
          <w:sz w:val="28"/>
          <w:lang w:val="uk-UA"/>
        </w:rPr>
        <w:t>стійкість підприємства.</w:t>
      </w:r>
      <w:r w:rsidRPr="00B35AAC">
        <w:rPr>
          <w:spacing w:val="1"/>
          <w:sz w:val="28"/>
          <w:lang w:val="uk-UA"/>
        </w:rPr>
        <w:t xml:space="preserve"> </w:t>
      </w:r>
      <w:r w:rsidRPr="00B35AAC">
        <w:rPr>
          <w:sz w:val="28"/>
          <w:lang w:val="uk-UA"/>
        </w:rPr>
        <w:t>Виділення критеріїв економічної стійкості</w:t>
      </w:r>
      <w:r w:rsidRPr="00B35AAC">
        <w:rPr>
          <w:spacing w:val="1"/>
          <w:sz w:val="28"/>
          <w:lang w:val="uk-UA"/>
        </w:rPr>
        <w:t xml:space="preserve"> </w:t>
      </w:r>
      <w:r w:rsidRPr="00B35AAC">
        <w:rPr>
          <w:sz w:val="28"/>
          <w:lang w:val="uk-UA"/>
        </w:rPr>
        <w:t>промислового підприємства – надійності та динамічності – ґрунтується на</w:t>
      </w:r>
      <w:r w:rsidRPr="00B35AAC">
        <w:rPr>
          <w:spacing w:val="1"/>
          <w:sz w:val="28"/>
          <w:lang w:val="uk-UA"/>
        </w:rPr>
        <w:t xml:space="preserve"> </w:t>
      </w:r>
      <w:r w:rsidRPr="00B35AAC">
        <w:rPr>
          <w:sz w:val="28"/>
          <w:lang w:val="uk-UA"/>
        </w:rPr>
        <w:t>наступних</w:t>
      </w:r>
      <w:r w:rsidRPr="00B35AAC">
        <w:rPr>
          <w:spacing w:val="-1"/>
          <w:sz w:val="28"/>
          <w:lang w:val="uk-UA"/>
        </w:rPr>
        <w:t xml:space="preserve"> </w:t>
      </w:r>
      <w:r w:rsidRPr="00B35AAC">
        <w:rPr>
          <w:sz w:val="28"/>
          <w:lang w:val="uk-UA"/>
        </w:rPr>
        <w:t>прийнятих</w:t>
      </w:r>
      <w:r w:rsidRPr="00B35AAC">
        <w:rPr>
          <w:spacing w:val="-5"/>
          <w:sz w:val="28"/>
          <w:lang w:val="uk-UA"/>
        </w:rPr>
        <w:t xml:space="preserve"> </w:t>
      </w:r>
      <w:r w:rsidRPr="00B35AAC">
        <w:rPr>
          <w:sz w:val="28"/>
          <w:lang w:val="uk-UA"/>
        </w:rPr>
        <w:t>припущеннях,</w:t>
      </w:r>
      <w:r w:rsidRPr="00B35AAC">
        <w:rPr>
          <w:spacing w:val="-2"/>
          <w:sz w:val="28"/>
          <w:lang w:val="uk-UA"/>
        </w:rPr>
        <w:t xml:space="preserve"> </w:t>
      </w:r>
      <w:r w:rsidRPr="00B35AAC">
        <w:rPr>
          <w:sz w:val="28"/>
          <w:lang w:val="uk-UA"/>
        </w:rPr>
        <w:t>зроблених</w:t>
      </w:r>
      <w:r w:rsidRPr="00B35AAC">
        <w:rPr>
          <w:spacing w:val="-5"/>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основі</w:t>
      </w:r>
      <w:r w:rsidRPr="00B35AAC">
        <w:rPr>
          <w:spacing w:val="-4"/>
          <w:sz w:val="28"/>
          <w:lang w:val="uk-UA"/>
        </w:rPr>
        <w:t xml:space="preserve"> </w:t>
      </w:r>
      <w:r w:rsidRPr="00B35AAC">
        <w:rPr>
          <w:sz w:val="28"/>
          <w:lang w:val="uk-UA"/>
        </w:rPr>
        <w:t>проведеного</w:t>
      </w:r>
      <w:r w:rsidRPr="00B35AAC">
        <w:rPr>
          <w:spacing w:val="-1"/>
          <w:sz w:val="28"/>
          <w:lang w:val="uk-UA"/>
        </w:rPr>
        <w:t xml:space="preserve"> </w:t>
      </w:r>
      <w:r w:rsidRPr="00B35AAC">
        <w:rPr>
          <w:sz w:val="28"/>
          <w:lang w:val="uk-UA"/>
        </w:rPr>
        <w:t>аналізу:</w:t>
      </w:r>
    </w:p>
    <w:p w14:paraId="3AD16234" w14:textId="77777777" w:rsidR="00316C49" w:rsidRPr="00B35AAC" w:rsidRDefault="00316C49" w:rsidP="007950AC">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z w:val="28"/>
          <w:lang w:val="uk-UA"/>
        </w:rPr>
      </w:pPr>
      <w:r w:rsidRPr="00B35AAC">
        <w:rPr>
          <w:sz w:val="28"/>
          <w:lang w:val="uk-UA"/>
        </w:rPr>
        <w:t>показники</w:t>
      </w:r>
      <w:r w:rsidRPr="007950AC">
        <w:rPr>
          <w:sz w:val="28"/>
          <w:lang w:val="uk-UA"/>
        </w:rPr>
        <w:t xml:space="preserve"> </w:t>
      </w:r>
      <w:r w:rsidRPr="00B35AAC">
        <w:rPr>
          <w:sz w:val="28"/>
          <w:lang w:val="uk-UA"/>
        </w:rPr>
        <w:t>підприємства</w:t>
      </w:r>
      <w:r w:rsidRPr="007950AC">
        <w:rPr>
          <w:sz w:val="28"/>
          <w:lang w:val="uk-UA"/>
        </w:rPr>
        <w:t xml:space="preserve"> </w:t>
      </w:r>
      <w:r w:rsidRPr="00B35AAC">
        <w:rPr>
          <w:sz w:val="28"/>
          <w:lang w:val="uk-UA"/>
        </w:rPr>
        <w:t>можуть</w:t>
      </w:r>
      <w:r w:rsidRPr="007950AC">
        <w:rPr>
          <w:sz w:val="28"/>
          <w:lang w:val="uk-UA"/>
        </w:rPr>
        <w:t xml:space="preserve"> </w:t>
      </w:r>
      <w:r w:rsidRPr="00B35AAC">
        <w:rPr>
          <w:sz w:val="28"/>
          <w:lang w:val="uk-UA"/>
        </w:rPr>
        <w:t>характеризуватися</w:t>
      </w:r>
      <w:r w:rsidRPr="007950AC">
        <w:rPr>
          <w:sz w:val="28"/>
          <w:lang w:val="uk-UA"/>
        </w:rPr>
        <w:t xml:space="preserve"> </w:t>
      </w:r>
      <w:r w:rsidRPr="00B35AAC">
        <w:rPr>
          <w:sz w:val="28"/>
          <w:lang w:val="uk-UA"/>
        </w:rPr>
        <w:t>достатньою</w:t>
      </w:r>
      <w:r w:rsidRPr="007950AC">
        <w:rPr>
          <w:sz w:val="28"/>
          <w:lang w:val="uk-UA"/>
        </w:rPr>
        <w:t xml:space="preserve"> </w:t>
      </w:r>
      <w:r w:rsidRPr="00B35AAC">
        <w:rPr>
          <w:sz w:val="28"/>
          <w:lang w:val="uk-UA"/>
        </w:rPr>
        <w:t>надійністю</w:t>
      </w:r>
      <w:r w:rsidRPr="007950AC">
        <w:rPr>
          <w:sz w:val="28"/>
          <w:lang w:val="uk-UA"/>
        </w:rPr>
        <w:t xml:space="preserve"> </w:t>
      </w:r>
      <w:r w:rsidRPr="00B35AAC">
        <w:rPr>
          <w:sz w:val="28"/>
          <w:lang w:val="uk-UA"/>
        </w:rPr>
        <w:t>(не</w:t>
      </w:r>
      <w:r w:rsidRPr="007950AC">
        <w:rPr>
          <w:sz w:val="28"/>
          <w:lang w:val="uk-UA"/>
        </w:rPr>
        <w:t xml:space="preserve"> </w:t>
      </w:r>
      <w:r w:rsidRPr="00B35AAC">
        <w:rPr>
          <w:sz w:val="28"/>
          <w:lang w:val="uk-UA"/>
        </w:rPr>
        <w:t>нижче</w:t>
      </w:r>
      <w:r w:rsidRPr="007950AC">
        <w:rPr>
          <w:sz w:val="28"/>
          <w:lang w:val="uk-UA"/>
        </w:rPr>
        <w:t xml:space="preserve"> </w:t>
      </w:r>
      <w:r w:rsidRPr="00B35AAC">
        <w:rPr>
          <w:sz w:val="28"/>
          <w:lang w:val="uk-UA"/>
        </w:rPr>
        <w:t>мінімальної</w:t>
      </w:r>
      <w:r w:rsidRPr="007950AC">
        <w:rPr>
          <w:sz w:val="28"/>
          <w:lang w:val="uk-UA"/>
        </w:rPr>
        <w:t xml:space="preserve"> </w:t>
      </w:r>
      <w:r>
        <w:rPr>
          <w:sz w:val="28"/>
          <w:lang w:val="uk-UA"/>
        </w:rPr>
        <w:t>м</w:t>
      </w:r>
      <w:r w:rsidRPr="00B35AAC">
        <w:rPr>
          <w:sz w:val="28"/>
          <w:lang w:val="uk-UA"/>
        </w:rPr>
        <w:t>ежі</w:t>
      </w:r>
      <w:r w:rsidRPr="007950AC">
        <w:rPr>
          <w:sz w:val="28"/>
          <w:lang w:val="uk-UA"/>
        </w:rPr>
        <w:t xml:space="preserve"> </w:t>
      </w:r>
      <w:r w:rsidRPr="00B35AAC">
        <w:rPr>
          <w:sz w:val="28"/>
          <w:lang w:val="uk-UA"/>
        </w:rPr>
        <w:t>рівноваги</w:t>
      </w:r>
      <w:r w:rsidRPr="007950AC">
        <w:rPr>
          <w:sz w:val="28"/>
          <w:lang w:val="uk-UA"/>
        </w:rPr>
        <w:t xml:space="preserve"> </w:t>
      </w:r>
      <w:r w:rsidRPr="00B35AAC">
        <w:rPr>
          <w:sz w:val="28"/>
          <w:lang w:val="uk-UA"/>
        </w:rPr>
        <w:t>першо</w:t>
      </w:r>
      <w:r>
        <w:rPr>
          <w:sz w:val="28"/>
          <w:lang w:val="uk-UA"/>
        </w:rPr>
        <w:t>го</w:t>
      </w:r>
      <w:r w:rsidRPr="007950AC">
        <w:rPr>
          <w:sz w:val="28"/>
          <w:lang w:val="uk-UA"/>
        </w:rPr>
        <w:t xml:space="preserve"> </w:t>
      </w:r>
      <w:r w:rsidRPr="00B35AAC">
        <w:rPr>
          <w:sz w:val="28"/>
          <w:lang w:val="uk-UA"/>
        </w:rPr>
        <w:t>ступеня)</w:t>
      </w:r>
      <w:r w:rsidRPr="007950AC">
        <w:rPr>
          <w:sz w:val="28"/>
          <w:lang w:val="uk-UA"/>
        </w:rPr>
        <w:t xml:space="preserve"> </w:t>
      </w:r>
      <w:r w:rsidRPr="00B35AAC">
        <w:rPr>
          <w:sz w:val="28"/>
          <w:lang w:val="uk-UA"/>
        </w:rPr>
        <w:t>і достатньою</w:t>
      </w:r>
      <w:r w:rsidRPr="007950AC">
        <w:rPr>
          <w:sz w:val="28"/>
          <w:lang w:val="uk-UA"/>
        </w:rPr>
        <w:t xml:space="preserve"> </w:t>
      </w:r>
      <w:r w:rsidRPr="00B35AAC">
        <w:rPr>
          <w:sz w:val="28"/>
          <w:lang w:val="uk-UA"/>
        </w:rPr>
        <w:t>динамічн</w:t>
      </w:r>
      <w:r>
        <w:rPr>
          <w:sz w:val="28"/>
          <w:lang w:val="uk-UA"/>
        </w:rPr>
        <w:t>і</w:t>
      </w:r>
      <w:r w:rsidRPr="00B35AAC">
        <w:rPr>
          <w:sz w:val="28"/>
          <w:lang w:val="uk-UA"/>
        </w:rPr>
        <w:t>ст</w:t>
      </w:r>
      <w:r>
        <w:rPr>
          <w:sz w:val="28"/>
          <w:lang w:val="uk-UA"/>
        </w:rPr>
        <w:t>ю</w:t>
      </w:r>
      <w:r w:rsidRPr="007950AC">
        <w:rPr>
          <w:sz w:val="28"/>
          <w:lang w:val="uk-UA"/>
        </w:rPr>
        <w:t xml:space="preserve"> </w:t>
      </w:r>
      <w:r>
        <w:rPr>
          <w:sz w:val="28"/>
          <w:lang w:val="uk-UA"/>
        </w:rPr>
        <w:t>–</w:t>
      </w:r>
      <w:r w:rsidRPr="007950AC">
        <w:rPr>
          <w:sz w:val="28"/>
          <w:lang w:val="uk-UA"/>
        </w:rPr>
        <w:t xml:space="preserve"> </w:t>
      </w:r>
      <w:r w:rsidRPr="00B35AAC">
        <w:rPr>
          <w:sz w:val="28"/>
          <w:lang w:val="uk-UA"/>
        </w:rPr>
        <w:t>економічна</w:t>
      </w:r>
      <w:r w:rsidRPr="007950AC">
        <w:rPr>
          <w:sz w:val="28"/>
          <w:lang w:val="uk-UA"/>
        </w:rPr>
        <w:t xml:space="preserve"> </w:t>
      </w:r>
      <w:r w:rsidRPr="00B35AAC">
        <w:rPr>
          <w:sz w:val="28"/>
          <w:lang w:val="uk-UA"/>
        </w:rPr>
        <w:t>стійкість,</w:t>
      </w:r>
      <w:r w:rsidRPr="007950AC">
        <w:rPr>
          <w:sz w:val="28"/>
          <w:lang w:val="uk-UA"/>
        </w:rPr>
        <w:t xml:space="preserve"> </w:t>
      </w:r>
      <w:r w:rsidRPr="00B35AAC">
        <w:rPr>
          <w:sz w:val="28"/>
          <w:lang w:val="uk-UA"/>
        </w:rPr>
        <w:t>рівень</w:t>
      </w:r>
      <w:r w:rsidRPr="007950AC">
        <w:rPr>
          <w:sz w:val="28"/>
          <w:lang w:val="uk-UA"/>
        </w:rPr>
        <w:t xml:space="preserve"> </w:t>
      </w:r>
      <w:r w:rsidRPr="00B35AAC">
        <w:rPr>
          <w:sz w:val="28"/>
          <w:lang w:val="uk-UA"/>
        </w:rPr>
        <w:t>якої</w:t>
      </w:r>
      <w:r w:rsidRPr="007950AC">
        <w:rPr>
          <w:sz w:val="28"/>
          <w:lang w:val="uk-UA"/>
        </w:rPr>
        <w:t xml:space="preserve"> </w:t>
      </w:r>
      <w:r w:rsidRPr="00B35AAC">
        <w:rPr>
          <w:sz w:val="28"/>
          <w:lang w:val="uk-UA"/>
        </w:rPr>
        <w:t>варіюється</w:t>
      </w:r>
      <w:r w:rsidRPr="007950AC">
        <w:rPr>
          <w:sz w:val="28"/>
          <w:lang w:val="uk-UA"/>
        </w:rPr>
        <w:t xml:space="preserve"> </w:t>
      </w:r>
      <w:r w:rsidRPr="00B35AAC">
        <w:rPr>
          <w:sz w:val="28"/>
          <w:lang w:val="uk-UA"/>
        </w:rPr>
        <w:t>відповідно</w:t>
      </w:r>
      <w:r w:rsidRPr="007950AC">
        <w:rPr>
          <w:sz w:val="28"/>
          <w:lang w:val="uk-UA"/>
        </w:rPr>
        <w:t xml:space="preserve"> </w:t>
      </w:r>
      <w:r w:rsidRPr="00B35AAC">
        <w:rPr>
          <w:sz w:val="28"/>
          <w:lang w:val="uk-UA"/>
        </w:rPr>
        <w:t>з</w:t>
      </w:r>
      <w:r w:rsidRPr="007950AC">
        <w:rPr>
          <w:sz w:val="28"/>
          <w:lang w:val="uk-UA"/>
        </w:rPr>
        <w:t xml:space="preserve"> </w:t>
      </w:r>
      <w:r w:rsidRPr="00B35AAC">
        <w:rPr>
          <w:sz w:val="28"/>
          <w:lang w:val="uk-UA"/>
        </w:rPr>
        <w:t>відстанями,</w:t>
      </w:r>
      <w:r w:rsidRPr="007950AC">
        <w:rPr>
          <w:sz w:val="28"/>
          <w:lang w:val="uk-UA"/>
        </w:rPr>
        <w:t xml:space="preserve"> </w:t>
      </w:r>
      <w:r>
        <w:rPr>
          <w:sz w:val="28"/>
          <w:lang w:val="uk-UA"/>
        </w:rPr>
        <w:t>про</w:t>
      </w:r>
      <w:r w:rsidRPr="007950AC">
        <w:rPr>
          <w:sz w:val="28"/>
          <w:lang w:val="uk-UA"/>
        </w:rPr>
        <w:t xml:space="preserve"> </w:t>
      </w:r>
      <w:r w:rsidRPr="00B35AAC">
        <w:rPr>
          <w:sz w:val="28"/>
          <w:lang w:val="uk-UA"/>
        </w:rPr>
        <w:t>як</w:t>
      </w:r>
      <w:r>
        <w:rPr>
          <w:sz w:val="28"/>
          <w:lang w:val="uk-UA"/>
        </w:rPr>
        <w:t>і</w:t>
      </w:r>
      <w:r w:rsidRPr="00B35AAC">
        <w:rPr>
          <w:sz w:val="28"/>
          <w:lang w:val="uk-UA"/>
        </w:rPr>
        <w:t xml:space="preserve"> раніше згадано;</w:t>
      </w:r>
    </w:p>
    <w:p w14:paraId="0DB13C43" w14:textId="77777777" w:rsidR="00316C49" w:rsidRPr="00B35AAC" w:rsidRDefault="00316C49" w:rsidP="007950AC">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z w:val="28"/>
          <w:lang w:val="uk-UA"/>
        </w:rPr>
      </w:pPr>
      <w:r w:rsidRPr="00B35AAC">
        <w:rPr>
          <w:sz w:val="28"/>
          <w:lang w:val="uk-UA"/>
        </w:rPr>
        <w:t>показники</w:t>
      </w:r>
      <w:r w:rsidRPr="007950AC">
        <w:rPr>
          <w:sz w:val="28"/>
          <w:lang w:val="uk-UA"/>
        </w:rPr>
        <w:t xml:space="preserve"> </w:t>
      </w:r>
      <w:r w:rsidRPr="00B35AAC">
        <w:rPr>
          <w:sz w:val="28"/>
          <w:lang w:val="uk-UA"/>
        </w:rPr>
        <w:t>можуть</w:t>
      </w:r>
      <w:r w:rsidRPr="007950AC">
        <w:rPr>
          <w:sz w:val="28"/>
          <w:lang w:val="uk-UA"/>
        </w:rPr>
        <w:t xml:space="preserve"> </w:t>
      </w:r>
      <w:r w:rsidRPr="00B35AAC">
        <w:rPr>
          <w:sz w:val="28"/>
          <w:lang w:val="uk-UA"/>
        </w:rPr>
        <w:t>характеризуватися</w:t>
      </w:r>
      <w:r w:rsidRPr="007950AC">
        <w:rPr>
          <w:sz w:val="28"/>
          <w:lang w:val="uk-UA"/>
        </w:rPr>
        <w:t xml:space="preserve"> </w:t>
      </w:r>
      <w:r w:rsidRPr="00B35AAC">
        <w:rPr>
          <w:sz w:val="28"/>
          <w:lang w:val="uk-UA"/>
        </w:rPr>
        <w:t>достатньою</w:t>
      </w:r>
      <w:r w:rsidRPr="007950AC">
        <w:rPr>
          <w:sz w:val="28"/>
          <w:lang w:val="uk-UA"/>
        </w:rPr>
        <w:t xml:space="preserve"> </w:t>
      </w:r>
      <w:r w:rsidRPr="00B35AAC">
        <w:rPr>
          <w:sz w:val="28"/>
          <w:lang w:val="uk-UA"/>
        </w:rPr>
        <w:t>надійністю,</w:t>
      </w:r>
      <w:r w:rsidRPr="007950AC">
        <w:rPr>
          <w:sz w:val="28"/>
          <w:lang w:val="uk-UA"/>
        </w:rPr>
        <w:t xml:space="preserve"> </w:t>
      </w:r>
      <w:r w:rsidRPr="00B35AAC">
        <w:rPr>
          <w:sz w:val="28"/>
          <w:lang w:val="uk-UA"/>
        </w:rPr>
        <w:t>але</w:t>
      </w:r>
      <w:r w:rsidRPr="007950AC">
        <w:rPr>
          <w:sz w:val="28"/>
          <w:lang w:val="uk-UA"/>
        </w:rPr>
        <w:t xml:space="preserve"> </w:t>
      </w:r>
      <w:proofErr w:type="spellStart"/>
      <w:r w:rsidRPr="00B35AAC">
        <w:rPr>
          <w:sz w:val="28"/>
          <w:lang w:val="uk-UA"/>
        </w:rPr>
        <w:t>нединамічність</w:t>
      </w:r>
      <w:proofErr w:type="spellEnd"/>
      <w:r w:rsidRPr="00B35AAC">
        <w:rPr>
          <w:sz w:val="28"/>
          <w:lang w:val="uk-UA"/>
        </w:rPr>
        <w:t xml:space="preserve"> (нижче мінімальної межі рівноваги низького порядку) </w:t>
      </w:r>
      <w:r>
        <w:rPr>
          <w:sz w:val="28"/>
          <w:lang w:val="uk-UA"/>
        </w:rPr>
        <w:t>–</w:t>
      </w:r>
      <w:r w:rsidRPr="007950AC">
        <w:rPr>
          <w:sz w:val="28"/>
          <w:lang w:val="uk-UA"/>
        </w:rPr>
        <w:t xml:space="preserve"> </w:t>
      </w:r>
      <w:r w:rsidRPr="00B35AAC">
        <w:rPr>
          <w:sz w:val="28"/>
          <w:lang w:val="uk-UA"/>
        </w:rPr>
        <w:t>необхідно порівняння</w:t>
      </w:r>
      <w:r w:rsidRPr="007950AC">
        <w:rPr>
          <w:sz w:val="28"/>
          <w:lang w:val="uk-UA"/>
        </w:rPr>
        <w:t xml:space="preserve"> з </w:t>
      </w:r>
      <w:r w:rsidRPr="00B35AAC">
        <w:rPr>
          <w:sz w:val="28"/>
          <w:lang w:val="uk-UA"/>
        </w:rPr>
        <w:t>сукупн</w:t>
      </w:r>
      <w:r>
        <w:rPr>
          <w:sz w:val="28"/>
          <w:lang w:val="uk-UA"/>
        </w:rPr>
        <w:t>і</w:t>
      </w:r>
      <w:r w:rsidRPr="00B35AAC">
        <w:rPr>
          <w:sz w:val="28"/>
          <w:lang w:val="uk-UA"/>
        </w:rPr>
        <w:t>ст</w:t>
      </w:r>
      <w:r>
        <w:rPr>
          <w:sz w:val="28"/>
          <w:lang w:val="uk-UA"/>
        </w:rPr>
        <w:t>ю</w:t>
      </w:r>
      <w:r w:rsidRPr="007950AC">
        <w:rPr>
          <w:sz w:val="28"/>
          <w:lang w:val="uk-UA"/>
        </w:rPr>
        <w:t xml:space="preserve"> </w:t>
      </w:r>
      <w:r w:rsidRPr="00B35AAC">
        <w:rPr>
          <w:sz w:val="28"/>
          <w:lang w:val="uk-UA"/>
        </w:rPr>
        <w:t>відповідних відстаней;</w:t>
      </w:r>
    </w:p>
    <w:p w14:paraId="636198E0" w14:textId="77777777" w:rsidR="00316C49" w:rsidRPr="00B35AAC" w:rsidRDefault="00316C49" w:rsidP="007950AC">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z w:val="28"/>
          <w:lang w:val="uk-UA"/>
        </w:rPr>
      </w:pPr>
      <w:r w:rsidRPr="00B35AAC">
        <w:rPr>
          <w:sz w:val="28"/>
          <w:lang w:val="uk-UA"/>
        </w:rPr>
        <w:t>показники можуть характеризуватись достатньою динамічністю, але</w:t>
      </w:r>
      <w:r w:rsidRPr="007950AC">
        <w:rPr>
          <w:sz w:val="28"/>
          <w:lang w:val="uk-UA"/>
        </w:rPr>
        <w:t xml:space="preserve"> </w:t>
      </w:r>
      <w:r w:rsidRPr="00B35AAC">
        <w:rPr>
          <w:sz w:val="28"/>
          <w:lang w:val="uk-UA"/>
        </w:rPr>
        <w:t>недостатньою</w:t>
      </w:r>
      <w:r w:rsidRPr="007950AC">
        <w:rPr>
          <w:sz w:val="28"/>
          <w:lang w:val="uk-UA"/>
        </w:rPr>
        <w:t xml:space="preserve"> </w:t>
      </w:r>
      <w:r w:rsidRPr="00B35AAC">
        <w:rPr>
          <w:sz w:val="28"/>
          <w:lang w:val="uk-UA"/>
        </w:rPr>
        <w:t>надійністю</w:t>
      </w:r>
      <w:r w:rsidRPr="007950AC">
        <w:rPr>
          <w:sz w:val="28"/>
          <w:lang w:val="uk-UA"/>
        </w:rPr>
        <w:t xml:space="preserve"> </w:t>
      </w:r>
      <w:r w:rsidRPr="00B35AAC">
        <w:rPr>
          <w:sz w:val="28"/>
          <w:lang w:val="uk-UA"/>
        </w:rPr>
        <w:t>(нижче</w:t>
      </w:r>
      <w:r w:rsidRPr="007950AC">
        <w:rPr>
          <w:sz w:val="28"/>
          <w:lang w:val="uk-UA"/>
        </w:rPr>
        <w:t xml:space="preserve"> </w:t>
      </w:r>
      <w:r w:rsidRPr="00B35AAC">
        <w:rPr>
          <w:sz w:val="28"/>
          <w:lang w:val="uk-UA"/>
        </w:rPr>
        <w:t>мінімальної</w:t>
      </w:r>
      <w:r w:rsidRPr="007950AC">
        <w:rPr>
          <w:sz w:val="28"/>
          <w:lang w:val="uk-UA"/>
        </w:rPr>
        <w:t xml:space="preserve"> </w:t>
      </w:r>
      <w:r>
        <w:rPr>
          <w:sz w:val="28"/>
          <w:lang w:val="uk-UA"/>
        </w:rPr>
        <w:t>м</w:t>
      </w:r>
      <w:r w:rsidRPr="00B35AAC">
        <w:rPr>
          <w:sz w:val="28"/>
          <w:lang w:val="uk-UA"/>
        </w:rPr>
        <w:t>ежі</w:t>
      </w:r>
      <w:r w:rsidRPr="007950AC">
        <w:rPr>
          <w:sz w:val="28"/>
          <w:lang w:val="uk-UA"/>
        </w:rPr>
        <w:t xml:space="preserve"> </w:t>
      </w:r>
      <w:r w:rsidRPr="00B35AAC">
        <w:rPr>
          <w:sz w:val="28"/>
          <w:lang w:val="uk-UA"/>
        </w:rPr>
        <w:t>рівноваги</w:t>
      </w:r>
      <w:r w:rsidRPr="007950AC">
        <w:rPr>
          <w:sz w:val="28"/>
          <w:lang w:val="uk-UA"/>
        </w:rPr>
        <w:t xml:space="preserve"> </w:t>
      </w:r>
      <w:r w:rsidRPr="00B35AAC">
        <w:rPr>
          <w:sz w:val="28"/>
          <w:lang w:val="uk-UA"/>
        </w:rPr>
        <w:t>низького</w:t>
      </w:r>
      <w:r w:rsidRPr="007950AC">
        <w:rPr>
          <w:sz w:val="28"/>
          <w:lang w:val="uk-UA"/>
        </w:rPr>
        <w:t xml:space="preserve"> </w:t>
      </w:r>
      <w:r w:rsidRPr="00B35AAC">
        <w:rPr>
          <w:sz w:val="28"/>
          <w:lang w:val="uk-UA"/>
        </w:rPr>
        <w:t>порядку)</w:t>
      </w:r>
      <w:r w:rsidRPr="007950AC">
        <w:rPr>
          <w:sz w:val="28"/>
          <w:lang w:val="uk-UA"/>
        </w:rPr>
        <w:t xml:space="preserve"> </w:t>
      </w:r>
      <w:r>
        <w:rPr>
          <w:sz w:val="28"/>
          <w:lang w:val="uk-UA"/>
        </w:rPr>
        <w:t>–</w:t>
      </w:r>
      <w:r w:rsidRPr="007950AC">
        <w:rPr>
          <w:sz w:val="28"/>
          <w:lang w:val="uk-UA"/>
        </w:rPr>
        <w:t xml:space="preserve"> </w:t>
      </w:r>
      <w:r w:rsidRPr="00B35AAC">
        <w:rPr>
          <w:sz w:val="28"/>
          <w:lang w:val="uk-UA"/>
        </w:rPr>
        <w:t>необхідно</w:t>
      </w:r>
      <w:r w:rsidRPr="007950AC">
        <w:rPr>
          <w:sz w:val="28"/>
          <w:lang w:val="uk-UA"/>
        </w:rPr>
        <w:t xml:space="preserve"> </w:t>
      </w:r>
      <w:r w:rsidRPr="00B35AAC">
        <w:rPr>
          <w:sz w:val="28"/>
          <w:lang w:val="uk-UA"/>
        </w:rPr>
        <w:t>порівняння</w:t>
      </w:r>
      <w:r w:rsidRPr="007950AC">
        <w:rPr>
          <w:sz w:val="28"/>
          <w:lang w:val="uk-UA"/>
        </w:rPr>
        <w:t xml:space="preserve"> </w:t>
      </w:r>
      <w:r w:rsidRPr="00B35AAC">
        <w:rPr>
          <w:sz w:val="28"/>
          <w:lang w:val="uk-UA"/>
        </w:rPr>
        <w:t>сукупностей</w:t>
      </w:r>
      <w:r w:rsidRPr="007950AC">
        <w:rPr>
          <w:sz w:val="28"/>
          <w:lang w:val="uk-UA"/>
        </w:rPr>
        <w:t xml:space="preserve"> </w:t>
      </w:r>
      <w:r w:rsidRPr="00B35AAC">
        <w:rPr>
          <w:sz w:val="28"/>
          <w:lang w:val="uk-UA"/>
        </w:rPr>
        <w:t>відповідних</w:t>
      </w:r>
      <w:r w:rsidRPr="007950AC">
        <w:rPr>
          <w:sz w:val="28"/>
          <w:lang w:val="uk-UA"/>
        </w:rPr>
        <w:t xml:space="preserve"> </w:t>
      </w:r>
      <w:r w:rsidRPr="00B35AAC">
        <w:rPr>
          <w:sz w:val="28"/>
          <w:lang w:val="uk-UA"/>
        </w:rPr>
        <w:t>відстаней;</w:t>
      </w:r>
    </w:p>
    <w:p w14:paraId="3232AE9B" w14:textId="77777777" w:rsidR="00316C49" w:rsidRPr="00B35AAC" w:rsidRDefault="00316C49" w:rsidP="007950AC">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z w:val="28"/>
          <w:lang w:val="uk-UA"/>
        </w:rPr>
      </w:pPr>
      <w:r w:rsidRPr="00B35AAC">
        <w:rPr>
          <w:sz w:val="28"/>
          <w:lang w:val="uk-UA"/>
        </w:rPr>
        <w:t>показники</w:t>
      </w:r>
      <w:r w:rsidRPr="007950AC">
        <w:rPr>
          <w:sz w:val="28"/>
          <w:lang w:val="uk-UA"/>
        </w:rPr>
        <w:t xml:space="preserve"> </w:t>
      </w:r>
      <w:r w:rsidRPr="00B35AAC">
        <w:rPr>
          <w:sz w:val="28"/>
          <w:lang w:val="uk-UA"/>
        </w:rPr>
        <w:t>можуть</w:t>
      </w:r>
      <w:r w:rsidRPr="007950AC">
        <w:rPr>
          <w:sz w:val="28"/>
          <w:lang w:val="uk-UA"/>
        </w:rPr>
        <w:t xml:space="preserve"> </w:t>
      </w:r>
      <w:r w:rsidRPr="00B35AAC">
        <w:rPr>
          <w:sz w:val="28"/>
          <w:lang w:val="uk-UA"/>
        </w:rPr>
        <w:t>характеризуватися</w:t>
      </w:r>
      <w:r w:rsidRPr="007950AC">
        <w:rPr>
          <w:sz w:val="28"/>
          <w:lang w:val="uk-UA"/>
        </w:rPr>
        <w:t xml:space="preserve"> </w:t>
      </w:r>
      <w:r w:rsidRPr="00B35AAC">
        <w:rPr>
          <w:sz w:val="28"/>
          <w:lang w:val="uk-UA"/>
        </w:rPr>
        <w:t>відсутністю</w:t>
      </w:r>
      <w:r w:rsidRPr="007950AC">
        <w:rPr>
          <w:sz w:val="28"/>
          <w:lang w:val="uk-UA"/>
        </w:rPr>
        <w:t xml:space="preserve"> </w:t>
      </w:r>
      <w:r w:rsidRPr="00B35AAC">
        <w:rPr>
          <w:sz w:val="28"/>
          <w:lang w:val="uk-UA"/>
        </w:rPr>
        <w:t>надійності</w:t>
      </w:r>
      <w:r w:rsidRPr="007950AC">
        <w:rPr>
          <w:sz w:val="28"/>
          <w:lang w:val="uk-UA"/>
        </w:rPr>
        <w:t xml:space="preserve"> </w:t>
      </w:r>
      <w:r w:rsidRPr="00B35AAC">
        <w:rPr>
          <w:sz w:val="28"/>
          <w:lang w:val="uk-UA"/>
        </w:rPr>
        <w:t>і</w:t>
      </w:r>
      <w:r w:rsidRPr="007950AC">
        <w:rPr>
          <w:sz w:val="28"/>
          <w:lang w:val="uk-UA"/>
        </w:rPr>
        <w:t xml:space="preserve"> </w:t>
      </w:r>
      <w:r w:rsidRPr="00B35AAC">
        <w:rPr>
          <w:sz w:val="28"/>
          <w:lang w:val="uk-UA"/>
        </w:rPr>
        <w:t>динамічності</w:t>
      </w:r>
      <w:r w:rsidRPr="007950AC">
        <w:rPr>
          <w:sz w:val="28"/>
          <w:lang w:val="uk-UA"/>
        </w:rPr>
        <w:t xml:space="preserve"> </w:t>
      </w:r>
      <w:r>
        <w:rPr>
          <w:sz w:val="28"/>
          <w:lang w:val="uk-UA"/>
        </w:rPr>
        <w:t>–</w:t>
      </w:r>
      <w:r w:rsidRPr="007950AC">
        <w:rPr>
          <w:sz w:val="28"/>
          <w:lang w:val="uk-UA"/>
        </w:rPr>
        <w:t xml:space="preserve"> </w:t>
      </w:r>
      <w:r w:rsidRPr="00B35AAC">
        <w:rPr>
          <w:sz w:val="28"/>
          <w:lang w:val="uk-UA"/>
        </w:rPr>
        <w:t>пік</w:t>
      </w:r>
      <w:r w:rsidRPr="007950AC">
        <w:rPr>
          <w:sz w:val="28"/>
          <w:lang w:val="uk-UA"/>
        </w:rPr>
        <w:t xml:space="preserve"> </w:t>
      </w:r>
      <w:proofErr w:type="spellStart"/>
      <w:r w:rsidRPr="00B35AAC">
        <w:rPr>
          <w:sz w:val="28"/>
          <w:lang w:val="uk-UA"/>
        </w:rPr>
        <w:t>дисфункціональн</w:t>
      </w:r>
      <w:r>
        <w:rPr>
          <w:sz w:val="28"/>
          <w:lang w:val="uk-UA"/>
        </w:rPr>
        <w:t>о</w:t>
      </w:r>
      <w:r w:rsidRPr="00B35AAC">
        <w:rPr>
          <w:sz w:val="28"/>
          <w:lang w:val="uk-UA"/>
        </w:rPr>
        <w:t>ст</w:t>
      </w:r>
      <w:r>
        <w:rPr>
          <w:sz w:val="28"/>
          <w:lang w:val="uk-UA"/>
        </w:rPr>
        <w:t>і</w:t>
      </w:r>
      <w:proofErr w:type="spellEnd"/>
      <w:r w:rsidRPr="007950AC">
        <w:rPr>
          <w:sz w:val="28"/>
          <w:lang w:val="uk-UA"/>
        </w:rPr>
        <w:t xml:space="preserve"> </w:t>
      </w:r>
      <w:r w:rsidRPr="00B35AAC">
        <w:rPr>
          <w:sz w:val="28"/>
          <w:lang w:val="uk-UA"/>
        </w:rPr>
        <w:t>підприємства,</w:t>
      </w:r>
      <w:r w:rsidRPr="007950AC">
        <w:rPr>
          <w:sz w:val="28"/>
          <w:lang w:val="uk-UA"/>
        </w:rPr>
        <w:t xml:space="preserve"> </w:t>
      </w:r>
      <w:r w:rsidRPr="00B35AAC">
        <w:rPr>
          <w:sz w:val="28"/>
          <w:lang w:val="uk-UA"/>
        </w:rPr>
        <w:t>економічна</w:t>
      </w:r>
      <w:r w:rsidRPr="007950AC">
        <w:rPr>
          <w:sz w:val="28"/>
          <w:lang w:val="uk-UA"/>
        </w:rPr>
        <w:t xml:space="preserve"> </w:t>
      </w:r>
      <w:r w:rsidRPr="00B35AAC">
        <w:rPr>
          <w:sz w:val="28"/>
          <w:lang w:val="uk-UA"/>
        </w:rPr>
        <w:t>нестійкість.</w:t>
      </w:r>
    </w:p>
    <w:p w14:paraId="5D6132FE" w14:textId="7C06501C" w:rsidR="00316C49" w:rsidRDefault="00316C49" w:rsidP="00316C49">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pacing w:val="1"/>
          <w:sz w:val="28"/>
          <w:lang w:val="uk-UA"/>
        </w:rPr>
      </w:pPr>
      <w:r w:rsidRPr="00B35AAC">
        <w:rPr>
          <w:sz w:val="28"/>
          <w:lang w:val="uk-UA"/>
        </w:rPr>
        <w:t xml:space="preserve">На підставі вищевикладеного нами </w:t>
      </w:r>
      <w:r w:rsidRPr="00B35AAC">
        <w:rPr>
          <w:spacing w:val="-1"/>
          <w:sz w:val="28"/>
          <w:lang w:val="uk-UA"/>
        </w:rPr>
        <w:t xml:space="preserve">пропонується </w:t>
      </w:r>
      <w:bookmarkStart w:id="0" w:name="_Hlk131357463"/>
      <w:r w:rsidRPr="00B35AAC">
        <w:rPr>
          <w:sz w:val="28"/>
          <w:lang w:val="uk-UA"/>
        </w:rPr>
        <w:t xml:space="preserve">визначення </w:t>
      </w:r>
      <w:r w:rsidRPr="00B35AAC">
        <w:rPr>
          <w:spacing w:val="-1"/>
          <w:sz w:val="28"/>
          <w:lang w:val="uk-UA"/>
        </w:rPr>
        <w:t>економічної</w:t>
      </w:r>
      <w:r>
        <w:rPr>
          <w:spacing w:val="-1"/>
          <w:sz w:val="28"/>
          <w:lang w:val="uk-UA"/>
        </w:rPr>
        <w:t xml:space="preserve"> </w:t>
      </w:r>
      <w:r w:rsidRPr="00B35AAC">
        <w:rPr>
          <w:sz w:val="28"/>
          <w:lang w:val="uk-UA"/>
        </w:rPr>
        <w:t>стійкості промислового</w:t>
      </w:r>
      <w:r>
        <w:rPr>
          <w:sz w:val="28"/>
          <w:lang w:val="uk-UA"/>
        </w:rPr>
        <w:t xml:space="preserve"> </w:t>
      </w:r>
      <w:r w:rsidRPr="00B35AAC">
        <w:rPr>
          <w:sz w:val="28"/>
          <w:lang w:val="uk-UA"/>
        </w:rPr>
        <w:t xml:space="preserve">підприємства </w:t>
      </w:r>
      <w:r>
        <w:rPr>
          <w:spacing w:val="-1"/>
          <w:sz w:val="28"/>
          <w:lang w:val="uk-UA"/>
        </w:rPr>
        <w:t>–</w:t>
      </w:r>
      <w:r w:rsidRPr="00B35AAC">
        <w:rPr>
          <w:sz w:val="28"/>
          <w:lang w:val="uk-UA"/>
        </w:rPr>
        <w:t xml:space="preserve"> ц</w:t>
      </w:r>
      <w:r>
        <w:rPr>
          <w:sz w:val="28"/>
          <w:lang w:val="uk-UA"/>
        </w:rPr>
        <w:t>е</w:t>
      </w:r>
      <w:r w:rsidRPr="00B35AAC">
        <w:rPr>
          <w:sz w:val="28"/>
          <w:lang w:val="uk-UA"/>
        </w:rPr>
        <w:t xml:space="preserve"> властивість зберігати св</w:t>
      </w:r>
      <w:r>
        <w:rPr>
          <w:sz w:val="28"/>
          <w:lang w:val="uk-UA"/>
        </w:rPr>
        <w:t xml:space="preserve">ій стан </w:t>
      </w:r>
      <w:r w:rsidRPr="00B35AAC">
        <w:rPr>
          <w:sz w:val="28"/>
          <w:lang w:val="uk-UA"/>
        </w:rPr>
        <w:t>просторі</w:t>
      </w:r>
      <w:r w:rsidRPr="00744850">
        <w:rPr>
          <w:sz w:val="28"/>
          <w:lang w:val="uk-UA"/>
        </w:rPr>
        <w:t xml:space="preserve"> </w:t>
      </w:r>
      <w:r w:rsidRPr="00B35AAC">
        <w:rPr>
          <w:sz w:val="28"/>
          <w:lang w:val="uk-UA"/>
        </w:rPr>
        <w:t>стратегічного</w:t>
      </w:r>
      <w:r w:rsidRPr="00744850">
        <w:rPr>
          <w:sz w:val="28"/>
          <w:lang w:val="uk-UA"/>
        </w:rPr>
        <w:t xml:space="preserve"> </w:t>
      </w:r>
      <w:r w:rsidRPr="00B35AAC">
        <w:rPr>
          <w:sz w:val="28"/>
          <w:lang w:val="uk-UA"/>
        </w:rPr>
        <w:t>режиму,</w:t>
      </w:r>
      <w:r w:rsidRPr="00744850">
        <w:rPr>
          <w:sz w:val="28"/>
          <w:lang w:val="uk-UA"/>
        </w:rPr>
        <w:t xml:space="preserve"> що </w:t>
      </w:r>
      <w:r w:rsidRPr="00B35AAC">
        <w:rPr>
          <w:sz w:val="28"/>
          <w:lang w:val="uk-UA"/>
        </w:rPr>
        <w:t>формується</w:t>
      </w:r>
      <w:r w:rsidRPr="00744850">
        <w:rPr>
          <w:sz w:val="28"/>
          <w:lang w:val="uk-UA"/>
        </w:rPr>
        <w:t xml:space="preserve"> </w:t>
      </w:r>
      <w:r w:rsidRPr="00B35AAC">
        <w:rPr>
          <w:sz w:val="28"/>
          <w:lang w:val="uk-UA"/>
        </w:rPr>
        <w:t>за допомогою</w:t>
      </w:r>
      <w:r w:rsidRPr="00B35AAC">
        <w:rPr>
          <w:spacing w:val="-67"/>
          <w:sz w:val="28"/>
          <w:lang w:val="uk-UA"/>
        </w:rPr>
        <w:t xml:space="preserve"> </w:t>
      </w:r>
      <w:r w:rsidRPr="00B35AAC">
        <w:rPr>
          <w:sz w:val="28"/>
          <w:lang w:val="uk-UA"/>
        </w:rPr>
        <w:t>взаємоузгодженого управління, спрямованого на протидію та</w:t>
      </w:r>
      <w:r>
        <w:rPr>
          <w:sz w:val="28"/>
          <w:lang w:val="uk-UA"/>
        </w:rPr>
        <w:t xml:space="preserve"> </w:t>
      </w:r>
      <w:r w:rsidRPr="00B35AAC">
        <w:rPr>
          <w:spacing w:val="-67"/>
          <w:sz w:val="28"/>
          <w:lang w:val="uk-UA"/>
        </w:rPr>
        <w:t xml:space="preserve"> </w:t>
      </w:r>
      <w:r w:rsidRPr="00B35AAC">
        <w:rPr>
          <w:sz w:val="28"/>
          <w:lang w:val="uk-UA"/>
        </w:rPr>
        <w:t>пристосування до впливів</w:t>
      </w:r>
      <w:r>
        <w:rPr>
          <w:sz w:val="28"/>
          <w:lang w:val="uk-UA"/>
        </w:rPr>
        <w:t xml:space="preserve"> </w:t>
      </w:r>
      <w:r w:rsidRPr="00B35AAC">
        <w:rPr>
          <w:sz w:val="28"/>
          <w:lang w:val="uk-UA"/>
        </w:rPr>
        <w:t>середовища (негативним та позитивним</w:t>
      </w:r>
      <w:r>
        <w:rPr>
          <w:sz w:val="28"/>
          <w:lang w:val="uk-UA"/>
        </w:rPr>
        <w:t xml:space="preserve"> </w:t>
      </w:r>
      <w:r w:rsidRPr="00B35AAC">
        <w:rPr>
          <w:sz w:val="28"/>
          <w:lang w:val="uk-UA"/>
        </w:rPr>
        <w:t>відповідно), що характеризується через знаходження показників</w:t>
      </w:r>
      <w:r>
        <w:rPr>
          <w:sz w:val="28"/>
          <w:lang w:val="uk-UA"/>
        </w:rPr>
        <w:t xml:space="preserve"> </w:t>
      </w:r>
      <w:r w:rsidRPr="00B35AAC">
        <w:rPr>
          <w:spacing w:val="-67"/>
          <w:sz w:val="28"/>
          <w:lang w:val="uk-UA"/>
        </w:rPr>
        <w:t xml:space="preserve"> </w:t>
      </w:r>
      <w:r w:rsidRPr="00B35AAC">
        <w:rPr>
          <w:sz w:val="28"/>
          <w:lang w:val="uk-UA"/>
        </w:rPr>
        <w:t>підприємства</w:t>
      </w:r>
      <w:r w:rsidRPr="00B35AAC">
        <w:rPr>
          <w:spacing w:val="54"/>
          <w:sz w:val="28"/>
          <w:lang w:val="uk-UA"/>
        </w:rPr>
        <w:t xml:space="preserve"> </w:t>
      </w:r>
      <w:r w:rsidRPr="00B35AAC">
        <w:rPr>
          <w:sz w:val="28"/>
          <w:lang w:val="uk-UA"/>
        </w:rPr>
        <w:t>в</w:t>
      </w:r>
      <w:r w:rsidRPr="00B35AAC">
        <w:rPr>
          <w:spacing w:val="53"/>
          <w:sz w:val="28"/>
          <w:lang w:val="uk-UA"/>
        </w:rPr>
        <w:t xml:space="preserve"> </w:t>
      </w:r>
      <w:r w:rsidRPr="00B35AAC">
        <w:rPr>
          <w:sz w:val="28"/>
          <w:lang w:val="uk-UA"/>
        </w:rPr>
        <w:t>розрізі</w:t>
      </w:r>
      <w:r w:rsidRPr="00B35AAC">
        <w:rPr>
          <w:spacing w:val="54"/>
          <w:sz w:val="28"/>
          <w:lang w:val="uk-UA"/>
        </w:rPr>
        <w:t xml:space="preserve"> </w:t>
      </w:r>
      <w:r w:rsidRPr="00B35AAC">
        <w:rPr>
          <w:sz w:val="28"/>
          <w:lang w:val="uk-UA"/>
        </w:rPr>
        <w:t>його</w:t>
      </w:r>
      <w:r w:rsidRPr="00B35AAC">
        <w:rPr>
          <w:spacing w:val="55"/>
          <w:sz w:val="28"/>
          <w:lang w:val="uk-UA"/>
        </w:rPr>
        <w:t xml:space="preserve"> </w:t>
      </w:r>
      <w:r w:rsidRPr="00B35AAC">
        <w:rPr>
          <w:sz w:val="28"/>
          <w:lang w:val="uk-UA"/>
        </w:rPr>
        <w:lastRenderedPageBreak/>
        <w:t>функціональних</w:t>
      </w:r>
      <w:r w:rsidRPr="00B35AAC">
        <w:rPr>
          <w:spacing w:val="55"/>
          <w:sz w:val="28"/>
          <w:lang w:val="uk-UA"/>
        </w:rPr>
        <w:t xml:space="preserve"> </w:t>
      </w:r>
      <w:r w:rsidRPr="00B35AAC">
        <w:rPr>
          <w:sz w:val="28"/>
          <w:lang w:val="uk-UA"/>
        </w:rPr>
        <w:t>елементів</w:t>
      </w:r>
      <w:r w:rsidRPr="00B35AAC">
        <w:rPr>
          <w:spacing w:val="51"/>
          <w:sz w:val="28"/>
          <w:lang w:val="uk-UA"/>
        </w:rPr>
        <w:t xml:space="preserve"> </w:t>
      </w:r>
      <w:r w:rsidRPr="00B35AAC">
        <w:rPr>
          <w:sz w:val="28"/>
          <w:lang w:val="uk-UA"/>
        </w:rPr>
        <w:t>не</w:t>
      </w:r>
      <w:r w:rsidRPr="00B35AAC">
        <w:rPr>
          <w:spacing w:val="54"/>
          <w:sz w:val="28"/>
          <w:lang w:val="uk-UA"/>
        </w:rPr>
        <w:t xml:space="preserve"> </w:t>
      </w:r>
      <w:r w:rsidRPr="00B35AAC">
        <w:rPr>
          <w:sz w:val="28"/>
          <w:lang w:val="uk-UA"/>
        </w:rPr>
        <w:t>нижче</w:t>
      </w:r>
      <w:r w:rsidRPr="00B35AAC">
        <w:rPr>
          <w:spacing w:val="54"/>
          <w:sz w:val="28"/>
          <w:lang w:val="uk-UA"/>
        </w:rPr>
        <w:t xml:space="preserve"> </w:t>
      </w:r>
      <w:r w:rsidRPr="00B35AAC">
        <w:rPr>
          <w:sz w:val="28"/>
          <w:lang w:val="uk-UA"/>
        </w:rPr>
        <w:t>гранично</w:t>
      </w:r>
      <w:r w:rsidRPr="00B35AAC">
        <w:rPr>
          <w:spacing w:val="-67"/>
          <w:sz w:val="28"/>
          <w:lang w:val="uk-UA"/>
        </w:rPr>
        <w:t xml:space="preserve"> </w:t>
      </w:r>
      <w:r w:rsidRPr="00B35AAC">
        <w:rPr>
          <w:sz w:val="28"/>
          <w:lang w:val="uk-UA"/>
        </w:rPr>
        <w:t>допустимого рівня з позиції таких критеріїв, як надійність та динамічність.</w:t>
      </w:r>
      <w:bookmarkEnd w:id="0"/>
      <w:r w:rsidRPr="00B35AAC">
        <w:rPr>
          <w:spacing w:val="1"/>
          <w:sz w:val="28"/>
          <w:lang w:val="uk-UA"/>
        </w:rPr>
        <w:t xml:space="preserve"> </w:t>
      </w:r>
    </w:p>
    <w:p w14:paraId="74EE2D6F" w14:textId="77777777" w:rsidR="00316C49" w:rsidRPr="00B35AAC" w:rsidRDefault="00316C49" w:rsidP="00316C49">
      <w:pPr>
        <w:pStyle w:val="a3"/>
        <w:tabs>
          <w:tab w:val="left" w:pos="1855"/>
          <w:tab w:val="left" w:pos="2248"/>
          <w:tab w:val="left" w:pos="2506"/>
          <w:tab w:val="left" w:pos="2754"/>
          <w:tab w:val="left" w:pos="2802"/>
          <w:tab w:val="left" w:pos="3279"/>
          <w:tab w:val="left" w:pos="3325"/>
          <w:tab w:val="left" w:pos="3419"/>
          <w:tab w:val="left" w:pos="3449"/>
          <w:tab w:val="left" w:pos="4399"/>
          <w:tab w:val="left" w:pos="4431"/>
          <w:tab w:val="left" w:pos="5170"/>
          <w:tab w:val="left" w:pos="5301"/>
          <w:tab w:val="left" w:pos="5994"/>
          <w:tab w:val="left" w:pos="6074"/>
          <w:tab w:val="left" w:pos="6174"/>
          <w:tab w:val="left" w:pos="6412"/>
          <w:tab w:val="left" w:pos="6532"/>
          <w:tab w:val="left" w:pos="6628"/>
          <w:tab w:val="left" w:pos="6931"/>
          <w:tab w:val="left" w:pos="7084"/>
          <w:tab w:val="left" w:pos="7129"/>
          <w:tab w:val="left" w:pos="7253"/>
          <w:tab w:val="left" w:pos="7834"/>
          <w:tab w:val="left" w:pos="8326"/>
          <w:tab w:val="left" w:pos="8410"/>
          <w:tab w:val="left" w:pos="8489"/>
          <w:tab w:val="left" w:pos="8824"/>
          <w:tab w:val="left" w:pos="8863"/>
          <w:tab w:val="left" w:pos="9821"/>
          <w:tab w:val="left" w:pos="10181"/>
        </w:tabs>
        <w:spacing w:before="0" w:after="0" w:line="360" w:lineRule="auto"/>
        <w:ind w:firstLine="709"/>
        <w:jc w:val="both"/>
        <w:rPr>
          <w:sz w:val="28"/>
          <w:lang w:val="uk-UA"/>
        </w:rPr>
      </w:pPr>
      <w:r w:rsidRPr="00B35AAC">
        <w:rPr>
          <w:sz w:val="28"/>
          <w:lang w:val="uk-UA"/>
        </w:rPr>
        <w:t>Таким</w:t>
      </w:r>
      <w:r w:rsidRPr="00B35AAC">
        <w:rPr>
          <w:spacing w:val="12"/>
          <w:sz w:val="28"/>
          <w:lang w:val="uk-UA"/>
        </w:rPr>
        <w:t xml:space="preserve"> </w:t>
      </w:r>
      <w:r w:rsidRPr="00B35AAC">
        <w:rPr>
          <w:sz w:val="28"/>
          <w:lang w:val="uk-UA"/>
        </w:rPr>
        <w:t>чином,</w:t>
      </w:r>
      <w:r w:rsidRPr="00B35AAC">
        <w:rPr>
          <w:spacing w:val="16"/>
          <w:sz w:val="28"/>
          <w:lang w:val="uk-UA"/>
        </w:rPr>
        <w:t xml:space="preserve"> </w:t>
      </w:r>
      <w:r w:rsidRPr="00B35AAC">
        <w:rPr>
          <w:sz w:val="28"/>
          <w:lang w:val="uk-UA"/>
        </w:rPr>
        <w:t>поширюючи</w:t>
      </w:r>
      <w:r w:rsidRPr="00B35AAC">
        <w:rPr>
          <w:spacing w:val="13"/>
          <w:sz w:val="28"/>
          <w:lang w:val="uk-UA"/>
        </w:rPr>
        <w:t xml:space="preserve"> </w:t>
      </w:r>
      <w:r w:rsidRPr="00B35AAC">
        <w:rPr>
          <w:sz w:val="28"/>
          <w:lang w:val="uk-UA"/>
        </w:rPr>
        <w:t>принципи</w:t>
      </w:r>
      <w:r w:rsidRPr="00B35AAC">
        <w:rPr>
          <w:spacing w:val="15"/>
          <w:sz w:val="28"/>
          <w:lang w:val="uk-UA"/>
        </w:rPr>
        <w:t xml:space="preserve"> </w:t>
      </w:r>
      <w:r w:rsidRPr="00B35AAC">
        <w:rPr>
          <w:sz w:val="28"/>
          <w:lang w:val="uk-UA"/>
        </w:rPr>
        <w:t>технічних</w:t>
      </w:r>
      <w:r w:rsidRPr="00B35AAC">
        <w:rPr>
          <w:spacing w:val="13"/>
          <w:sz w:val="28"/>
          <w:lang w:val="uk-UA"/>
        </w:rPr>
        <w:t xml:space="preserve"> </w:t>
      </w:r>
      <w:r w:rsidRPr="00B35AAC">
        <w:rPr>
          <w:sz w:val="28"/>
          <w:lang w:val="uk-UA"/>
        </w:rPr>
        <w:t>наук,</w:t>
      </w:r>
      <w:r w:rsidRPr="00B35AAC">
        <w:rPr>
          <w:spacing w:val="20"/>
          <w:sz w:val="28"/>
          <w:lang w:val="uk-UA"/>
        </w:rPr>
        <w:t xml:space="preserve"> </w:t>
      </w:r>
      <w:r w:rsidRPr="00B35AAC">
        <w:rPr>
          <w:sz w:val="28"/>
          <w:lang w:val="uk-UA"/>
        </w:rPr>
        <w:t>для</w:t>
      </w:r>
      <w:r w:rsidRPr="00B35AAC">
        <w:rPr>
          <w:spacing w:val="16"/>
          <w:sz w:val="28"/>
          <w:lang w:val="uk-UA"/>
        </w:rPr>
        <w:t xml:space="preserve"> </w:t>
      </w:r>
      <w:r w:rsidRPr="00B35AAC">
        <w:rPr>
          <w:sz w:val="28"/>
          <w:lang w:val="uk-UA"/>
        </w:rPr>
        <w:t>визначення</w:t>
      </w:r>
      <w:r w:rsidRPr="00B35AAC">
        <w:rPr>
          <w:spacing w:val="-67"/>
          <w:sz w:val="28"/>
          <w:lang w:val="uk-UA"/>
        </w:rPr>
        <w:t xml:space="preserve"> </w:t>
      </w:r>
      <w:r w:rsidRPr="00B35AAC">
        <w:rPr>
          <w:sz w:val="28"/>
          <w:lang w:val="uk-UA"/>
        </w:rPr>
        <w:t>економічно</w:t>
      </w:r>
      <w:r>
        <w:rPr>
          <w:sz w:val="28"/>
          <w:lang w:val="uk-UA"/>
        </w:rPr>
        <w:t>ї</w:t>
      </w:r>
      <w:r w:rsidRPr="00B35AAC">
        <w:rPr>
          <w:spacing w:val="52"/>
          <w:sz w:val="28"/>
          <w:lang w:val="uk-UA"/>
        </w:rPr>
        <w:t xml:space="preserve"> </w:t>
      </w:r>
      <w:r w:rsidRPr="00B35AAC">
        <w:rPr>
          <w:sz w:val="28"/>
          <w:lang w:val="uk-UA"/>
        </w:rPr>
        <w:t>стійкості</w:t>
      </w:r>
      <w:r w:rsidRPr="00B35AAC">
        <w:rPr>
          <w:spacing w:val="53"/>
          <w:sz w:val="28"/>
          <w:lang w:val="uk-UA"/>
        </w:rPr>
        <w:t xml:space="preserve"> </w:t>
      </w:r>
      <w:r w:rsidRPr="00B35AAC">
        <w:rPr>
          <w:sz w:val="28"/>
          <w:lang w:val="uk-UA"/>
        </w:rPr>
        <w:t>ми</w:t>
      </w:r>
      <w:r w:rsidRPr="00B35AAC">
        <w:rPr>
          <w:spacing w:val="54"/>
          <w:sz w:val="28"/>
          <w:lang w:val="uk-UA"/>
        </w:rPr>
        <w:t xml:space="preserve"> </w:t>
      </w:r>
      <w:r w:rsidRPr="00B35AAC">
        <w:rPr>
          <w:sz w:val="28"/>
          <w:lang w:val="uk-UA"/>
        </w:rPr>
        <w:t>звернулися</w:t>
      </w:r>
      <w:r w:rsidRPr="00B35AAC">
        <w:rPr>
          <w:spacing w:val="52"/>
          <w:sz w:val="28"/>
          <w:lang w:val="uk-UA"/>
        </w:rPr>
        <w:t xml:space="preserve"> </w:t>
      </w:r>
      <w:r w:rsidRPr="00B35AAC">
        <w:rPr>
          <w:sz w:val="28"/>
          <w:lang w:val="uk-UA"/>
        </w:rPr>
        <w:t>до</w:t>
      </w:r>
      <w:r w:rsidRPr="00B35AAC">
        <w:rPr>
          <w:spacing w:val="54"/>
          <w:sz w:val="28"/>
          <w:lang w:val="uk-UA"/>
        </w:rPr>
        <w:t xml:space="preserve"> </w:t>
      </w:r>
      <w:r w:rsidRPr="00B35AAC">
        <w:rPr>
          <w:sz w:val="28"/>
          <w:lang w:val="uk-UA"/>
        </w:rPr>
        <w:t>одно</w:t>
      </w:r>
      <w:r>
        <w:rPr>
          <w:sz w:val="28"/>
          <w:lang w:val="uk-UA"/>
        </w:rPr>
        <w:t>го</w:t>
      </w:r>
      <w:r w:rsidRPr="00B35AAC">
        <w:rPr>
          <w:spacing w:val="48"/>
          <w:sz w:val="28"/>
          <w:lang w:val="uk-UA"/>
        </w:rPr>
        <w:t xml:space="preserve"> </w:t>
      </w:r>
      <w:r w:rsidRPr="00B35AAC">
        <w:rPr>
          <w:sz w:val="28"/>
          <w:lang w:val="uk-UA"/>
        </w:rPr>
        <w:t>з</w:t>
      </w:r>
      <w:r w:rsidRPr="00B35AAC">
        <w:rPr>
          <w:spacing w:val="52"/>
          <w:sz w:val="28"/>
          <w:lang w:val="uk-UA"/>
        </w:rPr>
        <w:t xml:space="preserve"> </w:t>
      </w:r>
      <w:r w:rsidRPr="00B35AAC">
        <w:rPr>
          <w:sz w:val="28"/>
          <w:lang w:val="uk-UA"/>
        </w:rPr>
        <w:t>підходів</w:t>
      </w:r>
      <w:r w:rsidRPr="00B35AAC">
        <w:rPr>
          <w:spacing w:val="53"/>
          <w:sz w:val="28"/>
          <w:lang w:val="uk-UA"/>
        </w:rPr>
        <w:t xml:space="preserve"> </w:t>
      </w:r>
      <w:r>
        <w:rPr>
          <w:sz w:val="28"/>
          <w:lang w:val="uk-UA"/>
        </w:rPr>
        <w:t>про</w:t>
      </w:r>
      <w:r w:rsidRPr="00B35AAC">
        <w:rPr>
          <w:spacing w:val="53"/>
          <w:sz w:val="28"/>
          <w:lang w:val="uk-UA"/>
        </w:rPr>
        <w:t xml:space="preserve"> </w:t>
      </w:r>
      <w:r w:rsidRPr="00B35AAC">
        <w:rPr>
          <w:sz w:val="28"/>
          <w:lang w:val="uk-UA"/>
        </w:rPr>
        <w:t>понятт</w:t>
      </w:r>
      <w:r>
        <w:rPr>
          <w:sz w:val="28"/>
          <w:lang w:val="uk-UA"/>
        </w:rPr>
        <w:t xml:space="preserve">я </w:t>
      </w:r>
      <w:r w:rsidRPr="00B35AAC">
        <w:rPr>
          <w:sz w:val="28"/>
          <w:lang w:val="uk-UA"/>
        </w:rPr>
        <w:t>стійкості</w:t>
      </w:r>
      <w:r w:rsidRPr="00B35AAC">
        <w:rPr>
          <w:spacing w:val="16"/>
          <w:sz w:val="28"/>
          <w:lang w:val="uk-UA"/>
        </w:rPr>
        <w:t xml:space="preserve"> </w:t>
      </w:r>
      <w:r w:rsidRPr="00B35AAC">
        <w:rPr>
          <w:sz w:val="28"/>
          <w:lang w:val="uk-UA"/>
        </w:rPr>
        <w:t>динамічних</w:t>
      </w:r>
      <w:r w:rsidRPr="00B35AAC">
        <w:rPr>
          <w:spacing w:val="19"/>
          <w:sz w:val="28"/>
          <w:lang w:val="uk-UA"/>
        </w:rPr>
        <w:t xml:space="preserve"> </w:t>
      </w:r>
      <w:r w:rsidRPr="00B35AAC">
        <w:rPr>
          <w:sz w:val="28"/>
          <w:lang w:val="uk-UA"/>
        </w:rPr>
        <w:t>систем.</w:t>
      </w:r>
      <w:r w:rsidRPr="00B35AAC">
        <w:rPr>
          <w:spacing w:val="15"/>
          <w:sz w:val="28"/>
          <w:lang w:val="uk-UA"/>
        </w:rPr>
        <w:t xml:space="preserve"> </w:t>
      </w:r>
      <w:r w:rsidRPr="00B35AAC">
        <w:rPr>
          <w:sz w:val="28"/>
          <w:lang w:val="uk-UA"/>
        </w:rPr>
        <w:t>Стійкість</w:t>
      </w:r>
      <w:r w:rsidRPr="00B35AAC">
        <w:rPr>
          <w:spacing w:val="17"/>
          <w:sz w:val="28"/>
          <w:lang w:val="uk-UA"/>
        </w:rPr>
        <w:t xml:space="preserve"> </w:t>
      </w:r>
      <w:r w:rsidRPr="00B35AAC">
        <w:rPr>
          <w:sz w:val="28"/>
          <w:lang w:val="uk-UA"/>
        </w:rPr>
        <w:t>системи</w:t>
      </w:r>
      <w:r w:rsidRPr="00B35AAC">
        <w:rPr>
          <w:spacing w:val="18"/>
          <w:sz w:val="28"/>
          <w:lang w:val="uk-UA"/>
        </w:rPr>
        <w:t xml:space="preserve"> </w:t>
      </w:r>
      <w:r>
        <w:rPr>
          <w:sz w:val="28"/>
          <w:lang w:val="uk-UA"/>
        </w:rPr>
        <w:t>–</w:t>
      </w:r>
      <w:r w:rsidRPr="00B35AAC">
        <w:rPr>
          <w:spacing w:val="20"/>
          <w:sz w:val="28"/>
          <w:lang w:val="uk-UA"/>
        </w:rPr>
        <w:t xml:space="preserve"> </w:t>
      </w:r>
      <w:r w:rsidRPr="00B35AAC">
        <w:rPr>
          <w:sz w:val="28"/>
          <w:lang w:val="uk-UA"/>
        </w:rPr>
        <w:t>це</w:t>
      </w:r>
      <w:r w:rsidRPr="00B35AAC">
        <w:rPr>
          <w:spacing w:val="19"/>
          <w:sz w:val="28"/>
          <w:lang w:val="uk-UA"/>
        </w:rPr>
        <w:t xml:space="preserve"> </w:t>
      </w:r>
      <w:r w:rsidRPr="00B35AAC">
        <w:rPr>
          <w:sz w:val="28"/>
          <w:lang w:val="uk-UA"/>
        </w:rPr>
        <w:t>властивість</w:t>
      </w:r>
      <w:r>
        <w:rPr>
          <w:sz w:val="28"/>
          <w:lang w:val="uk-UA"/>
        </w:rPr>
        <w:t xml:space="preserve"> в </w:t>
      </w:r>
      <w:r w:rsidRPr="00B35AAC">
        <w:rPr>
          <w:spacing w:val="-1"/>
          <w:sz w:val="28"/>
          <w:lang w:val="uk-UA"/>
        </w:rPr>
        <w:t>процесі</w:t>
      </w:r>
      <w:r w:rsidRPr="00B35AAC">
        <w:rPr>
          <w:spacing w:val="68"/>
          <w:sz w:val="28"/>
          <w:lang w:val="uk-UA"/>
        </w:rPr>
        <w:t xml:space="preserve"> </w:t>
      </w:r>
      <w:r w:rsidRPr="00B35AAC">
        <w:rPr>
          <w:spacing w:val="-1"/>
          <w:sz w:val="28"/>
          <w:lang w:val="uk-UA"/>
        </w:rPr>
        <w:t>руху</w:t>
      </w:r>
      <w:r w:rsidRPr="00B35AAC">
        <w:rPr>
          <w:spacing w:val="68"/>
          <w:sz w:val="28"/>
          <w:lang w:val="uk-UA"/>
        </w:rPr>
        <w:t xml:space="preserve"> </w:t>
      </w:r>
      <w:r w:rsidRPr="00B35AAC">
        <w:rPr>
          <w:spacing w:val="-1"/>
          <w:sz w:val="28"/>
          <w:lang w:val="uk-UA"/>
        </w:rPr>
        <w:t>залишатися</w:t>
      </w:r>
      <w:r w:rsidRPr="00B35AAC">
        <w:rPr>
          <w:spacing w:val="68"/>
          <w:sz w:val="28"/>
          <w:lang w:val="uk-UA"/>
        </w:rPr>
        <w:t xml:space="preserve"> </w:t>
      </w:r>
      <w:r w:rsidRPr="00B35AAC">
        <w:rPr>
          <w:sz w:val="28"/>
          <w:lang w:val="uk-UA"/>
        </w:rPr>
        <w:t xml:space="preserve">у </w:t>
      </w:r>
      <w:r w:rsidRPr="00B35AAC">
        <w:rPr>
          <w:spacing w:val="-1"/>
          <w:sz w:val="28"/>
          <w:lang w:val="uk-UA"/>
        </w:rPr>
        <w:t>певній</w:t>
      </w:r>
      <w:r w:rsidRPr="00B35AAC">
        <w:rPr>
          <w:spacing w:val="68"/>
          <w:sz w:val="28"/>
          <w:lang w:val="uk-UA"/>
        </w:rPr>
        <w:t xml:space="preserve"> </w:t>
      </w:r>
      <w:r w:rsidRPr="00B35AAC">
        <w:rPr>
          <w:sz w:val="28"/>
          <w:lang w:val="uk-UA"/>
        </w:rPr>
        <w:t>системі координат</w:t>
      </w:r>
      <w:r>
        <w:rPr>
          <w:sz w:val="28"/>
          <w:lang w:val="uk-UA"/>
        </w:rPr>
        <w:t xml:space="preserve">, що </w:t>
      </w:r>
      <w:r w:rsidRPr="00B35AAC">
        <w:rPr>
          <w:sz w:val="28"/>
          <w:lang w:val="uk-UA"/>
        </w:rPr>
        <w:t>характеризує</w:t>
      </w:r>
      <w:r w:rsidRPr="00B35AAC">
        <w:rPr>
          <w:spacing w:val="16"/>
          <w:sz w:val="28"/>
          <w:lang w:val="uk-UA"/>
        </w:rPr>
        <w:t xml:space="preserve"> </w:t>
      </w:r>
      <w:r w:rsidRPr="00B35AAC">
        <w:rPr>
          <w:sz w:val="28"/>
          <w:lang w:val="uk-UA"/>
        </w:rPr>
        <w:t>дану</w:t>
      </w:r>
      <w:r w:rsidRPr="00B35AAC">
        <w:rPr>
          <w:spacing w:val="15"/>
          <w:sz w:val="28"/>
          <w:lang w:val="uk-UA"/>
        </w:rPr>
        <w:t xml:space="preserve"> </w:t>
      </w:r>
      <w:r w:rsidRPr="00B35AAC">
        <w:rPr>
          <w:sz w:val="28"/>
          <w:lang w:val="uk-UA"/>
        </w:rPr>
        <w:t>систему</w:t>
      </w:r>
      <w:r w:rsidRPr="00B35AAC">
        <w:rPr>
          <w:spacing w:val="16"/>
          <w:sz w:val="28"/>
          <w:lang w:val="uk-UA"/>
        </w:rPr>
        <w:t xml:space="preserve"> </w:t>
      </w:r>
      <w:r w:rsidRPr="00B35AAC">
        <w:rPr>
          <w:sz w:val="28"/>
          <w:lang w:val="uk-UA"/>
        </w:rPr>
        <w:t>(фазовом</w:t>
      </w:r>
      <w:r>
        <w:rPr>
          <w:sz w:val="28"/>
          <w:lang w:val="uk-UA"/>
        </w:rPr>
        <w:t>у</w:t>
      </w:r>
      <w:r w:rsidRPr="00B35AAC">
        <w:rPr>
          <w:spacing w:val="13"/>
          <w:sz w:val="28"/>
          <w:lang w:val="uk-UA"/>
        </w:rPr>
        <w:t xml:space="preserve"> </w:t>
      </w:r>
      <w:r w:rsidRPr="00B35AAC">
        <w:rPr>
          <w:sz w:val="28"/>
          <w:lang w:val="uk-UA"/>
        </w:rPr>
        <w:t>просторі).</w:t>
      </w:r>
      <w:r w:rsidRPr="00B35AAC">
        <w:rPr>
          <w:spacing w:val="15"/>
          <w:sz w:val="28"/>
          <w:lang w:val="uk-UA"/>
        </w:rPr>
        <w:t xml:space="preserve"> </w:t>
      </w:r>
      <w:r w:rsidRPr="00B35AAC">
        <w:rPr>
          <w:sz w:val="28"/>
          <w:lang w:val="uk-UA"/>
        </w:rPr>
        <w:t>Заміною</w:t>
      </w:r>
      <w:r w:rsidRPr="00B35AAC">
        <w:rPr>
          <w:spacing w:val="14"/>
          <w:sz w:val="28"/>
          <w:lang w:val="uk-UA"/>
        </w:rPr>
        <w:t xml:space="preserve"> </w:t>
      </w:r>
      <w:r w:rsidRPr="00B35AAC">
        <w:rPr>
          <w:sz w:val="28"/>
          <w:lang w:val="uk-UA"/>
        </w:rPr>
        <w:t>фазового</w:t>
      </w:r>
      <w:r>
        <w:rPr>
          <w:sz w:val="28"/>
          <w:lang w:val="uk-UA"/>
        </w:rPr>
        <w:t xml:space="preserve"> п</w:t>
      </w:r>
      <w:r w:rsidRPr="00B35AAC">
        <w:rPr>
          <w:sz w:val="28"/>
          <w:lang w:val="uk-UA"/>
        </w:rPr>
        <w:t>ростору</w:t>
      </w:r>
      <w:r w:rsidRPr="00B35AAC">
        <w:rPr>
          <w:spacing w:val="9"/>
          <w:sz w:val="28"/>
          <w:lang w:val="uk-UA"/>
        </w:rPr>
        <w:t xml:space="preserve"> </w:t>
      </w:r>
      <w:r w:rsidRPr="00B35AAC">
        <w:rPr>
          <w:sz w:val="28"/>
          <w:lang w:val="uk-UA"/>
        </w:rPr>
        <w:t>служить</w:t>
      </w:r>
      <w:r w:rsidRPr="00B35AAC">
        <w:rPr>
          <w:spacing w:val="12"/>
          <w:sz w:val="28"/>
          <w:lang w:val="uk-UA"/>
        </w:rPr>
        <w:t xml:space="preserve"> </w:t>
      </w:r>
      <w:r w:rsidRPr="00B35AAC">
        <w:rPr>
          <w:sz w:val="28"/>
          <w:lang w:val="uk-UA"/>
        </w:rPr>
        <w:t>простір</w:t>
      </w:r>
      <w:r w:rsidRPr="00B35AAC">
        <w:rPr>
          <w:spacing w:val="13"/>
          <w:sz w:val="28"/>
          <w:lang w:val="uk-UA"/>
        </w:rPr>
        <w:t xml:space="preserve"> </w:t>
      </w:r>
      <w:r w:rsidRPr="00B35AAC">
        <w:rPr>
          <w:sz w:val="28"/>
          <w:lang w:val="uk-UA"/>
        </w:rPr>
        <w:t>стратегічного</w:t>
      </w:r>
      <w:r w:rsidRPr="00B35AAC">
        <w:rPr>
          <w:spacing w:val="9"/>
          <w:sz w:val="28"/>
          <w:lang w:val="uk-UA"/>
        </w:rPr>
        <w:t xml:space="preserve"> </w:t>
      </w:r>
      <w:r w:rsidRPr="00B35AAC">
        <w:rPr>
          <w:sz w:val="28"/>
          <w:lang w:val="uk-UA"/>
        </w:rPr>
        <w:t>режиму,</w:t>
      </w:r>
      <w:r w:rsidRPr="00B35AAC">
        <w:rPr>
          <w:spacing w:val="11"/>
          <w:sz w:val="28"/>
          <w:lang w:val="uk-UA"/>
        </w:rPr>
        <w:t xml:space="preserve"> </w:t>
      </w:r>
      <w:r w:rsidRPr="00B35AAC">
        <w:rPr>
          <w:sz w:val="28"/>
          <w:lang w:val="uk-UA"/>
        </w:rPr>
        <w:t>в</w:t>
      </w:r>
      <w:r w:rsidRPr="00B35AAC">
        <w:rPr>
          <w:spacing w:val="11"/>
          <w:sz w:val="28"/>
          <w:lang w:val="uk-UA"/>
        </w:rPr>
        <w:t xml:space="preserve"> </w:t>
      </w:r>
      <w:r w:rsidRPr="00B35AAC">
        <w:rPr>
          <w:sz w:val="28"/>
          <w:lang w:val="uk-UA"/>
        </w:rPr>
        <w:t>якому</w:t>
      </w:r>
      <w:r w:rsidRPr="00B35AAC">
        <w:rPr>
          <w:spacing w:val="10"/>
          <w:sz w:val="28"/>
          <w:lang w:val="uk-UA"/>
        </w:rPr>
        <w:t xml:space="preserve"> </w:t>
      </w:r>
      <w:r w:rsidRPr="00B35AAC">
        <w:rPr>
          <w:sz w:val="28"/>
          <w:lang w:val="uk-UA"/>
        </w:rPr>
        <w:t>знаходяться</w:t>
      </w:r>
      <w:r>
        <w:rPr>
          <w:sz w:val="28"/>
          <w:lang w:val="uk-UA"/>
        </w:rPr>
        <w:t xml:space="preserve"> </w:t>
      </w:r>
      <w:r w:rsidRPr="00B35AAC">
        <w:rPr>
          <w:sz w:val="28"/>
          <w:lang w:val="uk-UA"/>
        </w:rPr>
        <w:t>три</w:t>
      </w:r>
      <w:r w:rsidRPr="00B35AAC">
        <w:rPr>
          <w:spacing w:val="1"/>
          <w:sz w:val="28"/>
          <w:lang w:val="uk-UA"/>
        </w:rPr>
        <w:t xml:space="preserve"> </w:t>
      </w:r>
      <w:r w:rsidRPr="00B35AAC">
        <w:rPr>
          <w:sz w:val="28"/>
          <w:lang w:val="uk-UA"/>
        </w:rPr>
        <w:t>ступеня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Вихід</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даного</w:t>
      </w:r>
      <w:r w:rsidRPr="00B35AAC">
        <w:rPr>
          <w:spacing w:val="1"/>
          <w:sz w:val="28"/>
          <w:lang w:val="uk-UA"/>
        </w:rPr>
        <w:t xml:space="preserve"> </w:t>
      </w:r>
      <w:r w:rsidRPr="00B35AAC">
        <w:rPr>
          <w:sz w:val="28"/>
          <w:lang w:val="uk-UA"/>
        </w:rPr>
        <w:t>простору</w:t>
      </w:r>
      <w:r w:rsidRPr="00B35AAC">
        <w:rPr>
          <w:spacing w:val="1"/>
          <w:sz w:val="28"/>
          <w:lang w:val="uk-UA"/>
        </w:rPr>
        <w:t xml:space="preserve"> </w:t>
      </w:r>
      <w:r w:rsidRPr="00B35AAC">
        <w:rPr>
          <w:sz w:val="28"/>
          <w:lang w:val="uk-UA"/>
        </w:rPr>
        <w:t>ототожнюється</w:t>
      </w:r>
      <w:r w:rsidRPr="00B35AAC">
        <w:rPr>
          <w:spacing w:val="1"/>
          <w:sz w:val="28"/>
          <w:lang w:val="uk-UA"/>
        </w:rPr>
        <w:t xml:space="preserve"> </w:t>
      </w:r>
      <w:r w:rsidRPr="00B35AAC">
        <w:rPr>
          <w:sz w:val="28"/>
          <w:lang w:val="uk-UA"/>
        </w:rPr>
        <w:t>з</w:t>
      </w:r>
      <w:r>
        <w:rPr>
          <w:sz w:val="28"/>
          <w:lang w:val="uk-UA"/>
        </w:rPr>
        <w:t xml:space="preserve"> </w:t>
      </w:r>
      <w:r w:rsidRPr="00B35AAC">
        <w:rPr>
          <w:spacing w:val="-67"/>
          <w:sz w:val="28"/>
          <w:lang w:val="uk-UA"/>
        </w:rPr>
        <w:t xml:space="preserve"> </w:t>
      </w:r>
      <w:r w:rsidRPr="00B35AAC">
        <w:rPr>
          <w:sz w:val="28"/>
          <w:lang w:val="uk-UA"/>
        </w:rPr>
        <w:t>нерівноважним</w:t>
      </w:r>
      <w:r w:rsidRPr="00B35AAC">
        <w:rPr>
          <w:spacing w:val="30"/>
          <w:sz w:val="28"/>
          <w:lang w:val="uk-UA"/>
        </w:rPr>
        <w:t xml:space="preserve"> </w:t>
      </w:r>
      <w:r w:rsidRPr="00B35AAC">
        <w:rPr>
          <w:sz w:val="28"/>
          <w:lang w:val="uk-UA"/>
        </w:rPr>
        <w:t>станом</w:t>
      </w:r>
      <w:r w:rsidRPr="00B35AAC">
        <w:rPr>
          <w:spacing w:val="30"/>
          <w:sz w:val="28"/>
          <w:lang w:val="uk-UA"/>
        </w:rPr>
        <w:t xml:space="preserve"> </w:t>
      </w:r>
      <w:r w:rsidRPr="00B35AAC">
        <w:rPr>
          <w:sz w:val="28"/>
          <w:lang w:val="uk-UA"/>
        </w:rPr>
        <w:t>і</w:t>
      </w:r>
      <w:r w:rsidRPr="00B35AAC">
        <w:rPr>
          <w:spacing w:val="32"/>
          <w:sz w:val="28"/>
          <w:lang w:val="uk-UA"/>
        </w:rPr>
        <w:t xml:space="preserve"> </w:t>
      </w:r>
      <w:r w:rsidRPr="00B35AAC">
        <w:rPr>
          <w:sz w:val="28"/>
          <w:lang w:val="uk-UA"/>
        </w:rPr>
        <w:t>повної</w:t>
      </w:r>
      <w:r w:rsidRPr="00B35AAC">
        <w:rPr>
          <w:spacing w:val="29"/>
          <w:sz w:val="28"/>
          <w:lang w:val="uk-UA"/>
        </w:rPr>
        <w:t xml:space="preserve"> </w:t>
      </w:r>
      <w:r w:rsidRPr="00B35AAC">
        <w:rPr>
          <w:sz w:val="28"/>
          <w:lang w:val="uk-UA"/>
        </w:rPr>
        <w:t>втратою</w:t>
      </w:r>
      <w:r w:rsidRPr="00B35AAC">
        <w:rPr>
          <w:spacing w:val="32"/>
          <w:sz w:val="28"/>
          <w:lang w:val="uk-UA"/>
        </w:rPr>
        <w:t xml:space="preserve"> </w:t>
      </w:r>
      <w:r w:rsidRPr="00B35AAC">
        <w:rPr>
          <w:sz w:val="28"/>
          <w:lang w:val="uk-UA"/>
        </w:rPr>
        <w:t>стійк</w:t>
      </w:r>
      <w:r>
        <w:rPr>
          <w:sz w:val="28"/>
          <w:lang w:val="uk-UA"/>
        </w:rPr>
        <w:t>о</w:t>
      </w:r>
      <w:r w:rsidRPr="00B35AAC">
        <w:rPr>
          <w:sz w:val="28"/>
          <w:lang w:val="uk-UA"/>
        </w:rPr>
        <w:t>ст</w:t>
      </w:r>
      <w:r>
        <w:rPr>
          <w:sz w:val="28"/>
          <w:lang w:val="uk-UA"/>
        </w:rPr>
        <w:t>і</w:t>
      </w:r>
      <w:r w:rsidRPr="00B35AAC">
        <w:rPr>
          <w:sz w:val="28"/>
          <w:lang w:val="uk-UA"/>
        </w:rPr>
        <w:t>.</w:t>
      </w:r>
      <w:r w:rsidRPr="00B35AAC">
        <w:rPr>
          <w:spacing w:val="31"/>
          <w:sz w:val="28"/>
          <w:lang w:val="uk-UA"/>
        </w:rPr>
        <w:t xml:space="preserve"> </w:t>
      </w:r>
      <w:r w:rsidRPr="00B35AAC">
        <w:rPr>
          <w:sz w:val="28"/>
          <w:lang w:val="uk-UA"/>
        </w:rPr>
        <w:t>Як</w:t>
      </w:r>
      <w:r w:rsidRPr="00B35AAC">
        <w:rPr>
          <w:spacing w:val="32"/>
          <w:sz w:val="28"/>
          <w:lang w:val="uk-UA"/>
        </w:rPr>
        <w:t xml:space="preserve"> </w:t>
      </w:r>
      <w:r w:rsidRPr="00B35AAC">
        <w:rPr>
          <w:sz w:val="28"/>
          <w:lang w:val="uk-UA"/>
        </w:rPr>
        <w:t>було</w:t>
      </w:r>
      <w:r w:rsidRPr="00B35AAC">
        <w:rPr>
          <w:spacing w:val="31"/>
          <w:sz w:val="28"/>
          <w:lang w:val="uk-UA"/>
        </w:rPr>
        <w:t xml:space="preserve"> </w:t>
      </w:r>
      <w:r w:rsidRPr="00B35AAC">
        <w:rPr>
          <w:sz w:val="28"/>
          <w:lang w:val="uk-UA"/>
        </w:rPr>
        <w:t>зазначено</w:t>
      </w:r>
      <w:r w:rsidRPr="00B35AAC">
        <w:rPr>
          <w:spacing w:val="-67"/>
          <w:sz w:val="28"/>
          <w:lang w:val="uk-UA"/>
        </w:rPr>
        <w:t xml:space="preserve"> </w:t>
      </w:r>
      <w:r w:rsidRPr="00B35AAC">
        <w:rPr>
          <w:sz w:val="28"/>
          <w:lang w:val="uk-UA"/>
        </w:rPr>
        <w:t xml:space="preserve">раніше, </w:t>
      </w:r>
      <w:r w:rsidRPr="00B35AAC">
        <w:rPr>
          <w:spacing w:val="-1"/>
          <w:sz w:val="28"/>
          <w:lang w:val="uk-UA"/>
        </w:rPr>
        <w:t>ми</w:t>
      </w:r>
      <w:r w:rsidRPr="00B35AAC">
        <w:rPr>
          <w:spacing w:val="90"/>
          <w:sz w:val="28"/>
          <w:lang w:val="uk-UA"/>
        </w:rPr>
        <w:t xml:space="preserve"> </w:t>
      </w:r>
      <w:r w:rsidRPr="00B35AAC">
        <w:rPr>
          <w:spacing w:val="-1"/>
          <w:sz w:val="28"/>
          <w:lang w:val="uk-UA"/>
        </w:rPr>
        <w:t>дотримуємось</w:t>
      </w:r>
      <w:r w:rsidRPr="00B35AAC">
        <w:rPr>
          <w:spacing w:val="93"/>
          <w:sz w:val="28"/>
          <w:lang w:val="uk-UA"/>
        </w:rPr>
        <w:t xml:space="preserve"> </w:t>
      </w:r>
      <w:r w:rsidRPr="00B35AAC">
        <w:rPr>
          <w:spacing w:val="-1"/>
          <w:sz w:val="28"/>
          <w:lang w:val="uk-UA"/>
        </w:rPr>
        <w:t>поглядів</w:t>
      </w:r>
      <w:r w:rsidRPr="00B35AAC">
        <w:rPr>
          <w:spacing w:val="92"/>
          <w:sz w:val="28"/>
          <w:lang w:val="uk-UA"/>
        </w:rPr>
        <w:t xml:space="preserve"> </w:t>
      </w:r>
      <w:r w:rsidRPr="00B35AAC">
        <w:rPr>
          <w:spacing w:val="-1"/>
          <w:sz w:val="28"/>
          <w:lang w:val="uk-UA"/>
        </w:rPr>
        <w:t>деяких</w:t>
      </w:r>
      <w:r w:rsidRPr="00B35AAC">
        <w:rPr>
          <w:spacing w:val="93"/>
          <w:sz w:val="28"/>
          <w:lang w:val="uk-UA"/>
        </w:rPr>
        <w:t xml:space="preserve"> </w:t>
      </w:r>
      <w:r w:rsidRPr="00B35AAC">
        <w:rPr>
          <w:spacing w:val="-1"/>
          <w:sz w:val="28"/>
          <w:lang w:val="uk-UA"/>
        </w:rPr>
        <w:t>авторів</w:t>
      </w:r>
      <w:r w:rsidRPr="00B35AAC">
        <w:rPr>
          <w:spacing w:val="92"/>
          <w:sz w:val="28"/>
          <w:lang w:val="uk-UA"/>
        </w:rPr>
        <w:t xml:space="preserve"> </w:t>
      </w:r>
      <w:r w:rsidRPr="00B35AAC">
        <w:rPr>
          <w:sz w:val="28"/>
          <w:lang w:val="uk-UA"/>
        </w:rPr>
        <w:t>щодо</w:t>
      </w:r>
      <w:r w:rsidRPr="00B35AAC">
        <w:rPr>
          <w:spacing w:val="-67"/>
          <w:sz w:val="28"/>
          <w:lang w:val="uk-UA"/>
        </w:rPr>
        <w:t xml:space="preserve"> </w:t>
      </w:r>
      <w:r w:rsidRPr="00B35AAC">
        <w:rPr>
          <w:sz w:val="28"/>
          <w:lang w:val="uk-UA"/>
        </w:rPr>
        <w:t>синтетичності</w:t>
      </w:r>
      <w:r w:rsidRPr="00B35AAC">
        <w:rPr>
          <w:spacing w:val="7"/>
          <w:sz w:val="28"/>
          <w:lang w:val="uk-UA"/>
        </w:rPr>
        <w:t xml:space="preserve"> </w:t>
      </w:r>
      <w:r w:rsidRPr="00B35AAC">
        <w:rPr>
          <w:sz w:val="28"/>
          <w:lang w:val="uk-UA"/>
        </w:rPr>
        <w:t>категорії</w:t>
      </w:r>
      <w:r w:rsidRPr="00B35AAC">
        <w:rPr>
          <w:spacing w:val="6"/>
          <w:sz w:val="28"/>
          <w:lang w:val="uk-UA"/>
        </w:rPr>
        <w:t xml:space="preserve"> </w:t>
      </w:r>
      <w:r w:rsidRPr="00B35AAC">
        <w:rPr>
          <w:sz w:val="28"/>
          <w:lang w:val="uk-UA"/>
        </w:rPr>
        <w:t>економічно</w:t>
      </w:r>
      <w:r>
        <w:rPr>
          <w:sz w:val="28"/>
          <w:lang w:val="uk-UA"/>
        </w:rPr>
        <w:t>ї</w:t>
      </w:r>
      <w:r w:rsidRPr="00B35AAC">
        <w:rPr>
          <w:spacing w:val="6"/>
          <w:sz w:val="28"/>
          <w:lang w:val="uk-UA"/>
        </w:rPr>
        <w:t xml:space="preserve"> </w:t>
      </w:r>
      <w:r w:rsidRPr="00B35AAC">
        <w:rPr>
          <w:sz w:val="28"/>
          <w:lang w:val="uk-UA"/>
        </w:rPr>
        <w:t>стійк</w:t>
      </w:r>
      <w:r>
        <w:rPr>
          <w:sz w:val="28"/>
          <w:lang w:val="uk-UA"/>
        </w:rPr>
        <w:t>о</w:t>
      </w:r>
      <w:r w:rsidRPr="00B35AAC">
        <w:rPr>
          <w:sz w:val="28"/>
          <w:lang w:val="uk-UA"/>
        </w:rPr>
        <w:t>ст</w:t>
      </w:r>
      <w:r>
        <w:rPr>
          <w:sz w:val="28"/>
          <w:lang w:val="uk-UA"/>
        </w:rPr>
        <w:t>і</w:t>
      </w:r>
      <w:r w:rsidRPr="00B35AAC">
        <w:rPr>
          <w:sz w:val="28"/>
          <w:lang w:val="uk-UA"/>
        </w:rPr>
        <w:t>.</w:t>
      </w:r>
      <w:r w:rsidRPr="00B35AAC">
        <w:rPr>
          <w:spacing w:val="10"/>
          <w:sz w:val="28"/>
          <w:lang w:val="uk-UA"/>
        </w:rPr>
        <w:t xml:space="preserve"> </w:t>
      </w:r>
      <w:r w:rsidRPr="00B35AAC">
        <w:rPr>
          <w:sz w:val="28"/>
          <w:lang w:val="uk-UA"/>
        </w:rPr>
        <w:t>У</w:t>
      </w:r>
      <w:r w:rsidRPr="00B35AAC">
        <w:rPr>
          <w:spacing w:val="6"/>
          <w:sz w:val="28"/>
          <w:lang w:val="uk-UA"/>
        </w:rPr>
        <w:t xml:space="preserve"> </w:t>
      </w:r>
      <w:r w:rsidRPr="00B35AAC">
        <w:rPr>
          <w:sz w:val="28"/>
          <w:lang w:val="uk-UA"/>
        </w:rPr>
        <w:t>запропонованому визначенні виділені критерії дозволили підкреслити цю синтетичність</w:t>
      </w:r>
      <w:r w:rsidRPr="00B35AAC">
        <w:rPr>
          <w:spacing w:val="1"/>
          <w:sz w:val="28"/>
          <w:lang w:val="uk-UA"/>
        </w:rPr>
        <w:t xml:space="preserve"> </w:t>
      </w:r>
      <w:r>
        <w:rPr>
          <w:spacing w:val="1"/>
          <w:sz w:val="28"/>
          <w:lang w:val="uk-UA"/>
        </w:rPr>
        <w:t xml:space="preserve">у </w:t>
      </w:r>
      <w:r w:rsidRPr="00B35AAC">
        <w:rPr>
          <w:sz w:val="28"/>
          <w:lang w:val="uk-UA"/>
        </w:rPr>
        <w:t>рамках</w:t>
      </w:r>
      <w:r w:rsidRPr="00B35AAC">
        <w:rPr>
          <w:spacing w:val="1"/>
          <w:sz w:val="28"/>
          <w:lang w:val="uk-UA"/>
        </w:rPr>
        <w:t xml:space="preserve"> </w:t>
      </w:r>
      <w:r w:rsidRPr="00B35AAC">
        <w:rPr>
          <w:sz w:val="28"/>
          <w:lang w:val="uk-UA"/>
        </w:rPr>
        <w:t>представленого</w:t>
      </w:r>
      <w:r w:rsidRPr="00B35AAC">
        <w:rPr>
          <w:spacing w:val="1"/>
          <w:sz w:val="28"/>
          <w:lang w:val="uk-UA"/>
        </w:rPr>
        <w:t xml:space="preserve"> </w:t>
      </w:r>
      <w:r w:rsidRPr="00B35AAC">
        <w:rPr>
          <w:sz w:val="28"/>
          <w:lang w:val="uk-UA"/>
        </w:rPr>
        <w:t>підходу</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розумінн</w:t>
      </w:r>
      <w:r>
        <w:rPr>
          <w:sz w:val="28"/>
          <w:lang w:val="uk-UA"/>
        </w:rPr>
        <w:t>я</w:t>
      </w:r>
      <w:r w:rsidRPr="00B35AAC">
        <w:rPr>
          <w:spacing w:val="1"/>
          <w:sz w:val="28"/>
          <w:lang w:val="uk-UA"/>
        </w:rPr>
        <w:t xml:space="preserve"> </w:t>
      </w:r>
      <w:r w:rsidRPr="00B35AAC">
        <w:rPr>
          <w:sz w:val="28"/>
          <w:lang w:val="uk-UA"/>
        </w:rPr>
        <w:t>рівноваги</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її</w:t>
      </w:r>
      <w:r w:rsidRPr="00B35AAC">
        <w:rPr>
          <w:spacing w:val="1"/>
          <w:sz w:val="28"/>
          <w:lang w:val="uk-UA"/>
        </w:rPr>
        <w:t xml:space="preserve"> </w:t>
      </w:r>
      <w:r w:rsidRPr="00B35AAC">
        <w:rPr>
          <w:sz w:val="28"/>
          <w:lang w:val="uk-UA"/>
        </w:rPr>
        <w:t>контексті.</w:t>
      </w:r>
      <w:r w:rsidRPr="00B35AAC">
        <w:rPr>
          <w:spacing w:val="1"/>
          <w:sz w:val="28"/>
          <w:lang w:val="uk-UA"/>
        </w:rPr>
        <w:t xml:space="preserve"> </w:t>
      </w:r>
      <w:r w:rsidRPr="00B35AAC">
        <w:rPr>
          <w:sz w:val="28"/>
          <w:lang w:val="uk-UA"/>
        </w:rPr>
        <w:t>Економічна стійкість – це властивість, що формується в процесі управління,</w:t>
      </w:r>
      <w:r>
        <w:rPr>
          <w:sz w:val="28"/>
          <w:lang w:val="uk-UA"/>
        </w:rPr>
        <w:t xml:space="preserve"> з</w:t>
      </w:r>
      <w:r w:rsidRPr="00B35AAC">
        <w:rPr>
          <w:sz w:val="28"/>
          <w:lang w:val="uk-UA"/>
        </w:rPr>
        <w:t>містом</w:t>
      </w:r>
      <w:r w:rsidRPr="00B35AAC">
        <w:rPr>
          <w:spacing w:val="1"/>
          <w:sz w:val="28"/>
          <w:lang w:val="uk-UA"/>
        </w:rPr>
        <w:t xml:space="preserve"> </w:t>
      </w:r>
      <w:r w:rsidRPr="00B35AAC">
        <w:rPr>
          <w:sz w:val="28"/>
          <w:lang w:val="uk-UA"/>
        </w:rPr>
        <w:t>якого</w:t>
      </w:r>
      <w:r w:rsidRPr="00B35AAC">
        <w:rPr>
          <w:spacing w:val="1"/>
          <w:sz w:val="28"/>
          <w:lang w:val="uk-UA"/>
        </w:rPr>
        <w:t xml:space="preserve"> </w:t>
      </w:r>
      <w:r w:rsidRPr="00B35AAC">
        <w:rPr>
          <w:sz w:val="28"/>
          <w:lang w:val="uk-UA"/>
        </w:rPr>
        <w:t>є</w:t>
      </w:r>
      <w:r>
        <w:rPr>
          <w:sz w:val="28"/>
          <w:lang w:val="uk-UA"/>
        </w:rPr>
        <w:t xml:space="preserve"> </w:t>
      </w:r>
      <w:r w:rsidRPr="00B35AAC">
        <w:rPr>
          <w:sz w:val="28"/>
          <w:lang w:val="uk-UA"/>
        </w:rPr>
        <w:t>здатність</w:t>
      </w:r>
      <w:r w:rsidRPr="00B35AAC">
        <w:rPr>
          <w:spacing w:val="1"/>
          <w:sz w:val="28"/>
          <w:lang w:val="uk-UA"/>
        </w:rPr>
        <w:t xml:space="preserve"> </w:t>
      </w:r>
      <w:r w:rsidRPr="00B35AAC">
        <w:rPr>
          <w:sz w:val="28"/>
          <w:lang w:val="uk-UA"/>
        </w:rPr>
        <w:t>досягати</w:t>
      </w:r>
      <w:r w:rsidRPr="00B35AAC">
        <w:rPr>
          <w:spacing w:val="1"/>
          <w:sz w:val="28"/>
          <w:lang w:val="uk-UA"/>
        </w:rPr>
        <w:t xml:space="preserve"> </w:t>
      </w:r>
      <w:r w:rsidRPr="00B35AAC">
        <w:rPr>
          <w:sz w:val="28"/>
          <w:lang w:val="uk-UA"/>
        </w:rPr>
        <w:t>значення</w:t>
      </w:r>
      <w:r w:rsidRPr="00B35AAC">
        <w:rPr>
          <w:spacing w:val="1"/>
          <w:sz w:val="28"/>
          <w:lang w:val="uk-UA"/>
        </w:rPr>
        <w:t xml:space="preserve"> </w:t>
      </w:r>
      <w:r w:rsidRPr="00B35AAC">
        <w:rPr>
          <w:sz w:val="28"/>
          <w:lang w:val="uk-UA"/>
        </w:rPr>
        <w:t>показників</w:t>
      </w:r>
      <w:r w:rsidRPr="00B35AAC">
        <w:rPr>
          <w:spacing w:val="-67"/>
          <w:sz w:val="28"/>
          <w:lang w:val="uk-UA"/>
        </w:rPr>
        <w:t xml:space="preserve"> </w:t>
      </w:r>
      <w:r w:rsidRPr="00B35AAC">
        <w:rPr>
          <w:sz w:val="28"/>
          <w:lang w:val="uk-UA"/>
        </w:rPr>
        <w:t>діяльності не нижче гранично допустимих нормативів, що можна оцінити</w:t>
      </w:r>
      <w:r w:rsidRPr="00B35AAC">
        <w:rPr>
          <w:spacing w:val="1"/>
          <w:sz w:val="28"/>
          <w:lang w:val="uk-UA"/>
        </w:rPr>
        <w:t xml:space="preserve"> </w:t>
      </w:r>
      <w:r w:rsidRPr="00B35AAC">
        <w:rPr>
          <w:sz w:val="28"/>
          <w:lang w:val="uk-UA"/>
        </w:rPr>
        <w:t>через</w:t>
      </w:r>
      <w:r w:rsidRPr="00B35AAC">
        <w:rPr>
          <w:spacing w:val="1"/>
          <w:sz w:val="28"/>
          <w:lang w:val="uk-UA"/>
        </w:rPr>
        <w:t xml:space="preserve"> </w:t>
      </w:r>
      <w:r w:rsidRPr="00B35AAC">
        <w:rPr>
          <w:sz w:val="28"/>
          <w:lang w:val="uk-UA"/>
        </w:rPr>
        <w:t>критерій</w:t>
      </w:r>
      <w:r w:rsidRPr="00B35AAC">
        <w:rPr>
          <w:spacing w:val="1"/>
          <w:sz w:val="28"/>
          <w:lang w:val="uk-UA"/>
        </w:rPr>
        <w:t xml:space="preserve"> </w:t>
      </w:r>
      <w:r w:rsidRPr="00B35AAC">
        <w:rPr>
          <w:sz w:val="28"/>
          <w:lang w:val="uk-UA"/>
        </w:rPr>
        <w:t>надійності,</w:t>
      </w:r>
      <w:r w:rsidRPr="00B35AAC">
        <w:rPr>
          <w:spacing w:val="1"/>
          <w:sz w:val="28"/>
          <w:lang w:val="uk-UA"/>
        </w:rPr>
        <w:t xml:space="preserve"> </w:t>
      </w:r>
      <w:r w:rsidRPr="00B35AAC">
        <w:rPr>
          <w:sz w:val="28"/>
          <w:lang w:val="uk-UA"/>
        </w:rPr>
        <w:t>здатність</w:t>
      </w:r>
      <w:r w:rsidRPr="00B35AAC">
        <w:rPr>
          <w:spacing w:val="1"/>
          <w:sz w:val="28"/>
          <w:lang w:val="uk-UA"/>
        </w:rPr>
        <w:t xml:space="preserve"> </w:t>
      </w:r>
      <w:r w:rsidRPr="00B35AAC">
        <w:rPr>
          <w:sz w:val="28"/>
          <w:lang w:val="uk-UA"/>
        </w:rPr>
        <w:t>досягати</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нижче</w:t>
      </w:r>
      <w:r w:rsidRPr="00B35AAC">
        <w:rPr>
          <w:spacing w:val="1"/>
          <w:sz w:val="28"/>
          <w:lang w:val="uk-UA"/>
        </w:rPr>
        <w:t xml:space="preserve"> </w:t>
      </w:r>
      <w:r w:rsidRPr="00B35AAC">
        <w:rPr>
          <w:sz w:val="28"/>
          <w:lang w:val="uk-UA"/>
        </w:rPr>
        <w:t>гранично</w:t>
      </w:r>
      <w:r w:rsidRPr="00B35AAC">
        <w:rPr>
          <w:spacing w:val="1"/>
          <w:sz w:val="28"/>
          <w:lang w:val="uk-UA"/>
        </w:rPr>
        <w:t xml:space="preserve"> </w:t>
      </w:r>
      <w:r w:rsidRPr="00B35AAC">
        <w:rPr>
          <w:sz w:val="28"/>
          <w:lang w:val="uk-UA"/>
        </w:rPr>
        <w:t>встановлено</w:t>
      </w:r>
      <w:r>
        <w:rPr>
          <w:sz w:val="28"/>
          <w:lang w:val="uk-UA"/>
        </w:rPr>
        <w:t>ї</w:t>
      </w:r>
      <w:r w:rsidRPr="00B35AAC">
        <w:rPr>
          <w:spacing w:val="1"/>
          <w:sz w:val="28"/>
          <w:lang w:val="uk-UA"/>
        </w:rPr>
        <w:t xml:space="preserve"> </w:t>
      </w:r>
      <w:r w:rsidRPr="00B35AAC">
        <w:rPr>
          <w:sz w:val="28"/>
          <w:lang w:val="uk-UA"/>
        </w:rPr>
        <w:t>норми</w:t>
      </w:r>
      <w:r w:rsidRPr="00B35AAC">
        <w:rPr>
          <w:spacing w:val="1"/>
          <w:sz w:val="28"/>
          <w:lang w:val="uk-UA"/>
        </w:rPr>
        <w:t xml:space="preserve"> </w:t>
      </w:r>
      <w:r w:rsidRPr="00B35AAC">
        <w:rPr>
          <w:sz w:val="28"/>
          <w:lang w:val="uk-UA"/>
        </w:rPr>
        <w:t>зміни</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контексті</w:t>
      </w:r>
      <w:r w:rsidRPr="00B35AAC">
        <w:rPr>
          <w:spacing w:val="1"/>
          <w:sz w:val="28"/>
          <w:lang w:val="uk-UA"/>
        </w:rPr>
        <w:t xml:space="preserve"> </w:t>
      </w:r>
      <w:r w:rsidRPr="00B35AAC">
        <w:rPr>
          <w:sz w:val="28"/>
          <w:lang w:val="uk-UA"/>
        </w:rPr>
        <w:t>досягнення</w:t>
      </w:r>
      <w:r w:rsidRPr="00B35AAC">
        <w:rPr>
          <w:spacing w:val="1"/>
          <w:sz w:val="28"/>
          <w:lang w:val="uk-UA"/>
        </w:rPr>
        <w:t xml:space="preserve"> </w:t>
      </w:r>
      <w:r w:rsidRPr="00B35AAC">
        <w:rPr>
          <w:sz w:val="28"/>
          <w:lang w:val="uk-UA"/>
        </w:rPr>
        <w:t>поставленої мети</w:t>
      </w:r>
      <w:r w:rsidRPr="00B35AAC">
        <w:rPr>
          <w:spacing w:val="-1"/>
          <w:sz w:val="28"/>
          <w:lang w:val="uk-UA"/>
        </w:rPr>
        <w:t xml:space="preserve"> </w:t>
      </w:r>
      <w:r>
        <w:rPr>
          <w:sz w:val="28"/>
          <w:lang w:val="uk-UA"/>
        </w:rPr>
        <w:t>–</w:t>
      </w:r>
      <w:r w:rsidRPr="00B35AAC">
        <w:rPr>
          <w:sz w:val="28"/>
          <w:lang w:val="uk-UA"/>
        </w:rPr>
        <w:t xml:space="preserve"> </w:t>
      </w:r>
      <w:r>
        <w:rPr>
          <w:sz w:val="28"/>
          <w:lang w:val="uk-UA"/>
        </w:rPr>
        <w:t>о</w:t>
      </w:r>
      <w:r w:rsidRPr="00B35AAC">
        <w:rPr>
          <w:sz w:val="28"/>
          <w:lang w:val="uk-UA"/>
        </w:rPr>
        <w:t>цінка</w:t>
      </w:r>
      <w:r w:rsidRPr="00B35AAC">
        <w:rPr>
          <w:spacing w:val="-1"/>
          <w:sz w:val="28"/>
          <w:lang w:val="uk-UA"/>
        </w:rPr>
        <w:t xml:space="preserve"> </w:t>
      </w:r>
      <w:r w:rsidRPr="00B35AAC">
        <w:rPr>
          <w:sz w:val="28"/>
          <w:lang w:val="uk-UA"/>
        </w:rPr>
        <w:t>через</w:t>
      </w:r>
      <w:r w:rsidRPr="00B35AAC">
        <w:rPr>
          <w:spacing w:val="-1"/>
          <w:sz w:val="28"/>
          <w:lang w:val="uk-UA"/>
        </w:rPr>
        <w:t xml:space="preserve"> </w:t>
      </w:r>
      <w:r w:rsidRPr="00B35AAC">
        <w:rPr>
          <w:sz w:val="28"/>
          <w:lang w:val="uk-UA"/>
        </w:rPr>
        <w:t>критерій динамічності.</w:t>
      </w:r>
    </w:p>
    <w:p w14:paraId="7052027E"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Відзначаючи економічну стійкість як ключову детермінанту</w:t>
      </w:r>
      <w:r w:rsidRPr="00B35AAC">
        <w:rPr>
          <w:spacing w:val="1"/>
          <w:sz w:val="28"/>
          <w:lang w:val="uk-UA"/>
        </w:rPr>
        <w:t xml:space="preserve"> </w:t>
      </w:r>
      <w:r w:rsidRPr="00B35AAC">
        <w:rPr>
          <w:sz w:val="28"/>
          <w:lang w:val="uk-UA"/>
        </w:rPr>
        <w:t>стійкого</w:t>
      </w:r>
      <w:r w:rsidRPr="00B35AAC">
        <w:rPr>
          <w:spacing w:val="1"/>
          <w:sz w:val="28"/>
          <w:lang w:val="uk-UA"/>
        </w:rPr>
        <w:t xml:space="preserve"> </w:t>
      </w:r>
      <w:r w:rsidRPr="003F4E7F">
        <w:rPr>
          <w:sz w:val="28"/>
          <w:lang w:val="uk-UA"/>
        </w:rPr>
        <w:t>розвитку</w:t>
      </w:r>
      <w:r w:rsidRPr="003F4E7F">
        <w:rPr>
          <w:spacing w:val="1"/>
          <w:sz w:val="28"/>
          <w:lang w:val="uk-UA"/>
        </w:rPr>
        <w:t xml:space="preserve"> </w:t>
      </w:r>
      <w:r w:rsidRPr="003F4E7F">
        <w:rPr>
          <w:sz w:val="28"/>
          <w:lang w:val="uk-UA"/>
        </w:rPr>
        <w:t>(додаток</w:t>
      </w:r>
      <w:r w:rsidRPr="003F4E7F">
        <w:rPr>
          <w:spacing w:val="1"/>
          <w:sz w:val="28"/>
          <w:lang w:val="uk-UA"/>
        </w:rPr>
        <w:t xml:space="preserve"> </w:t>
      </w:r>
      <w:r w:rsidRPr="003F4E7F">
        <w:rPr>
          <w:sz w:val="28"/>
          <w:lang w:val="uk-UA"/>
        </w:rPr>
        <w:t>3),</w:t>
      </w:r>
      <w:r w:rsidRPr="003F4E7F">
        <w:rPr>
          <w:spacing w:val="1"/>
          <w:sz w:val="28"/>
          <w:lang w:val="uk-UA"/>
        </w:rPr>
        <w:t xml:space="preserve"> </w:t>
      </w:r>
      <w:r w:rsidRPr="003F4E7F">
        <w:rPr>
          <w:sz w:val="28"/>
          <w:lang w:val="uk-UA"/>
        </w:rPr>
        <w:t>пропонуємо</w:t>
      </w:r>
      <w:r w:rsidRPr="003F4E7F">
        <w:rPr>
          <w:spacing w:val="1"/>
          <w:sz w:val="28"/>
          <w:lang w:val="uk-UA"/>
        </w:rPr>
        <w:t xml:space="preserve"> </w:t>
      </w:r>
      <w:r w:rsidRPr="003F4E7F">
        <w:rPr>
          <w:sz w:val="28"/>
          <w:lang w:val="uk-UA"/>
        </w:rPr>
        <w:t>наступне</w:t>
      </w:r>
      <w:r w:rsidRPr="003F4E7F">
        <w:rPr>
          <w:spacing w:val="71"/>
          <w:sz w:val="28"/>
          <w:lang w:val="uk-UA"/>
        </w:rPr>
        <w:t xml:space="preserve"> </w:t>
      </w:r>
      <w:r w:rsidRPr="003F4E7F">
        <w:rPr>
          <w:sz w:val="28"/>
          <w:lang w:val="uk-UA"/>
        </w:rPr>
        <w:t xml:space="preserve">визначення цієї категорії з метою </w:t>
      </w:r>
      <w:r w:rsidRPr="00B35AAC">
        <w:rPr>
          <w:sz w:val="28"/>
          <w:lang w:val="uk-UA"/>
        </w:rPr>
        <w:t>подальшого встановлення понятійного взаємозв'язку.</w:t>
      </w:r>
      <w:r w:rsidRPr="00B35AAC">
        <w:rPr>
          <w:spacing w:val="1"/>
          <w:sz w:val="28"/>
          <w:lang w:val="uk-UA"/>
        </w:rPr>
        <w:t xml:space="preserve"> </w:t>
      </w:r>
      <w:r w:rsidRPr="00B35AAC">
        <w:rPr>
          <w:sz w:val="28"/>
          <w:lang w:val="uk-UA"/>
        </w:rPr>
        <w:t>Стійк</w:t>
      </w:r>
      <w:r>
        <w:rPr>
          <w:sz w:val="28"/>
          <w:lang w:val="uk-UA"/>
        </w:rPr>
        <w:t>ий</w:t>
      </w:r>
      <w:r w:rsidRPr="00B35AAC">
        <w:rPr>
          <w:spacing w:val="1"/>
          <w:sz w:val="28"/>
          <w:lang w:val="uk-UA"/>
        </w:rPr>
        <w:t xml:space="preserve"> </w:t>
      </w:r>
      <w:r w:rsidRPr="00B35AAC">
        <w:rPr>
          <w:sz w:val="28"/>
          <w:lang w:val="uk-UA"/>
        </w:rPr>
        <w:t>розвиток</w:t>
      </w:r>
      <w:r w:rsidRPr="00B35AAC">
        <w:rPr>
          <w:spacing w:val="1"/>
          <w:sz w:val="28"/>
          <w:lang w:val="uk-UA"/>
        </w:rPr>
        <w:t xml:space="preserve"> </w:t>
      </w:r>
      <w:r w:rsidRPr="00B35AAC">
        <w:rPr>
          <w:sz w:val="28"/>
          <w:lang w:val="uk-UA"/>
        </w:rPr>
        <w:t>промислового</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Pr>
          <w:sz w:val="28"/>
          <w:lang w:val="uk-UA"/>
        </w:rPr>
        <w:t>–</w:t>
      </w:r>
      <w:r w:rsidRPr="00B35AAC">
        <w:rPr>
          <w:spacing w:val="1"/>
          <w:sz w:val="28"/>
          <w:lang w:val="uk-UA"/>
        </w:rPr>
        <w:t xml:space="preserve"> </w:t>
      </w:r>
      <w:r w:rsidRPr="00B35AAC">
        <w:rPr>
          <w:sz w:val="28"/>
          <w:lang w:val="uk-UA"/>
        </w:rPr>
        <w:t>послідовн</w:t>
      </w:r>
      <w:r>
        <w:rPr>
          <w:sz w:val="28"/>
          <w:lang w:val="uk-UA"/>
        </w:rPr>
        <w:t>ий</w:t>
      </w:r>
      <w:r w:rsidRPr="00B35AAC">
        <w:rPr>
          <w:sz w:val="28"/>
          <w:lang w:val="uk-UA"/>
        </w:rPr>
        <w:t>,</w:t>
      </w:r>
      <w:r w:rsidRPr="00B35AAC">
        <w:rPr>
          <w:spacing w:val="1"/>
          <w:sz w:val="28"/>
          <w:lang w:val="uk-UA"/>
        </w:rPr>
        <w:t xml:space="preserve"> </w:t>
      </w:r>
      <w:r w:rsidRPr="00B35AAC">
        <w:rPr>
          <w:sz w:val="28"/>
          <w:lang w:val="uk-UA"/>
        </w:rPr>
        <w:t>прогресивний рух у показниках видів стійкості підприємства як його</w:t>
      </w:r>
      <w:r w:rsidRPr="00B35AAC">
        <w:rPr>
          <w:spacing w:val="1"/>
          <w:sz w:val="28"/>
          <w:lang w:val="uk-UA"/>
        </w:rPr>
        <w:t xml:space="preserve"> </w:t>
      </w:r>
      <w:r w:rsidRPr="00B35AAC">
        <w:rPr>
          <w:sz w:val="28"/>
          <w:lang w:val="uk-UA"/>
        </w:rPr>
        <w:t>детермінант</w:t>
      </w:r>
      <w:r>
        <w:rPr>
          <w:sz w:val="28"/>
          <w:lang w:val="uk-UA"/>
        </w:rPr>
        <w:t>и</w:t>
      </w:r>
      <w:r w:rsidRPr="00B35AAC">
        <w:rPr>
          <w:spacing w:val="1"/>
          <w:sz w:val="28"/>
          <w:lang w:val="uk-UA"/>
        </w:rPr>
        <w:t xml:space="preserve"> </w:t>
      </w:r>
      <w:r w:rsidRPr="00B35AAC">
        <w:rPr>
          <w:sz w:val="28"/>
          <w:lang w:val="uk-UA"/>
        </w:rPr>
        <w:t>з</w:t>
      </w:r>
      <w:r w:rsidRPr="00B35AAC">
        <w:rPr>
          <w:spacing w:val="1"/>
          <w:sz w:val="28"/>
          <w:lang w:val="uk-UA"/>
        </w:rPr>
        <w:t xml:space="preserve"> </w:t>
      </w:r>
      <w:r>
        <w:rPr>
          <w:sz w:val="28"/>
          <w:lang w:val="uk-UA"/>
        </w:rPr>
        <w:t>урахуванням</w:t>
      </w:r>
      <w:r w:rsidRPr="00B35AAC">
        <w:rPr>
          <w:spacing w:val="1"/>
          <w:sz w:val="28"/>
          <w:lang w:val="uk-UA"/>
        </w:rPr>
        <w:t xml:space="preserve"> </w:t>
      </w:r>
      <w:r w:rsidRPr="00B35AAC">
        <w:rPr>
          <w:sz w:val="28"/>
          <w:lang w:val="uk-UA"/>
        </w:rPr>
        <w:t>збалансованості</w:t>
      </w:r>
      <w:r w:rsidRPr="00B35AAC">
        <w:rPr>
          <w:spacing w:val="1"/>
          <w:sz w:val="28"/>
          <w:lang w:val="uk-UA"/>
        </w:rPr>
        <w:t xml:space="preserve"> </w:t>
      </w:r>
      <w:r w:rsidRPr="00B35AAC">
        <w:rPr>
          <w:sz w:val="28"/>
          <w:lang w:val="uk-UA"/>
        </w:rPr>
        <w:t>між</w:t>
      </w:r>
      <w:r w:rsidRPr="00B35AAC">
        <w:rPr>
          <w:spacing w:val="1"/>
          <w:sz w:val="28"/>
          <w:lang w:val="uk-UA"/>
        </w:rPr>
        <w:t xml:space="preserve"> </w:t>
      </w:r>
      <w:r w:rsidRPr="00B35AAC">
        <w:rPr>
          <w:sz w:val="28"/>
          <w:lang w:val="uk-UA"/>
        </w:rPr>
        <w:t>ними.</w:t>
      </w:r>
      <w:r w:rsidRPr="00B35AAC">
        <w:rPr>
          <w:spacing w:val="1"/>
          <w:sz w:val="28"/>
          <w:lang w:val="uk-UA"/>
        </w:rPr>
        <w:t xml:space="preserve"> </w:t>
      </w:r>
      <w:r w:rsidRPr="00B35AAC">
        <w:rPr>
          <w:sz w:val="28"/>
          <w:lang w:val="uk-UA"/>
        </w:rPr>
        <w:t>Це</w:t>
      </w:r>
      <w:r w:rsidRPr="00B35AAC">
        <w:rPr>
          <w:spacing w:val="1"/>
          <w:sz w:val="28"/>
          <w:lang w:val="uk-UA"/>
        </w:rPr>
        <w:t xml:space="preserve"> </w:t>
      </w:r>
      <w:r w:rsidRPr="00B35AAC">
        <w:rPr>
          <w:sz w:val="28"/>
          <w:lang w:val="uk-UA"/>
        </w:rPr>
        <w:t>визначення</w:t>
      </w:r>
      <w:r w:rsidRPr="00B35AAC">
        <w:rPr>
          <w:spacing w:val="1"/>
          <w:sz w:val="28"/>
          <w:lang w:val="uk-UA"/>
        </w:rPr>
        <w:t xml:space="preserve"> </w:t>
      </w:r>
      <w:r w:rsidRPr="00B35AAC">
        <w:rPr>
          <w:sz w:val="28"/>
          <w:lang w:val="uk-UA"/>
        </w:rPr>
        <w:t>пов'язано</w:t>
      </w:r>
      <w:r w:rsidRPr="00B35AAC">
        <w:rPr>
          <w:spacing w:val="1"/>
          <w:sz w:val="28"/>
          <w:lang w:val="uk-UA"/>
        </w:rPr>
        <w:t xml:space="preserve"> </w:t>
      </w:r>
      <w:r w:rsidRPr="00B35AAC">
        <w:rPr>
          <w:sz w:val="28"/>
          <w:lang w:val="uk-UA"/>
        </w:rPr>
        <w:t>з</w:t>
      </w:r>
      <w:r w:rsidRPr="00B35AAC">
        <w:rPr>
          <w:spacing w:val="1"/>
          <w:sz w:val="28"/>
          <w:lang w:val="uk-UA"/>
        </w:rPr>
        <w:t xml:space="preserve"> </w:t>
      </w:r>
      <w:r w:rsidRPr="00B35AAC">
        <w:rPr>
          <w:sz w:val="28"/>
          <w:lang w:val="uk-UA"/>
        </w:rPr>
        <w:t>запропонованим</w:t>
      </w:r>
      <w:r w:rsidRPr="00B35AAC">
        <w:rPr>
          <w:spacing w:val="1"/>
          <w:sz w:val="28"/>
          <w:lang w:val="uk-UA"/>
        </w:rPr>
        <w:t xml:space="preserve"> </w:t>
      </w:r>
      <w:r w:rsidRPr="00B35AAC">
        <w:rPr>
          <w:sz w:val="28"/>
          <w:lang w:val="uk-UA"/>
        </w:rPr>
        <w:t>нами</w:t>
      </w:r>
      <w:r w:rsidRPr="00B35AAC">
        <w:rPr>
          <w:spacing w:val="1"/>
          <w:sz w:val="28"/>
          <w:lang w:val="uk-UA"/>
        </w:rPr>
        <w:t xml:space="preserve"> </w:t>
      </w:r>
      <w:r w:rsidRPr="00B35AAC">
        <w:rPr>
          <w:sz w:val="28"/>
          <w:lang w:val="uk-UA"/>
        </w:rPr>
        <w:t>розумінням</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підприємства. Аналогічні визначення можна сформулювати і щодо</w:t>
      </w:r>
      <w:r w:rsidRPr="00B35AAC">
        <w:rPr>
          <w:spacing w:val="1"/>
          <w:sz w:val="28"/>
          <w:lang w:val="uk-UA"/>
        </w:rPr>
        <w:t xml:space="preserve"> </w:t>
      </w:r>
      <w:r w:rsidRPr="00B35AAC">
        <w:rPr>
          <w:sz w:val="28"/>
          <w:lang w:val="uk-UA"/>
        </w:rPr>
        <w:t>інши</w:t>
      </w:r>
      <w:r>
        <w:rPr>
          <w:sz w:val="28"/>
          <w:lang w:val="uk-UA"/>
        </w:rPr>
        <w:t>х</w:t>
      </w:r>
      <w:r w:rsidRPr="00B35AAC">
        <w:rPr>
          <w:spacing w:val="1"/>
          <w:sz w:val="28"/>
          <w:lang w:val="uk-UA"/>
        </w:rPr>
        <w:t xml:space="preserve"> </w:t>
      </w:r>
      <w:r w:rsidRPr="00B35AAC">
        <w:rPr>
          <w:sz w:val="28"/>
          <w:lang w:val="uk-UA"/>
        </w:rPr>
        <w:t>вид</w:t>
      </w:r>
      <w:r>
        <w:rPr>
          <w:sz w:val="28"/>
          <w:lang w:val="uk-UA"/>
        </w:rPr>
        <w:t>ів</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але</w:t>
      </w:r>
      <w:r w:rsidRPr="00B35AAC">
        <w:rPr>
          <w:spacing w:val="1"/>
          <w:sz w:val="28"/>
          <w:lang w:val="uk-UA"/>
        </w:rPr>
        <w:t xml:space="preserve"> </w:t>
      </w:r>
      <w:r w:rsidRPr="00B35AAC">
        <w:rPr>
          <w:sz w:val="28"/>
          <w:lang w:val="uk-UA"/>
        </w:rPr>
        <w:t>з</w:t>
      </w:r>
      <w:r w:rsidRPr="00B35AAC">
        <w:rPr>
          <w:spacing w:val="1"/>
          <w:sz w:val="28"/>
          <w:lang w:val="uk-UA"/>
        </w:rPr>
        <w:t xml:space="preserve"> </w:t>
      </w:r>
      <w:r>
        <w:rPr>
          <w:sz w:val="28"/>
          <w:lang w:val="uk-UA"/>
        </w:rPr>
        <w:t>урахуванням</w:t>
      </w:r>
      <w:r w:rsidRPr="00B35AAC">
        <w:rPr>
          <w:spacing w:val="1"/>
          <w:sz w:val="28"/>
          <w:lang w:val="uk-UA"/>
        </w:rPr>
        <w:t xml:space="preserve"> </w:t>
      </w:r>
      <w:r w:rsidRPr="00B35AAC">
        <w:rPr>
          <w:sz w:val="28"/>
          <w:lang w:val="uk-UA"/>
        </w:rPr>
        <w:t>особливостей</w:t>
      </w:r>
      <w:r w:rsidRPr="00B35AAC">
        <w:rPr>
          <w:spacing w:val="1"/>
          <w:sz w:val="28"/>
          <w:lang w:val="uk-UA"/>
        </w:rPr>
        <w:t xml:space="preserve"> </w:t>
      </w:r>
      <w:r w:rsidRPr="00B35AAC">
        <w:rPr>
          <w:sz w:val="28"/>
          <w:lang w:val="uk-UA"/>
        </w:rPr>
        <w:t>відповідних</w:t>
      </w:r>
      <w:r w:rsidRPr="00B35AAC">
        <w:rPr>
          <w:spacing w:val="1"/>
          <w:sz w:val="28"/>
          <w:lang w:val="uk-UA"/>
        </w:rPr>
        <w:t xml:space="preserve"> </w:t>
      </w:r>
      <w:r w:rsidRPr="00B35AAC">
        <w:rPr>
          <w:sz w:val="28"/>
          <w:lang w:val="uk-UA"/>
        </w:rPr>
        <w:t>підсистем.</w:t>
      </w:r>
      <w:r w:rsidRPr="00B35AAC">
        <w:rPr>
          <w:spacing w:val="1"/>
          <w:sz w:val="28"/>
          <w:lang w:val="uk-UA"/>
        </w:rPr>
        <w:t xml:space="preserve"> </w:t>
      </w:r>
      <w:r w:rsidRPr="00B35AAC">
        <w:rPr>
          <w:sz w:val="28"/>
          <w:lang w:val="uk-UA"/>
        </w:rPr>
        <w:t>Отже,</w:t>
      </w:r>
      <w:r w:rsidRPr="00B35AAC">
        <w:rPr>
          <w:spacing w:val="1"/>
          <w:sz w:val="28"/>
          <w:lang w:val="uk-UA"/>
        </w:rPr>
        <w:t xml:space="preserve"> </w:t>
      </w:r>
      <w:r w:rsidRPr="00B35AAC">
        <w:rPr>
          <w:sz w:val="28"/>
          <w:lang w:val="uk-UA"/>
        </w:rPr>
        <w:t>показники</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їх</w:t>
      </w:r>
      <w:r w:rsidRPr="00B35AAC">
        <w:rPr>
          <w:spacing w:val="1"/>
          <w:sz w:val="28"/>
          <w:lang w:val="uk-UA"/>
        </w:rPr>
        <w:t xml:space="preserve"> </w:t>
      </w:r>
      <w:r w:rsidRPr="00B35AAC">
        <w:rPr>
          <w:sz w:val="28"/>
          <w:lang w:val="uk-UA"/>
        </w:rPr>
        <w:t>зміни</w:t>
      </w:r>
      <w:r w:rsidRPr="00B35AAC">
        <w:rPr>
          <w:spacing w:val="7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залежності</w:t>
      </w:r>
      <w:r w:rsidRPr="00B35AAC">
        <w:rPr>
          <w:spacing w:val="1"/>
          <w:sz w:val="28"/>
          <w:lang w:val="uk-UA"/>
        </w:rPr>
        <w:t xml:space="preserve"> </w:t>
      </w:r>
      <w:r w:rsidRPr="00B35AAC">
        <w:rPr>
          <w:sz w:val="28"/>
          <w:lang w:val="uk-UA"/>
        </w:rPr>
        <w:t>від</w:t>
      </w:r>
      <w:r w:rsidRPr="00B35AAC">
        <w:rPr>
          <w:spacing w:val="1"/>
          <w:sz w:val="28"/>
          <w:lang w:val="uk-UA"/>
        </w:rPr>
        <w:t xml:space="preserve"> </w:t>
      </w:r>
      <w:r w:rsidRPr="00B35AAC">
        <w:rPr>
          <w:sz w:val="28"/>
          <w:lang w:val="uk-UA"/>
        </w:rPr>
        <w:t>досягнутого</w:t>
      </w:r>
      <w:r w:rsidRPr="00B35AAC">
        <w:rPr>
          <w:spacing w:val="1"/>
          <w:sz w:val="28"/>
          <w:lang w:val="uk-UA"/>
        </w:rPr>
        <w:t xml:space="preserve"> </w:t>
      </w:r>
      <w:r w:rsidRPr="00B35AAC">
        <w:rPr>
          <w:sz w:val="28"/>
          <w:lang w:val="uk-UA"/>
        </w:rPr>
        <w:t>рівня),</w:t>
      </w:r>
      <w:r w:rsidRPr="00B35AAC">
        <w:rPr>
          <w:spacing w:val="1"/>
          <w:sz w:val="28"/>
          <w:lang w:val="uk-UA"/>
        </w:rPr>
        <w:t xml:space="preserve"> </w:t>
      </w:r>
      <w:r w:rsidRPr="00B35AAC">
        <w:rPr>
          <w:sz w:val="28"/>
          <w:lang w:val="uk-UA"/>
        </w:rPr>
        <w:t>збалансованість</w:t>
      </w:r>
      <w:r w:rsidRPr="00B35AAC">
        <w:rPr>
          <w:spacing w:val="1"/>
          <w:sz w:val="28"/>
          <w:lang w:val="uk-UA"/>
        </w:rPr>
        <w:t xml:space="preserve"> </w:t>
      </w:r>
      <w:r w:rsidRPr="00B35AAC">
        <w:rPr>
          <w:sz w:val="28"/>
          <w:lang w:val="uk-UA"/>
        </w:rPr>
        <w:t>між</w:t>
      </w:r>
      <w:r w:rsidRPr="00B35AAC">
        <w:rPr>
          <w:spacing w:val="1"/>
          <w:sz w:val="28"/>
          <w:lang w:val="uk-UA"/>
        </w:rPr>
        <w:t xml:space="preserve"> </w:t>
      </w:r>
      <w:r w:rsidRPr="00B35AAC">
        <w:rPr>
          <w:sz w:val="28"/>
          <w:lang w:val="uk-UA"/>
        </w:rPr>
        <w:t>ними</w:t>
      </w:r>
      <w:r w:rsidRPr="00B35AAC">
        <w:rPr>
          <w:spacing w:val="1"/>
          <w:sz w:val="28"/>
          <w:lang w:val="uk-UA"/>
        </w:rPr>
        <w:t xml:space="preserve"> </w:t>
      </w:r>
      <w:r w:rsidRPr="00B35AAC">
        <w:rPr>
          <w:sz w:val="28"/>
          <w:lang w:val="uk-UA"/>
        </w:rPr>
        <w:t>будуть</w:t>
      </w:r>
      <w:r>
        <w:rPr>
          <w:sz w:val="28"/>
          <w:lang w:val="uk-UA"/>
        </w:rPr>
        <w:t xml:space="preserve"> </w:t>
      </w:r>
      <w:r w:rsidRPr="00B35AAC">
        <w:rPr>
          <w:sz w:val="28"/>
          <w:lang w:val="uk-UA"/>
        </w:rPr>
        <w:t>свідчити</w:t>
      </w:r>
      <w:r w:rsidRPr="00B35AAC">
        <w:rPr>
          <w:spacing w:val="1"/>
          <w:sz w:val="28"/>
          <w:lang w:val="uk-UA"/>
        </w:rPr>
        <w:t xml:space="preserve"> </w:t>
      </w:r>
      <w:r w:rsidRPr="00B35AAC">
        <w:rPr>
          <w:sz w:val="28"/>
          <w:lang w:val="uk-UA"/>
        </w:rPr>
        <w:t>про</w:t>
      </w:r>
      <w:r w:rsidRPr="00B35AAC">
        <w:rPr>
          <w:spacing w:val="1"/>
          <w:sz w:val="28"/>
          <w:lang w:val="uk-UA"/>
        </w:rPr>
        <w:t xml:space="preserve"> </w:t>
      </w:r>
      <w:r w:rsidRPr="00B35AAC">
        <w:rPr>
          <w:sz w:val="28"/>
          <w:lang w:val="uk-UA"/>
        </w:rPr>
        <w:t>стійкий розвиток.</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тільки</w:t>
      </w:r>
      <w:r w:rsidRPr="00B35AAC">
        <w:rPr>
          <w:spacing w:val="1"/>
          <w:sz w:val="28"/>
          <w:lang w:val="uk-UA"/>
        </w:rPr>
        <w:t xml:space="preserve"> </w:t>
      </w:r>
      <w:r w:rsidRPr="00B35AAC">
        <w:rPr>
          <w:sz w:val="28"/>
          <w:lang w:val="uk-UA"/>
        </w:rPr>
        <w:t>постійне</w:t>
      </w:r>
      <w:r w:rsidRPr="00B35AAC">
        <w:rPr>
          <w:spacing w:val="1"/>
          <w:sz w:val="28"/>
          <w:lang w:val="uk-UA"/>
        </w:rPr>
        <w:t xml:space="preserve"> </w:t>
      </w:r>
      <w:r w:rsidRPr="00B35AAC">
        <w:rPr>
          <w:sz w:val="28"/>
          <w:lang w:val="uk-UA"/>
        </w:rPr>
        <w:t>збільшення</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свідчить</w:t>
      </w:r>
      <w:r w:rsidRPr="00B35AAC">
        <w:rPr>
          <w:spacing w:val="1"/>
          <w:sz w:val="28"/>
          <w:lang w:val="uk-UA"/>
        </w:rPr>
        <w:t xml:space="preserve"> </w:t>
      </w:r>
      <w:r w:rsidRPr="00B35AAC">
        <w:rPr>
          <w:sz w:val="28"/>
          <w:lang w:val="uk-UA"/>
        </w:rPr>
        <w:t>про</w:t>
      </w:r>
      <w:r w:rsidRPr="00B35AAC">
        <w:rPr>
          <w:spacing w:val="1"/>
          <w:sz w:val="28"/>
          <w:lang w:val="uk-UA"/>
        </w:rPr>
        <w:t xml:space="preserve"> </w:t>
      </w:r>
      <w:r w:rsidRPr="00B35AAC">
        <w:rPr>
          <w:sz w:val="28"/>
          <w:lang w:val="uk-UA"/>
        </w:rPr>
        <w:t>стійк</w:t>
      </w:r>
      <w:r>
        <w:rPr>
          <w:sz w:val="28"/>
          <w:lang w:val="uk-UA"/>
        </w:rPr>
        <w:t>ий</w:t>
      </w:r>
      <w:r w:rsidRPr="00B35AAC">
        <w:rPr>
          <w:spacing w:val="1"/>
          <w:sz w:val="28"/>
          <w:lang w:val="uk-UA"/>
        </w:rPr>
        <w:t xml:space="preserve"> </w:t>
      </w:r>
      <w:r w:rsidRPr="00B35AAC">
        <w:rPr>
          <w:sz w:val="28"/>
          <w:lang w:val="uk-UA"/>
        </w:rPr>
        <w:t>розвит</w:t>
      </w:r>
      <w:r>
        <w:rPr>
          <w:sz w:val="28"/>
          <w:lang w:val="uk-UA"/>
        </w:rPr>
        <w:t>ок</w:t>
      </w:r>
      <w:r w:rsidRPr="00B35AAC">
        <w:rPr>
          <w:sz w:val="28"/>
          <w:lang w:val="uk-UA"/>
        </w:rPr>
        <w:t>,</w:t>
      </w:r>
      <w:r w:rsidRPr="00B35AAC">
        <w:rPr>
          <w:spacing w:val="1"/>
          <w:sz w:val="28"/>
          <w:lang w:val="uk-UA"/>
        </w:rPr>
        <w:t xml:space="preserve"> </w:t>
      </w:r>
      <w:r w:rsidRPr="00B35AAC">
        <w:rPr>
          <w:sz w:val="28"/>
          <w:lang w:val="uk-UA"/>
        </w:rPr>
        <w:t>але</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підтримк</w:t>
      </w:r>
      <w:r>
        <w:rPr>
          <w:sz w:val="28"/>
          <w:lang w:val="uk-UA"/>
        </w:rPr>
        <w:t>у</w:t>
      </w:r>
      <w:r w:rsidRPr="00B35AAC">
        <w:rPr>
          <w:spacing w:val="1"/>
          <w:sz w:val="28"/>
          <w:lang w:val="uk-UA"/>
        </w:rPr>
        <w:t xml:space="preserve"> </w:t>
      </w:r>
      <w:r w:rsidRPr="00B35AAC">
        <w:rPr>
          <w:sz w:val="28"/>
          <w:lang w:val="uk-UA"/>
        </w:rPr>
        <w:t>вже</w:t>
      </w:r>
      <w:r w:rsidRPr="00B35AAC">
        <w:rPr>
          <w:spacing w:val="1"/>
          <w:sz w:val="28"/>
          <w:lang w:val="uk-UA"/>
        </w:rPr>
        <w:t xml:space="preserve"> </w:t>
      </w:r>
      <w:r w:rsidRPr="00B35AAC">
        <w:rPr>
          <w:sz w:val="28"/>
          <w:lang w:val="uk-UA"/>
        </w:rPr>
        <w:t>досягнутих</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lastRenderedPageBreak/>
        <w:t>високому</w:t>
      </w:r>
      <w:r w:rsidRPr="00B35AAC">
        <w:rPr>
          <w:spacing w:val="1"/>
          <w:sz w:val="28"/>
          <w:lang w:val="uk-UA"/>
        </w:rPr>
        <w:t xml:space="preserve"> </w:t>
      </w:r>
      <w:r w:rsidRPr="00B35AAC">
        <w:rPr>
          <w:sz w:val="28"/>
          <w:lang w:val="uk-UA"/>
        </w:rPr>
        <w:t>рівні можливо</w:t>
      </w:r>
      <w:r w:rsidRPr="00B35AAC">
        <w:rPr>
          <w:spacing w:val="1"/>
          <w:sz w:val="28"/>
          <w:lang w:val="uk-UA"/>
        </w:rPr>
        <w:t xml:space="preserve"> </w:t>
      </w:r>
      <w:r w:rsidRPr="00B35AAC">
        <w:rPr>
          <w:sz w:val="28"/>
          <w:lang w:val="uk-UA"/>
        </w:rPr>
        <w:t>розглядати</w:t>
      </w:r>
      <w:r w:rsidRPr="00B35AAC">
        <w:rPr>
          <w:spacing w:val="1"/>
          <w:sz w:val="28"/>
          <w:lang w:val="uk-UA"/>
        </w:rPr>
        <w:t xml:space="preserve"> </w:t>
      </w:r>
      <w:r w:rsidRPr="00B35AAC">
        <w:rPr>
          <w:sz w:val="28"/>
          <w:lang w:val="uk-UA"/>
        </w:rPr>
        <w:t>як</w:t>
      </w:r>
      <w:r w:rsidRPr="00B35AAC">
        <w:rPr>
          <w:spacing w:val="1"/>
          <w:sz w:val="28"/>
          <w:lang w:val="uk-UA"/>
        </w:rPr>
        <w:t xml:space="preserve"> </w:t>
      </w:r>
      <w:r w:rsidRPr="00B35AAC">
        <w:rPr>
          <w:sz w:val="28"/>
          <w:lang w:val="uk-UA"/>
        </w:rPr>
        <w:t>свідоцтво</w:t>
      </w:r>
      <w:r w:rsidRPr="00B35AAC">
        <w:rPr>
          <w:spacing w:val="1"/>
          <w:sz w:val="28"/>
          <w:lang w:val="uk-UA"/>
        </w:rPr>
        <w:t xml:space="preserve"> </w:t>
      </w:r>
      <w:r w:rsidRPr="00B35AAC">
        <w:rPr>
          <w:sz w:val="28"/>
          <w:lang w:val="uk-UA"/>
        </w:rPr>
        <w:t>стійкого</w:t>
      </w:r>
      <w:r w:rsidRPr="00B35AAC">
        <w:rPr>
          <w:spacing w:val="1"/>
          <w:sz w:val="28"/>
          <w:lang w:val="uk-UA"/>
        </w:rPr>
        <w:t xml:space="preserve"> </w:t>
      </w:r>
      <w:r w:rsidRPr="00B35AAC">
        <w:rPr>
          <w:sz w:val="28"/>
          <w:lang w:val="uk-UA"/>
        </w:rPr>
        <w:t>розвитку</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Даний факт пов'язаний з виділенням вищевказаних критеріїв стійкості,</w:t>
      </w:r>
      <w:r w:rsidRPr="00B35AAC">
        <w:rPr>
          <w:spacing w:val="1"/>
          <w:sz w:val="28"/>
          <w:lang w:val="uk-UA"/>
        </w:rPr>
        <w:t xml:space="preserve"> </w:t>
      </w:r>
      <w:r w:rsidRPr="00B35AAC">
        <w:rPr>
          <w:sz w:val="28"/>
          <w:lang w:val="uk-UA"/>
        </w:rPr>
        <w:t>зокрема</w:t>
      </w:r>
      <w:r w:rsidRPr="00B35AAC">
        <w:rPr>
          <w:spacing w:val="1"/>
          <w:sz w:val="28"/>
          <w:lang w:val="uk-UA"/>
        </w:rPr>
        <w:t xml:space="preserve"> </w:t>
      </w:r>
      <w:r w:rsidRPr="00B35AAC">
        <w:rPr>
          <w:sz w:val="28"/>
          <w:lang w:val="uk-UA"/>
        </w:rPr>
        <w:t>динамічності.</w:t>
      </w:r>
      <w:r w:rsidRPr="00B35AAC">
        <w:rPr>
          <w:spacing w:val="1"/>
          <w:sz w:val="28"/>
          <w:lang w:val="uk-UA"/>
        </w:rPr>
        <w:t xml:space="preserve"> </w:t>
      </w:r>
      <w:r w:rsidRPr="00B35AAC">
        <w:rPr>
          <w:sz w:val="28"/>
          <w:lang w:val="uk-UA"/>
        </w:rPr>
        <w:t>Саме</w:t>
      </w:r>
      <w:r w:rsidRPr="00B35AAC">
        <w:rPr>
          <w:spacing w:val="1"/>
          <w:sz w:val="28"/>
          <w:lang w:val="uk-UA"/>
        </w:rPr>
        <w:t xml:space="preserve"> </w:t>
      </w:r>
      <w:r w:rsidRPr="00B35AAC">
        <w:rPr>
          <w:sz w:val="28"/>
          <w:lang w:val="uk-UA"/>
        </w:rPr>
        <w:t>тому</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даному</w:t>
      </w:r>
      <w:r w:rsidRPr="00B35AAC">
        <w:rPr>
          <w:spacing w:val="1"/>
          <w:sz w:val="28"/>
          <w:lang w:val="uk-UA"/>
        </w:rPr>
        <w:t xml:space="preserve"> </w:t>
      </w:r>
      <w:r w:rsidRPr="00B35AAC">
        <w:rPr>
          <w:sz w:val="28"/>
          <w:lang w:val="uk-UA"/>
        </w:rPr>
        <w:t>нами</w:t>
      </w:r>
      <w:r w:rsidRPr="00B35AAC">
        <w:rPr>
          <w:spacing w:val="1"/>
          <w:sz w:val="28"/>
          <w:lang w:val="uk-UA"/>
        </w:rPr>
        <w:t xml:space="preserve"> </w:t>
      </w:r>
      <w:r w:rsidRPr="00B35AAC">
        <w:rPr>
          <w:sz w:val="28"/>
          <w:lang w:val="uk-UA"/>
        </w:rPr>
        <w:t>визначенні</w:t>
      </w:r>
      <w:r w:rsidRPr="00B35AAC">
        <w:rPr>
          <w:spacing w:val="1"/>
          <w:sz w:val="28"/>
          <w:lang w:val="uk-UA"/>
        </w:rPr>
        <w:t xml:space="preserve"> </w:t>
      </w:r>
      <w:r w:rsidRPr="00B35AAC">
        <w:rPr>
          <w:sz w:val="28"/>
          <w:lang w:val="uk-UA"/>
        </w:rPr>
        <w:t>стійкого</w:t>
      </w:r>
      <w:r w:rsidRPr="00B35AAC">
        <w:rPr>
          <w:spacing w:val="1"/>
          <w:sz w:val="28"/>
          <w:lang w:val="uk-UA"/>
        </w:rPr>
        <w:t xml:space="preserve"> </w:t>
      </w:r>
      <w:r w:rsidRPr="00B35AAC">
        <w:rPr>
          <w:sz w:val="28"/>
          <w:lang w:val="uk-UA"/>
        </w:rPr>
        <w:t>розвитку</w:t>
      </w:r>
      <w:r w:rsidRPr="00B35AAC">
        <w:rPr>
          <w:spacing w:val="1"/>
          <w:sz w:val="28"/>
          <w:lang w:val="uk-UA"/>
        </w:rPr>
        <w:t xml:space="preserve"> </w:t>
      </w:r>
      <w:r w:rsidRPr="00B35AAC">
        <w:rPr>
          <w:sz w:val="28"/>
          <w:lang w:val="uk-UA"/>
        </w:rPr>
        <w:t>ми</w:t>
      </w:r>
      <w:r w:rsidRPr="00B35AAC">
        <w:rPr>
          <w:spacing w:val="1"/>
          <w:sz w:val="28"/>
          <w:lang w:val="uk-UA"/>
        </w:rPr>
        <w:t xml:space="preserve"> </w:t>
      </w:r>
      <w:r w:rsidRPr="00B35AAC">
        <w:rPr>
          <w:sz w:val="28"/>
          <w:lang w:val="uk-UA"/>
        </w:rPr>
        <w:t>відзначаємо</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безперервний</w:t>
      </w:r>
      <w:r w:rsidRPr="00B35AAC">
        <w:rPr>
          <w:spacing w:val="1"/>
          <w:sz w:val="28"/>
          <w:lang w:val="uk-UA"/>
        </w:rPr>
        <w:t xml:space="preserve"> </w:t>
      </w:r>
      <w:r w:rsidRPr="00B35AAC">
        <w:rPr>
          <w:sz w:val="28"/>
          <w:lang w:val="uk-UA"/>
        </w:rPr>
        <w:t>зріст</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видів</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«послідовн</w:t>
      </w:r>
      <w:r>
        <w:rPr>
          <w:sz w:val="28"/>
          <w:lang w:val="uk-UA"/>
        </w:rPr>
        <w:t>ий</w:t>
      </w:r>
      <w:r w:rsidRPr="00B35AAC">
        <w:rPr>
          <w:sz w:val="28"/>
          <w:lang w:val="uk-UA"/>
        </w:rPr>
        <w:t>,</w:t>
      </w:r>
      <w:r w:rsidRPr="00B35AAC">
        <w:rPr>
          <w:spacing w:val="1"/>
          <w:sz w:val="28"/>
          <w:lang w:val="uk-UA"/>
        </w:rPr>
        <w:t xml:space="preserve"> </w:t>
      </w:r>
      <w:r w:rsidRPr="00B35AAC">
        <w:rPr>
          <w:sz w:val="28"/>
          <w:lang w:val="uk-UA"/>
        </w:rPr>
        <w:t>прогресивне</w:t>
      </w:r>
      <w:r w:rsidRPr="00B35AAC">
        <w:rPr>
          <w:spacing w:val="1"/>
          <w:sz w:val="28"/>
          <w:lang w:val="uk-UA"/>
        </w:rPr>
        <w:t xml:space="preserve"> </w:t>
      </w:r>
      <w:r w:rsidRPr="00B35AAC">
        <w:rPr>
          <w:sz w:val="28"/>
          <w:lang w:val="uk-UA"/>
        </w:rPr>
        <w:t>рух</w:t>
      </w:r>
      <w:r w:rsidRPr="00B35AAC">
        <w:rPr>
          <w:spacing w:val="1"/>
          <w:sz w:val="28"/>
          <w:lang w:val="uk-UA"/>
        </w:rPr>
        <w:t xml:space="preserve"> </w:t>
      </w:r>
      <w:r w:rsidRPr="00B35AAC">
        <w:rPr>
          <w:sz w:val="28"/>
          <w:lang w:val="uk-UA"/>
        </w:rPr>
        <w:t>показник</w:t>
      </w:r>
      <w:r>
        <w:rPr>
          <w:sz w:val="28"/>
          <w:lang w:val="uk-UA"/>
        </w:rPr>
        <w:t>ів</w:t>
      </w:r>
      <w:r w:rsidRPr="00B35AAC">
        <w:rPr>
          <w:spacing w:val="1"/>
          <w:sz w:val="28"/>
          <w:lang w:val="uk-UA"/>
        </w:rPr>
        <w:t xml:space="preserve"> </w:t>
      </w:r>
      <w:r w:rsidRPr="00B35AAC">
        <w:rPr>
          <w:sz w:val="28"/>
          <w:lang w:val="uk-UA"/>
        </w:rPr>
        <w:t>видів стійкості». Важливе значення, яке набуває ув'язування розуміння</w:t>
      </w:r>
      <w:r w:rsidRPr="00B35AAC">
        <w:rPr>
          <w:spacing w:val="1"/>
          <w:sz w:val="28"/>
          <w:lang w:val="uk-UA"/>
        </w:rPr>
        <w:t xml:space="preserve"> </w:t>
      </w:r>
      <w:r w:rsidRPr="00B35AAC">
        <w:rPr>
          <w:sz w:val="28"/>
          <w:lang w:val="uk-UA"/>
        </w:rPr>
        <w:t>показників економічної стійкості та ст</w:t>
      </w:r>
      <w:r>
        <w:rPr>
          <w:sz w:val="28"/>
          <w:lang w:val="uk-UA"/>
        </w:rPr>
        <w:t>ійк</w:t>
      </w:r>
      <w:r w:rsidRPr="00B35AAC">
        <w:rPr>
          <w:sz w:val="28"/>
          <w:lang w:val="uk-UA"/>
        </w:rPr>
        <w:t>ого розвитку підприємства</w:t>
      </w:r>
      <w:r w:rsidRPr="00B35AAC">
        <w:rPr>
          <w:spacing w:val="1"/>
          <w:sz w:val="28"/>
          <w:lang w:val="uk-UA"/>
        </w:rPr>
        <w:t xml:space="preserve"> </w:t>
      </w:r>
      <w:r w:rsidRPr="00B35AAC">
        <w:rPr>
          <w:sz w:val="28"/>
          <w:lang w:val="uk-UA"/>
        </w:rPr>
        <w:t xml:space="preserve">полягає </w:t>
      </w:r>
      <w:r>
        <w:rPr>
          <w:sz w:val="28"/>
          <w:lang w:val="uk-UA"/>
        </w:rPr>
        <w:t>у</w:t>
      </w:r>
      <w:r w:rsidRPr="00B35AAC">
        <w:rPr>
          <w:spacing w:val="-1"/>
          <w:sz w:val="28"/>
          <w:lang w:val="uk-UA"/>
        </w:rPr>
        <w:t xml:space="preserve"> </w:t>
      </w:r>
      <w:r w:rsidRPr="00B35AAC">
        <w:rPr>
          <w:sz w:val="28"/>
          <w:lang w:val="uk-UA"/>
        </w:rPr>
        <w:t>вказівк</w:t>
      </w:r>
      <w:r>
        <w:rPr>
          <w:sz w:val="28"/>
          <w:lang w:val="uk-UA"/>
        </w:rPr>
        <w:t>ах</w:t>
      </w:r>
      <w:r w:rsidRPr="00B35AAC">
        <w:rPr>
          <w:sz w:val="28"/>
          <w:lang w:val="uk-UA"/>
        </w:rPr>
        <w:t xml:space="preserve"> на те,</w:t>
      </w:r>
      <w:r w:rsidRPr="00B35AAC">
        <w:rPr>
          <w:spacing w:val="-3"/>
          <w:sz w:val="28"/>
          <w:lang w:val="uk-UA"/>
        </w:rPr>
        <w:t xml:space="preserve"> </w:t>
      </w:r>
      <w:r w:rsidRPr="00B35AAC">
        <w:rPr>
          <w:sz w:val="28"/>
          <w:lang w:val="uk-UA"/>
        </w:rPr>
        <w:t>яким</w:t>
      </w:r>
      <w:r w:rsidRPr="00B35AAC">
        <w:rPr>
          <w:spacing w:val="-1"/>
          <w:sz w:val="28"/>
          <w:lang w:val="uk-UA"/>
        </w:rPr>
        <w:t xml:space="preserve"> </w:t>
      </w:r>
      <w:r w:rsidRPr="00B35AAC">
        <w:rPr>
          <w:sz w:val="28"/>
          <w:lang w:val="uk-UA"/>
        </w:rPr>
        <w:t>чином формується властивість</w:t>
      </w:r>
      <w:r w:rsidRPr="00B35AAC">
        <w:rPr>
          <w:spacing w:val="1"/>
          <w:sz w:val="28"/>
          <w:lang w:val="uk-UA"/>
        </w:rPr>
        <w:t xml:space="preserve"> </w:t>
      </w:r>
      <w:r w:rsidRPr="00B35AAC">
        <w:rPr>
          <w:sz w:val="28"/>
          <w:lang w:val="uk-UA"/>
        </w:rPr>
        <w:t>стійкості</w:t>
      </w:r>
      <w:r>
        <w:rPr>
          <w:sz w:val="28"/>
          <w:lang w:val="uk-UA"/>
        </w:rPr>
        <w:t xml:space="preserve"> </w:t>
      </w:r>
      <w:r w:rsidRPr="00B35AAC">
        <w:rPr>
          <w:sz w:val="28"/>
          <w:lang w:val="uk-UA"/>
        </w:rPr>
        <w:t>«за допомогою</w:t>
      </w:r>
      <w:r w:rsidRPr="00B35AAC">
        <w:rPr>
          <w:spacing w:val="1"/>
          <w:sz w:val="28"/>
          <w:lang w:val="uk-UA"/>
        </w:rPr>
        <w:t xml:space="preserve"> </w:t>
      </w:r>
      <w:r w:rsidRPr="00B35AAC">
        <w:rPr>
          <w:sz w:val="28"/>
          <w:lang w:val="uk-UA"/>
        </w:rPr>
        <w:t>взаємоузгодженого</w:t>
      </w:r>
      <w:r w:rsidRPr="00B35AAC">
        <w:rPr>
          <w:spacing w:val="1"/>
          <w:sz w:val="28"/>
          <w:lang w:val="uk-UA"/>
        </w:rPr>
        <w:t xml:space="preserve"> </w:t>
      </w:r>
      <w:r w:rsidRPr="00B35AAC">
        <w:rPr>
          <w:sz w:val="28"/>
          <w:lang w:val="uk-UA"/>
        </w:rPr>
        <w:t>управління,</w:t>
      </w:r>
      <w:r w:rsidRPr="00B35AAC">
        <w:rPr>
          <w:spacing w:val="1"/>
          <w:sz w:val="28"/>
          <w:lang w:val="uk-UA"/>
        </w:rPr>
        <w:t xml:space="preserve"> </w:t>
      </w:r>
      <w:r w:rsidRPr="00B35AAC">
        <w:rPr>
          <w:sz w:val="28"/>
          <w:lang w:val="uk-UA"/>
        </w:rPr>
        <w:t>спрямованого</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протиді</w:t>
      </w:r>
      <w:r>
        <w:rPr>
          <w:sz w:val="28"/>
          <w:lang w:val="uk-UA"/>
        </w:rPr>
        <w:t>ю</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пристосування</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вплив</w:t>
      </w:r>
      <w:r>
        <w:rPr>
          <w:sz w:val="28"/>
          <w:lang w:val="uk-UA"/>
        </w:rPr>
        <w:t>ів</w:t>
      </w:r>
      <w:r w:rsidRPr="00B35AAC">
        <w:rPr>
          <w:spacing w:val="1"/>
          <w:sz w:val="28"/>
          <w:lang w:val="uk-UA"/>
        </w:rPr>
        <w:t xml:space="preserve"> </w:t>
      </w:r>
      <w:r w:rsidRPr="00B35AAC">
        <w:rPr>
          <w:sz w:val="28"/>
          <w:lang w:val="uk-UA"/>
        </w:rPr>
        <w:t>серед</w:t>
      </w:r>
      <w:r>
        <w:rPr>
          <w:sz w:val="28"/>
          <w:lang w:val="uk-UA"/>
        </w:rPr>
        <w:t>овища</w:t>
      </w:r>
      <w:r w:rsidRPr="00B35AAC">
        <w:rPr>
          <w:spacing w:val="1"/>
          <w:sz w:val="28"/>
          <w:lang w:val="uk-UA"/>
        </w:rPr>
        <w:t xml:space="preserve"> </w:t>
      </w:r>
      <w:r w:rsidRPr="00B35AAC">
        <w:rPr>
          <w:sz w:val="28"/>
          <w:lang w:val="uk-UA"/>
        </w:rPr>
        <w:t>(негативни</w:t>
      </w:r>
      <w:r>
        <w:rPr>
          <w:sz w:val="28"/>
          <w:lang w:val="uk-UA"/>
        </w:rPr>
        <w:t>х</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позитивни</w:t>
      </w:r>
      <w:r>
        <w:rPr>
          <w:sz w:val="28"/>
          <w:lang w:val="uk-UA"/>
        </w:rPr>
        <w:t>х</w:t>
      </w:r>
      <w:r w:rsidRPr="00B35AAC">
        <w:rPr>
          <w:sz w:val="28"/>
          <w:lang w:val="uk-UA"/>
        </w:rPr>
        <w:t xml:space="preserve"> відповідно)». Дотримання цієї рівноваги управлінських</w:t>
      </w:r>
      <w:r w:rsidRPr="00B35AAC">
        <w:rPr>
          <w:spacing w:val="1"/>
          <w:sz w:val="28"/>
          <w:lang w:val="uk-UA"/>
        </w:rPr>
        <w:t xml:space="preserve"> </w:t>
      </w:r>
      <w:r w:rsidRPr="00B35AAC">
        <w:rPr>
          <w:sz w:val="28"/>
          <w:lang w:val="uk-UA"/>
        </w:rPr>
        <w:t>рішень,</w:t>
      </w:r>
      <w:r w:rsidRPr="00B35AAC">
        <w:rPr>
          <w:spacing w:val="1"/>
          <w:sz w:val="28"/>
          <w:lang w:val="uk-UA"/>
        </w:rPr>
        <w:t xml:space="preserve"> </w:t>
      </w:r>
      <w:r w:rsidRPr="00B35AAC">
        <w:rPr>
          <w:sz w:val="28"/>
          <w:lang w:val="uk-UA"/>
        </w:rPr>
        <w:t>яке</w:t>
      </w:r>
      <w:r w:rsidRPr="00B35AAC">
        <w:rPr>
          <w:spacing w:val="1"/>
          <w:sz w:val="28"/>
          <w:lang w:val="uk-UA"/>
        </w:rPr>
        <w:t xml:space="preserve"> </w:t>
      </w:r>
      <w:r w:rsidRPr="00B35AAC">
        <w:rPr>
          <w:sz w:val="28"/>
          <w:lang w:val="uk-UA"/>
        </w:rPr>
        <w:t>веде</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підтрим</w:t>
      </w:r>
      <w:r>
        <w:rPr>
          <w:sz w:val="28"/>
          <w:lang w:val="uk-UA"/>
        </w:rPr>
        <w:t>ки</w:t>
      </w:r>
      <w:r w:rsidRPr="00B35AAC">
        <w:rPr>
          <w:spacing w:val="1"/>
          <w:sz w:val="28"/>
          <w:lang w:val="uk-UA"/>
        </w:rPr>
        <w:t xml:space="preserve"> </w:t>
      </w:r>
      <w:r w:rsidRPr="00B35AAC">
        <w:rPr>
          <w:sz w:val="28"/>
          <w:lang w:val="uk-UA"/>
        </w:rPr>
        <w:t>високих</w:t>
      </w:r>
      <w:r w:rsidRPr="00B35AAC">
        <w:rPr>
          <w:spacing w:val="1"/>
          <w:sz w:val="28"/>
          <w:lang w:val="uk-UA"/>
        </w:rPr>
        <w:t xml:space="preserve"> </w:t>
      </w:r>
      <w:r w:rsidRPr="00B35AAC">
        <w:rPr>
          <w:sz w:val="28"/>
          <w:lang w:val="uk-UA"/>
        </w:rPr>
        <w:t>показників</w:t>
      </w:r>
      <w:r w:rsidRPr="00B35AAC">
        <w:rPr>
          <w:spacing w:val="1"/>
          <w:sz w:val="28"/>
          <w:lang w:val="uk-UA"/>
        </w:rPr>
        <w:t xml:space="preserve"> </w:t>
      </w:r>
      <w:r w:rsidRPr="00B35AAC">
        <w:rPr>
          <w:sz w:val="28"/>
          <w:lang w:val="uk-UA"/>
        </w:rPr>
        <w:t>стійкості/підвищенню показників стійкості, говорить про якісне перетворення</w:t>
      </w:r>
      <w:r w:rsidRPr="00B35AAC">
        <w:rPr>
          <w:spacing w:val="1"/>
          <w:sz w:val="28"/>
          <w:lang w:val="uk-UA"/>
        </w:rPr>
        <w:t xml:space="preserve"> </w:t>
      </w:r>
      <w:r w:rsidRPr="00B35AAC">
        <w:rPr>
          <w:sz w:val="28"/>
          <w:lang w:val="uk-UA"/>
        </w:rPr>
        <w:t>потенціалу системи</w:t>
      </w:r>
      <w:r>
        <w:rPr>
          <w:sz w:val="28"/>
          <w:lang w:val="uk-UA"/>
        </w:rPr>
        <w:t>.</w:t>
      </w:r>
      <w:r w:rsidRPr="00B35AAC">
        <w:rPr>
          <w:sz w:val="28"/>
          <w:lang w:val="uk-UA"/>
        </w:rPr>
        <w:t xml:space="preserve"> Цей факт ще раз підтверджує правомірність вказівки</w:t>
      </w:r>
      <w:r>
        <w:rPr>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безперервність</w:t>
      </w:r>
      <w:r w:rsidRPr="00B35AAC">
        <w:rPr>
          <w:spacing w:val="1"/>
          <w:sz w:val="28"/>
          <w:lang w:val="uk-UA"/>
        </w:rPr>
        <w:t xml:space="preserve"> </w:t>
      </w:r>
      <w:r w:rsidRPr="00B35AAC">
        <w:rPr>
          <w:sz w:val="28"/>
          <w:lang w:val="uk-UA"/>
        </w:rPr>
        <w:t>руху</w:t>
      </w:r>
      <w:r w:rsidRPr="00B35AAC">
        <w:rPr>
          <w:spacing w:val="1"/>
          <w:sz w:val="28"/>
          <w:lang w:val="uk-UA"/>
        </w:rPr>
        <w:t xml:space="preserve"> </w:t>
      </w:r>
      <w:r w:rsidRPr="00B35AAC">
        <w:rPr>
          <w:sz w:val="28"/>
          <w:lang w:val="uk-UA"/>
        </w:rPr>
        <w:t>саме</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показниках</w:t>
      </w:r>
      <w:r w:rsidRPr="00B35AAC">
        <w:rPr>
          <w:spacing w:val="1"/>
          <w:sz w:val="28"/>
          <w:lang w:val="uk-UA"/>
        </w:rPr>
        <w:t xml:space="preserve"> </w:t>
      </w:r>
      <w:r w:rsidRPr="00B35AAC">
        <w:rPr>
          <w:sz w:val="28"/>
          <w:lang w:val="uk-UA"/>
        </w:rPr>
        <w:t>видів</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Pr>
          <w:sz w:val="28"/>
          <w:lang w:val="uk-UA"/>
        </w:rPr>
        <w:t>тому що</w:t>
      </w:r>
      <w:r w:rsidRPr="00B35AAC">
        <w:rPr>
          <w:spacing w:val="1"/>
          <w:sz w:val="28"/>
          <w:lang w:val="uk-UA"/>
        </w:rPr>
        <w:t xml:space="preserve"> </w:t>
      </w:r>
      <w:r w:rsidRPr="00B35AAC">
        <w:rPr>
          <w:sz w:val="28"/>
          <w:lang w:val="uk-UA"/>
        </w:rPr>
        <w:t>стійк</w:t>
      </w:r>
      <w:r>
        <w:rPr>
          <w:sz w:val="28"/>
          <w:lang w:val="uk-UA"/>
        </w:rPr>
        <w:t>ий</w:t>
      </w:r>
      <w:r w:rsidRPr="00B35AAC">
        <w:rPr>
          <w:spacing w:val="1"/>
          <w:sz w:val="28"/>
          <w:lang w:val="uk-UA"/>
        </w:rPr>
        <w:t xml:space="preserve"> </w:t>
      </w:r>
      <w:r w:rsidRPr="00B35AAC">
        <w:rPr>
          <w:sz w:val="28"/>
          <w:lang w:val="uk-UA"/>
        </w:rPr>
        <w:t>розвиток</w:t>
      </w:r>
      <w:r w:rsidRPr="00B35AAC">
        <w:rPr>
          <w:spacing w:val="1"/>
          <w:sz w:val="28"/>
          <w:lang w:val="uk-UA"/>
        </w:rPr>
        <w:t xml:space="preserve"> </w:t>
      </w:r>
      <w:r w:rsidRPr="00B35AAC">
        <w:rPr>
          <w:sz w:val="28"/>
          <w:lang w:val="uk-UA"/>
        </w:rPr>
        <w:t>вимагає</w:t>
      </w:r>
      <w:r w:rsidRPr="00B35AAC">
        <w:rPr>
          <w:spacing w:val="1"/>
          <w:sz w:val="28"/>
          <w:lang w:val="uk-UA"/>
        </w:rPr>
        <w:t xml:space="preserve"> </w:t>
      </w:r>
      <w:r w:rsidRPr="00B35AAC">
        <w:rPr>
          <w:sz w:val="28"/>
          <w:lang w:val="uk-UA"/>
        </w:rPr>
        <w:t>якісні</w:t>
      </w:r>
      <w:r w:rsidRPr="00B35AAC">
        <w:rPr>
          <w:spacing w:val="1"/>
          <w:sz w:val="28"/>
          <w:lang w:val="uk-UA"/>
        </w:rPr>
        <w:t xml:space="preserve"> </w:t>
      </w:r>
      <w:r w:rsidRPr="00B35AAC">
        <w:rPr>
          <w:sz w:val="28"/>
          <w:lang w:val="uk-UA"/>
        </w:rPr>
        <w:t>перетворення</w:t>
      </w:r>
      <w:r w:rsidRPr="00B35AAC">
        <w:rPr>
          <w:spacing w:val="1"/>
          <w:sz w:val="28"/>
          <w:lang w:val="uk-UA"/>
        </w:rPr>
        <w:t xml:space="preserve"> </w:t>
      </w:r>
      <w:r w:rsidRPr="00B35AAC">
        <w:rPr>
          <w:sz w:val="28"/>
          <w:lang w:val="uk-UA"/>
        </w:rPr>
        <w:t>всередині</w:t>
      </w:r>
      <w:r w:rsidRPr="00B35AAC">
        <w:rPr>
          <w:spacing w:val="-1"/>
          <w:sz w:val="28"/>
          <w:lang w:val="uk-UA"/>
        </w:rPr>
        <w:t xml:space="preserve"> </w:t>
      </w:r>
      <w:r w:rsidRPr="00B35AAC">
        <w:rPr>
          <w:sz w:val="28"/>
          <w:lang w:val="uk-UA"/>
        </w:rPr>
        <w:t>системи.</w:t>
      </w:r>
    </w:p>
    <w:p w14:paraId="15368FB1"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Таким</w:t>
      </w:r>
      <w:r w:rsidRPr="00B35AAC">
        <w:rPr>
          <w:spacing w:val="1"/>
          <w:sz w:val="28"/>
          <w:lang w:val="uk-UA"/>
        </w:rPr>
        <w:t xml:space="preserve"> </w:t>
      </w:r>
      <w:r w:rsidRPr="00B35AAC">
        <w:rPr>
          <w:sz w:val="28"/>
          <w:lang w:val="uk-UA"/>
        </w:rPr>
        <w:t>чином,</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результаті</w:t>
      </w:r>
      <w:r w:rsidRPr="00B35AAC">
        <w:rPr>
          <w:spacing w:val="1"/>
          <w:sz w:val="28"/>
          <w:lang w:val="uk-UA"/>
        </w:rPr>
        <w:t xml:space="preserve"> </w:t>
      </w:r>
      <w:r w:rsidRPr="00B35AAC">
        <w:rPr>
          <w:sz w:val="28"/>
          <w:lang w:val="uk-UA"/>
        </w:rPr>
        <w:t>розробки</w:t>
      </w:r>
      <w:r w:rsidRPr="00B35AAC">
        <w:rPr>
          <w:spacing w:val="1"/>
          <w:sz w:val="28"/>
          <w:lang w:val="uk-UA"/>
        </w:rPr>
        <w:t xml:space="preserve"> </w:t>
      </w:r>
      <w:r w:rsidRPr="00B35AAC">
        <w:rPr>
          <w:sz w:val="28"/>
          <w:lang w:val="uk-UA"/>
        </w:rPr>
        <w:t>авторського</w:t>
      </w:r>
      <w:r w:rsidRPr="00B35AAC">
        <w:rPr>
          <w:spacing w:val="1"/>
          <w:sz w:val="28"/>
          <w:lang w:val="uk-UA"/>
        </w:rPr>
        <w:t xml:space="preserve"> </w:t>
      </w:r>
      <w:r w:rsidRPr="00B35AAC">
        <w:rPr>
          <w:sz w:val="28"/>
          <w:lang w:val="uk-UA"/>
        </w:rPr>
        <w:t>підходу</w:t>
      </w:r>
      <w:r w:rsidRPr="00B35AAC">
        <w:rPr>
          <w:spacing w:val="1"/>
          <w:sz w:val="28"/>
          <w:lang w:val="uk-UA"/>
        </w:rPr>
        <w:t xml:space="preserve"> </w:t>
      </w:r>
      <w:r w:rsidRPr="00B35AAC">
        <w:rPr>
          <w:sz w:val="28"/>
          <w:lang w:val="uk-UA"/>
        </w:rPr>
        <w:t>відбу</w:t>
      </w:r>
      <w:r>
        <w:rPr>
          <w:sz w:val="28"/>
          <w:lang w:val="uk-UA"/>
        </w:rPr>
        <w:t>в</w:t>
      </w:r>
      <w:r w:rsidRPr="00B35AAC">
        <w:rPr>
          <w:sz w:val="28"/>
          <w:lang w:val="uk-UA"/>
        </w:rPr>
        <w:t>ся</w:t>
      </w:r>
      <w:r w:rsidRPr="00B35AAC">
        <w:rPr>
          <w:spacing w:val="-67"/>
          <w:sz w:val="28"/>
          <w:lang w:val="uk-UA"/>
        </w:rPr>
        <w:t xml:space="preserve"> </w:t>
      </w:r>
      <w:r w:rsidRPr="00B35AAC">
        <w:rPr>
          <w:sz w:val="28"/>
          <w:lang w:val="uk-UA"/>
        </w:rPr>
        <w:t>наступне</w:t>
      </w:r>
      <w:r w:rsidRPr="00B35AAC">
        <w:rPr>
          <w:spacing w:val="-2"/>
          <w:sz w:val="28"/>
          <w:lang w:val="uk-UA"/>
        </w:rPr>
        <w:t xml:space="preserve"> </w:t>
      </w:r>
      <w:r w:rsidRPr="00B35AAC">
        <w:rPr>
          <w:sz w:val="28"/>
          <w:lang w:val="uk-UA"/>
        </w:rPr>
        <w:t>розвиток</w:t>
      </w:r>
      <w:r w:rsidRPr="00B35AAC">
        <w:rPr>
          <w:spacing w:val="-2"/>
          <w:sz w:val="28"/>
          <w:lang w:val="uk-UA"/>
        </w:rPr>
        <w:t xml:space="preserve"> </w:t>
      </w:r>
      <w:r w:rsidRPr="00B35AAC">
        <w:rPr>
          <w:sz w:val="28"/>
          <w:lang w:val="uk-UA"/>
        </w:rPr>
        <w:t>теоретичних положень</w:t>
      </w:r>
      <w:r w:rsidRPr="00B35AAC">
        <w:rPr>
          <w:spacing w:val="-2"/>
          <w:sz w:val="28"/>
          <w:lang w:val="uk-UA"/>
        </w:rPr>
        <w:t xml:space="preserve"> </w:t>
      </w:r>
      <w:r w:rsidRPr="00B35AAC">
        <w:rPr>
          <w:sz w:val="28"/>
          <w:lang w:val="uk-UA"/>
        </w:rPr>
        <w:t>економічно</w:t>
      </w:r>
      <w:r>
        <w:rPr>
          <w:sz w:val="28"/>
          <w:lang w:val="uk-UA"/>
        </w:rPr>
        <w:t>ї</w:t>
      </w:r>
      <w:r w:rsidRPr="00B35AAC">
        <w:rPr>
          <w:spacing w:val="-2"/>
          <w:sz w:val="28"/>
          <w:lang w:val="uk-UA"/>
        </w:rPr>
        <w:t xml:space="preserve"> </w:t>
      </w:r>
      <w:r w:rsidRPr="00B35AAC">
        <w:rPr>
          <w:sz w:val="28"/>
          <w:lang w:val="uk-UA"/>
        </w:rPr>
        <w:t>стійкості:</w:t>
      </w:r>
    </w:p>
    <w:p w14:paraId="69332CC6"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завдяки</w:t>
      </w:r>
      <w:r w:rsidRPr="001114EE">
        <w:rPr>
          <w:sz w:val="28"/>
          <w:lang w:val="uk-UA"/>
        </w:rPr>
        <w:t xml:space="preserve"> </w:t>
      </w:r>
      <w:r w:rsidRPr="00B35AAC">
        <w:rPr>
          <w:sz w:val="28"/>
          <w:lang w:val="uk-UA"/>
        </w:rPr>
        <w:t>застосуванн</w:t>
      </w:r>
      <w:r>
        <w:rPr>
          <w:sz w:val="28"/>
          <w:lang w:val="uk-UA"/>
        </w:rPr>
        <w:t>ю</w:t>
      </w:r>
      <w:r w:rsidRPr="001114EE">
        <w:rPr>
          <w:sz w:val="28"/>
          <w:lang w:val="uk-UA"/>
        </w:rPr>
        <w:t xml:space="preserve"> </w:t>
      </w:r>
      <w:r w:rsidRPr="00B35AAC">
        <w:rPr>
          <w:sz w:val="28"/>
          <w:lang w:val="uk-UA"/>
        </w:rPr>
        <w:t>принципів</w:t>
      </w:r>
      <w:r w:rsidRPr="001114EE">
        <w:rPr>
          <w:sz w:val="28"/>
          <w:lang w:val="uk-UA"/>
        </w:rPr>
        <w:t xml:space="preserve"> </w:t>
      </w:r>
      <w:r w:rsidRPr="00B35AAC">
        <w:rPr>
          <w:sz w:val="28"/>
          <w:lang w:val="uk-UA"/>
        </w:rPr>
        <w:t>технічних</w:t>
      </w:r>
      <w:r w:rsidRPr="001114EE">
        <w:rPr>
          <w:sz w:val="28"/>
          <w:lang w:val="uk-UA"/>
        </w:rPr>
        <w:t xml:space="preserve"> </w:t>
      </w:r>
      <w:r w:rsidRPr="00B35AAC">
        <w:rPr>
          <w:sz w:val="28"/>
          <w:lang w:val="uk-UA"/>
        </w:rPr>
        <w:t>наук</w:t>
      </w:r>
      <w:r w:rsidRPr="001114EE">
        <w:rPr>
          <w:sz w:val="28"/>
          <w:lang w:val="uk-UA"/>
        </w:rPr>
        <w:t xml:space="preserve"> </w:t>
      </w:r>
      <w:r w:rsidRPr="00B35AAC">
        <w:rPr>
          <w:sz w:val="28"/>
          <w:lang w:val="uk-UA"/>
        </w:rPr>
        <w:t>економічна</w:t>
      </w:r>
      <w:r w:rsidRPr="001114EE">
        <w:rPr>
          <w:sz w:val="28"/>
          <w:lang w:val="uk-UA"/>
        </w:rPr>
        <w:t xml:space="preserve"> </w:t>
      </w:r>
      <w:r w:rsidRPr="00B35AAC">
        <w:rPr>
          <w:sz w:val="28"/>
          <w:lang w:val="uk-UA"/>
        </w:rPr>
        <w:t>стійкість</w:t>
      </w:r>
      <w:r w:rsidRPr="001114EE">
        <w:rPr>
          <w:sz w:val="28"/>
          <w:lang w:val="uk-UA"/>
        </w:rPr>
        <w:t xml:space="preserve"> </w:t>
      </w:r>
      <w:r w:rsidRPr="00B35AAC">
        <w:rPr>
          <w:sz w:val="28"/>
          <w:lang w:val="uk-UA"/>
        </w:rPr>
        <w:t>розглядається</w:t>
      </w:r>
      <w:r w:rsidRPr="001114EE">
        <w:rPr>
          <w:sz w:val="28"/>
          <w:lang w:val="uk-UA"/>
        </w:rPr>
        <w:t xml:space="preserve"> </w:t>
      </w:r>
      <w:r w:rsidRPr="00B35AAC">
        <w:rPr>
          <w:sz w:val="28"/>
          <w:lang w:val="uk-UA"/>
        </w:rPr>
        <w:t>не</w:t>
      </w:r>
      <w:r w:rsidRPr="001114EE">
        <w:rPr>
          <w:sz w:val="28"/>
          <w:lang w:val="uk-UA"/>
        </w:rPr>
        <w:t xml:space="preserve"> </w:t>
      </w:r>
      <w:r w:rsidRPr="00B35AAC">
        <w:rPr>
          <w:sz w:val="28"/>
          <w:lang w:val="uk-UA"/>
        </w:rPr>
        <w:t>через</w:t>
      </w:r>
      <w:r w:rsidRPr="001114EE">
        <w:rPr>
          <w:sz w:val="28"/>
          <w:lang w:val="uk-UA"/>
        </w:rPr>
        <w:t xml:space="preserve"> </w:t>
      </w:r>
      <w:r w:rsidRPr="00B35AAC">
        <w:rPr>
          <w:sz w:val="28"/>
          <w:lang w:val="uk-UA"/>
        </w:rPr>
        <w:t>звичне</w:t>
      </w:r>
      <w:r w:rsidRPr="001114EE">
        <w:rPr>
          <w:sz w:val="28"/>
          <w:lang w:val="uk-UA"/>
        </w:rPr>
        <w:t xml:space="preserve"> </w:t>
      </w:r>
      <w:r>
        <w:rPr>
          <w:sz w:val="28"/>
          <w:lang w:val="uk-UA"/>
        </w:rPr>
        <w:t xml:space="preserve">твердження </w:t>
      </w:r>
      <w:r w:rsidRPr="00B35AAC">
        <w:rPr>
          <w:sz w:val="28"/>
          <w:lang w:val="uk-UA"/>
        </w:rPr>
        <w:t>«</w:t>
      </w:r>
      <w:r>
        <w:rPr>
          <w:sz w:val="28"/>
          <w:lang w:val="uk-UA"/>
        </w:rPr>
        <w:t>р</w:t>
      </w:r>
      <w:r w:rsidRPr="00B35AAC">
        <w:rPr>
          <w:sz w:val="28"/>
          <w:lang w:val="uk-UA"/>
        </w:rPr>
        <w:t>івновага</w:t>
      </w:r>
      <w:r w:rsidRPr="001114EE">
        <w:rPr>
          <w:sz w:val="28"/>
          <w:lang w:val="uk-UA"/>
        </w:rPr>
        <w:t xml:space="preserve"> </w:t>
      </w:r>
      <w:r w:rsidRPr="00B35AAC">
        <w:rPr>
          <w:sz w:val="28"/>
          <w:lang w:val="uk-UA"/>
        </w:rPr>
        <w:t>як</w:t>
      </w:r>
      <w:r w:rsidRPr="001114EE">
        <w:rPr>
          <w:sz w:val="28"/>
          <w:lang w:val="uk-UA"/>
        </w:rPr>
        <w:t xml:space="preserve"> </w:t>
      </w:r>
      <w:r w:rsidRPr="00B35AAC">
        <w:rPr>
          <w:sz w:val="28"/>
          <w:lang w:val="uk-UA"/>
        </w:rPr>
        <w:t>рівність</w:t>
      </w:r>
      <w:r w:rsidRPr="001114EE">
        <w:rPr>
          <w:sz w:val="28"/>
          <w:lang w:val="uk-UA"/>
        </w:rPr>
        <w:t xml:space="preserve"> </w:t>
      </w:r>
      <w:r w:rsidRPr="00B35AAC">
        <w:rPr>
          <w:sz w:val="28"/>
          <w:lang w:val="uk-UA"/>
        </w:rPr>
        <w:t>показників, що її характеризують», що фактично нівелює значення даної</w:t>
      </w:r>
      <w:r w:rsidRPr="001114EE">
        <w:rPr>
          <w:sz w:val="28"/>
          <w:lang w:val="uk-UA"/>
        </w:rPr>
        <w:t xml:space="preserve"> </w:t>
      </w:r>
      <w:r w:rsidRPr="00B35AAC">
        <w:rPr>
          <w:sz w:val="28"/>
          <w:lang w:val="uk-UA"/>
        </w:rPr>
        <w:t>категорії</w:t>
      </w:r>
      <w:r w:rsidRPr="001114EE">
        <w:rPr>
          <w:sz w:val="28"/>
          <w:lang w:val="uk-UA"/>
        </w:rPr>
        <w:t xml:space="preserve"> </w:t>
      </w:r>
      <w:r w:rsidRPr="00B35AAC">
        <w:rPr>
          <w:sz w:val="28"/>
          <w:lang w:val="uk-UA"/>
        </w:rPr>
        <w:t>та/або</w:t>
      </w:r>
      <w:r w:rsidRPr="001114EE">
        <w:rPr>
          <w:sz w:val="28"/>
          <w:lang w:val="uk-UA"/>
        </w:rPr>
        <w:t xml:space="preserve"> </w:t>
      </w:r>
      <w:r w:rsidRPr="00B35AAC">
        <w:rPr>
          <w:sz w:val="28"/>
          <w:lang w:val="uk-UA"/>
        </w:rPr>
        <w:t>ускладнює</w:t>
      </w:r>
      <w:r w:rsidRPr="001114EE">
        <w:rPr>
          <w:sz w:val="28"/>
          <w:lang w:val="uk-UA"/>
        </w:rPr>
        <w:t xml:space="preserve"> </w:t>
      </w:r>
      <w:r w:rsidRPr="00B35AAC">
        <w:rPr>
          <w:sz w:val="28"/>
          <w:lang w:val="uk-UA"/>
        </w:rPr>
        <w:t>її</w:t>
      </w:r>
      <w:r w:rsidRPr="001114EE">
        <w:rPr>
          <w:sz w:val="28"/>
          <w:lang w:val="uk-UA"/>
        </w:rPr>
        <w:t xml:space="preserve"> </w:t>
      </w:r>
      <w:r w:rsidRPr="00B35AAC">
        <w:rPr>
          <w:sz w:val="28"/>
          <w:lang w:val="uk-UA"/>
        </w:rPr>
        <w:t>оцінку,</w:t>
      </w:r>
      <w:r w:rsidRPr="001114EE">
        <w:rPr>
          <w:sz w:val="28"/>
          <w:lang w:val="uk-UA"/>
        </w:rPr>
        <w:t xml:space="preserve"> </w:t>
      </w:r>
      <w:r w:rsidRPr="00B35AAC">
        <w:rPr>
          <w:sz w:val="28"/>
          <w:lang w:val="uk-UA"/>
        </w:rPr>
        <w:t>а</w:t>
      </w:r>
      <w:r w:rsidRPr="001114EE">
        <w:rPr>
          <w:sz w:val="28"/>
          <w:lang w:val="uk-UA"/>
        </w:rPr>
        <w:t xml:space="preserve"> </w:t>
      </w:r>
      <w:r w:rsidRPr="00B35AAC">
        <w:rPr>
          <w:sz w:val="28"/>
          <w:lang w:val="uk-UA"/>
        </w:rPr>
        <w:t>через</w:t>
      </w:r>
      <w:r w:rsidRPr="001114EE">
        <w:rPr>
          <w:sz w:val="28"/>
          <w:lang w:val="uk-UA"/>
        </w:rPr>
        <w:t xml:space="preserve"> </w:t>
      </w:r>
      <w:r w:rsidRPr="00B35AAC">
        <w:rPr>
          <w:sz w:val="28"/>
          <w:lang w:val="uk-UA"/>
        </w:rPr>
        <w:t>«</w:t>
      </w:r>
      <w:r>
        <w:rPr>
          <w:sz w:val="28"/>
          <w:lang w:val="uk-UA"/>
        </w:rPr>
        <w:t>р</w:t>
      </w:r>
      <w:r w:rsidRPr="00B35AAC">
        <w:rPr>
          <w:sz w:val="28"/>
          <w:lang w:val="uk-UA"/>
        </w:rPr>
        <w:t>івновага</w:t>
      </w:r>
      <w:r w:rsidRPr="001114EE">
        <w:rPr>
          <w:sz w:val="28"/>
          <w:lang w:val="uk-UA"/>
        </w:rPr>
        <w:t xml:space="preserve"> </w:t>
      </w:r>
      <w:r w:rsidRPr="00B35AAC">
        <w:rPr>
          <w:sz w:val="28"/>
          <w:lang w:val="uk-UA"/>
        </w:rPr>
        <w:t>як</w:t>
      </w:r>
      <w:r w:rsidRPr="001114EE">
        <w:rPr>
          <w:sz w:val="28"/>
          <w:lang w:val="uk-UA"/>
        </w:rPr>
        <w:t xml:space="preserve"> </w:t>
      </w:r>
      <w:r w:rsidRPr="00B35AAC">
        <w:rPr>
          <w:sz w:val="28"/>
          <w:lang w:val="uk-UA"/>
        </w:rPr>
        <w:t>балансування»;</w:t>
      </w:r>
    </w:p>
    <w:p w14:paraId="6B499FF6"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економічна стійкість вперше розглядається одночасно по</w:t>
      </w:r>
      <w:r w:rsidRPr="001114EE">
        <w:rPr>
          <w:sz w:val="28"/>
          <w:lang w:val="uk-UA"/>
        </w:rPr>
        <w:t xml:space="preserve"> </w:t>
      </w:r>
      <w:r w:rsidRPr="00B35AAC">
        <w:rPr>
          <w:sz w:val="28"/>
          <w:lang w:val="uk-UA"/>
        </w:rPr>
        <w:t>двом</w:t>
      </w:r>
      <w:r w:rsidRPr="001114EE">
        <w:rPr>
          <w:sz w:val="28"/>
          <w:lang w:val="uk-UA"/>
        </w:rPr>
        <w:t xml:space="preserve"> </w:t>
      </w:r>
      <w:r w:rsidRPr="00B35AAC">
        <w:rPr>
          <w:sz w:val="28"/>
          <w:lang w:val="uk-UA"/>
        </w:rPr>
        <w:t>критеріям,</w:t>
      </w:r>
      <w:r w:rsidRPr="001114EE">
        <w:rPr>
          <w:sz w:val="28"/>
          <w:lang w:val="uk-UA"/>
        </w:rPr>
        <w:t xml:space="preserve"> </w:t>
      </w:r>
      <w:r w:rsidRPr="00B35AAC">
        <w:rPr>
          <w:sz w:val="28"/>
          <w:lang w:val="uk-UA"/>
        </w:rPr>
        <w:t>що</w:t>
      </w:r>
      <w:r w:rsidRPr="001114EE">
        <w:rPr>
          <w:sz w:val="28"/>
          <w:lang w:val="uk-UA"/>
        </w:rPr>
        <w:t xml:space="preserve"> </w:t>
      </w:r>
      <w:r w:rsidRPr="00B35AAC">
        <w:rPr>
          <w:sz w:val="28"/>
          <w:lang w:val="uk-UA"/>
        </w:rPr>
        <w:t>дозволяє</w:t>
      </w:r>
      <w:r w:rsidRPr="001114EE">
        <w:rPr>
          <w:sz w:val="28"/>
          <w:lang w:val="uk-UA"/>
        </w:rPr>
        <w:t xml:space="preserve"> </w:t>
      </w:r>
      <w:r>
        <w:rPr>
          <w:sz w:val="28"/>
          <w:lang w:val="uk-UA"/>
        </w:rPr>
        <w:t>уникнути</w:t>
      </w:r>
      <w:r w:rsidRPr="001114EE">
        <w:rPr>
          <w:sz w:val="28"/>
          <w:lang w:val="uk-UA"/>
        </w:rPr>
        <w:t xml:space="preserve"> </w:t>
      </w:r>
      <w:r w:rsidRPr="00B35AAC">
        <w:rPr>
          <w:sz w:val="28"/>
          <w:lang w:val="uk-UA"/>
        </w:rPr>
        <w:t>виникаюч</w:t>
      </w:r>
      <w:r>
        <w:rPr>
          <w:sz w:val="28"/>
          <w:lang w:val="uk-UA"/>
        </w:rPr>
        <w:t>их</w:t>
      </w:r>
      <w:r w:rsidRPr="001114EE">
        <w:rPr>
          <w:sz w:val="28"/>
          <w:lang w:val="uk-UA"/>
        </w:rPr>
        <w:t xml:space="preserve"> </w:t>
      </w:r>
      <w:r w:rsidRPr="00B35AAC">
        <w:rPr>
          <w:sz w:val="28"/>
          <w:lang w:val="uk-UA"/>
        </w:rPr>
        <w:t>протиріч</w:t>
      </w:r>
      <w:r w:rsidRPr="001114EE">
        <w:rPr>
          <w:sz w:val="28"/>
          <w:lang w:val="uk-UA"/>
        </w:rPr>
        <w:t xml:space="preserve"> </w:t>
      </w:r>
      <w:r w:rsidRPr="00B35AAC">
        <w:rPr>
          <w:sz w:val="28"/>
          <w:lang w:val="uk-UA"/>
        </w:rPr>
        <w:t>між</w:t>
      </w:r>
      <w:r w:rsidRPr="001114EE">
        <w:rPr>
          <w:sz w:val="28"/>
          <w:lang w:val="uk-UA"/>
        </w:rPr>
        <w:t xml:space="preserve"> </w:t>
      </w:r>
      <w:r w:rsidRPr="00B35AAC">
        <w:rPr>
          <w:sz w:val="28"/>
          <w:lang w:val="uk-UA"/>
        </w:rPr>
        <w:t>власною</w:t>
      </w:r>
      <w:r w:rsidRPr="001114EE">
        <w:rPr>
          <w:sz w:val="28"/>
          <w:lang w:val="uk-UA"/>
        </w:rPr>
        <w:t xml:space="preserve"> </w:t>
      </w:r>
      <w:r w:rsidRPr="00B35AAC">
        <w:rPr>
          <w:sz w:val="28"/>
          <w:lang w:val="uk-UA"/>
        </w:rPr>
        <w:t>динамікою</w:t>
      </w:r>
      <w:r w:rsidRPr="001114EE">
        <w:rPr>
          <w:sz w:val="28"/>
          <w:lang w:val="uk-UA"/>
        </w:rPr>
        <w:t xml:space="preserve"> </w:t>
      </w:r>
      <w:r w:rsidRPr="00B35AAC">
        <w:rPr>
          <w:sz w:val="28"/>
          <w:lang w:val="uk-UA"/>
        </w:rPr>
        <w:t>значень</w:t>
      </w:r>
      <w:r w:rsidRPr="001114EE">
        <w:rPr>
          <w:sz w:val="28"/>
          <w:lang w:val="uk-UA"/>
        </w:rPr>
        <w:t xml:space="preserve"> </w:t>
      </w:r>
      <w:r w:rsidRPr="00B35AAC">
        <w:rPr>
          <w:sz w:val="28"/>
          <w:lang w:val="uk-UA"/>
        </w:rPr>
        <w:t>показників,</w:t>
      </w:r>
      <w:r w:rsidRPr="001114EE">
        <w:rPr>
          <w:sz w:val="28"/>
          <w:lang w:val="uk-UA"/>
        </w:rPr>
        <w:t xml:space="preserve"> </w:t>
      </w:r>
      <w:r w:rsidRPr="00B35AAC">
        <w:rPr>
          <w:sz w:val="28"/>
          <w:lang w:val="uk-UA"/>
        </w:rPr>
        <w:t>її</w:t>
      </w:r>
      <w:r w:rsidRPr="001114EE">
        <w:rPr>
          <w:sz w:val="28"/>
          <w:lang w:val="uk-UA"/>
        </w:rPr>
        <w:t xml:space="preserve"> </w:t>
      </w:r>
      <w:proofErr w:type="spellStart"/>
      <w:r w:rsidRPr="00B35AAC">
        <w:rPr>
          <w:sz w:val="28"/>
          <w:lang w:val="uk-UA"/>
        </w:rPr>
        <w:t>характеризуючих</w:t>
      </w:r>
      <w:proofErr w:type="spellEnd"/>
      <w:r w:rsidRPr="00B35AAC">
        <w:rPr>
          <w:sz w:val="28"/>
          <w:lang w:val="uk-UA"/>
        </w:rPr>
        <w:t>,</w:t>
      </w:r>
      <w:r w:rsidRPr="001114EE">
        <w:rPr>
          <w:sz w:val="28"/>
          <w:lang w:val="uk-UA"/>
        </w:rPr>
        <w:t xml:space="preserve"> </w:t>
      </w:r>
      <w:r w:rsidRPr="00B35AAC">
        <w:rPr>
          <w:sz w:val="28"/>
          <w:lang w:val="uk-UA"/>
        </w:rPr>
        <w:t>і</w:t>
      </w:r>
      <w:r w:rsidRPr="001114EE">
        <w:rPr>
          <w:sz w:val="28"/>
          <w:lang w:val="uk-UA"/>
        </w:rPr>
        <w:t xml:space="preserve"> </w:t>
      </w:r>
      <w:r w:rsidRPr="00B35AAC">
        <w:rPr>
          <w:sz w:val="28"/>
          <w:lang w:val="uk-UA"/>
        </w:rPr>
        <w:t>їх</w:t>
      </w:r>
      <w:r w:rsidRPr="001114EE">
        <w:rPr>
          <w:sz w:val="28"/>
          <w:lang w:val="uk-UA"/>
        </w:rPr>
        <w:t xml:space="preserve"> </w:t>
      </w:r>
      <w:r w:rsidRPr="00B35AAC">
        <w:rPr>
          <w:sz w:val="28"/>
          <w:lang w:val="uk-UA"/>
        </w:rPr>
        <w:t>відповідністю</w:t>
      </w:r>
      <w:r w:rsidRPr="001114EE">
        <w:rPr>
          <w:sz w:val="28"/>
          <w:lang w:val="uk-UA"/>
        </w:rPr>
        <w:t xml:space="preserve"> </w:t>
      </w:r>
      <w:r w:rsidRPr="00B35AAC">
        <w:rPr>
          <w:sz w:val="28"/>
          <w:lang w:val="uk-UA"/>
        </w:rPr>
        <w:t>нормативним значенням;</w:t>
      </w:r>
    </w:p>
    <w:p w14:paraId="028AA020"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підкреслено синтетичність цієї категорії за рахунок її розгляду за</w:t>
      </w:r>
      <w:r w:rsidRPr="001114EE">
        <w:rPr>
          <w:sz w:val="28"/>
          <w:lang w:val="uk-UA"/>
        </w:rPr>
        <w:t xml:space="preserve"> </w:t>
      </w:r>
      <w:r w:rsidRPr="00B35AAC">
        <w:rPr>
          <w:sz w:val="28"/>
          <w:lang w:val="uk-UA"/>
        </w:rPr>
        <w:t>двом</w:t>
      </w:r>
      <w:r>
        <w:rPr>
          <w:sz w:val="28"/>
          <w:lang w:val="uk-UA"/>
        </w:rPr>
        <w:t>а</w:t>
      </w:r>
      <w:r w:rsidRPr="00B35AAC">
        <w:rPr>
          <w:sz w:val="28"/>
          <w:lang w:val="uk-UA"/>
        </w:rPr>
        <w:t xml:space="preserve"> критеріям</w:t>
      </w:r>
      <w:r>
        <w:rPr>
          <w:sz w:val="28"/>
          <w:lang w:val="uk-UA"/>
        </w:rPr>
        <w:t>и</w:t>
      </w:r>
      <w:r w:rsidRPr="00B35AAC">
        <w:rPr>
          <w:sz w:val="28"/>
          <w:lang w:val="uk-UA"/>
        </w:rPr>
        <w:t>, що дозволило визначити відповідні їм здібності як</w:t>
      </w:r>
      <w:r w:rsidRPr="001114EE">
        <w:rPr>
          <w:sz w:val="28"/>
          <w:lang w:val="uk-UA"/>
        </w:rPr>
        <w:t xml:space="preserve"> </w:t>
      </w:r>
      <w:r w:rsidRPr="00B35AAC">
        <w:rPr>
          <w:sz w:val="28"/>
          <w:lang w:val="uk-UA"/>
        </w:rPr>
        <w:t>зміст</w:t>
      </w:r>
      <w:r w:rsidRPr="001114EE">
        <w:rPr>
          <w:sz w:val="28"/>
          <w:lang w:val="uk-UA"/>
        </w:rPr>
        <w:t xml:space="preserve"> </w:t>
      </w:r>
      <w:r w:rsidRPr="00B35AAC">
        <w:rPr>
          <w:sz w:val="28"/>
          <w:lang w:val="uk-UA"/>
        </w:rPr>
        <w:t>форму</w:t>
      </w:r>
      <w:r>
        <w:rPr>
          <w:sz w:val="28"/>
          <w:lang w:val="uk-UA"/>
        </w:rPr>
        <w:t>вання</w:t>
      </w:r>
      <w:r w:rsidRPr="001114EE">
        <w:rPr>
          <w:sz w:val="28"/>
          <w:lang w:val="uk-UA"/>
        </w:rPr>
        <w:t xml:space="preserve"> </w:t>
      </w:r>
      <w:r w:rsidRPr="00B35AAC">
        <w:rPr>
          <w:sz w:val="28"/>
          <w:lang w:val="uk-UA"/>
        </w:rPr>
        <w:t>властивості</w:t>
      </w:r>
      <w:r w:rsidRPr="001114EE">
        <w:rPr>
          <w:sz w:val="28"/>
          <w:lang w:val="uk-UA"/>
        </w:rPr>
        <w:t xml:space="preserve"> </w:t>
      </w:r>
      <w:r w:rsidRPr="00B35AAC">
        <w:rPr>
          <w:sz w:val="28"/>
          <w:lang w:val="uk-UA"/>
        </w:rPr>
        <w:t>стійкості;</w:t>
      </w:r>
    </w:p>
    <w:p w14:paraId="1B2D9390"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визначено</w:t>
      </w:r>
      <w:r w:rsidRPr="001114EE">
        <w:rPr>
          <w:sz w:val="28"/>
          <w:lang w:val="uk-UA"/>
        </w:rPr>
        <w:t xml:space="preserve"> </w:t>
      </w:r>
      <w:r w:rsidRPr="00B35AAC">
        <w:rPr>
          <w:sz w:val="28"/>
          <w:lang w:val="uk-UA"/>
        </w:rPr>
        <w:t>понятійн</w:t>
      </w:r>
      <w:r>
        <w:rPr>
          <w:sz w:val="28"/>
          <w:lang w:val="uk-UA"/>
        </w:rPr>
        <w:t>ий</w:t>
      </w:r>
      <w:r w:rsidRPr="001114EE">
        <w:rPr>
          <w:sz w:val="28"/>
          <w:lang w:val="uk-UA"/>
        </w:rPr>
        <w:t xml:space="preserve"> </w:t>
      </w:r>
      <w:r w:rsidRPr="00B35AAC">
        <w:rPr>
          <w:sz w:val="28"/>
          <w:lang w:val="uk-UA"/>
        </w:rPr>
        <w:t>взаємозв'язок</w:t>
      </w:r>
      <w:r w:rsidRPr="001114EE">
        <w:rPr>
          <w:sz w:val="28"/>
          <w:lang w:val="uk-UA"/>
        </w:rPr>
        <w:t xml:space="preserve"> </w:t>
      </w:r>
      <w:r w:rsidRPr="00B35AAC">
        <w:rPr>
          <w:sz w:val="28"/>
          <w:lang w:val="uk-UA"/>
        </w:rPr>
        <w:t>економічно</w:t>
      </w:r>
      <w:r>
        <w:rPr>
          <w:sz w:val="28"/>
          <w:lang w:val="uk-UA"/>
        </w:rPr>
        <w:t>ї</w:t>
      </w:r>
      <w:r w:rsidRPr="001114EE">
        <w:rPr>
          <w:sz w:val="28"/>
          <w:lang w:val="uk-UA"/>
        </w:rPr>
        <w:t xml:space="preserve"> </w:t>
      </w:r>
      <w:r w:rsidRPr="00B35AAC">
        <w:rPr>
          <w:sz w:val="28"/>
          <w:lang w:val="uk-UA"/>
        </w:rPr>
        <w:t>стійкості</w:t>
      </w:r>
      <w:r w:rsidRPr="001114EE">
        <w:rPr>
          <w:sz w:val="28"/>
          <w:lang w:val="uk-UA"/>
        </w:rPr>
        <w:t xml:space="preserve"> </w:t>
      </w:r>
      <w:r w:rsidRPr="00B35AAC">
        <w:rPr>
          <w:sz w:val="28"/>
          <w:lang w:val="uk-UA"/>
        </w:rPr>
        <w:t>і</w:t>
      </w:r>
      <w:r w:rsidRPr="001114EE">
        <w:rPr>
          <w:sz w:val="28"/>
          <w:lang w:val="uk-UA"/>
        </w:rPr>
        <w:t xml:space="preserve"> </w:t>
      </w:r>
      <w:r w:rsidRPr="00B35AAC">
        <w:rPr>
          <w:sz w:val="28"/>
          <w:lang w:val="uk-UA"/>
        </w:rPr>
        <w:t>ст</w:t>
      </w:r>
      <w:r>
        <w:rPr>
          <w:sz w:val="28"/>
          <w:lang w:val="uk-UA"/>
        </w:rPr>
        <w:t>ійк</w:t>
      </w:r>
      <w:r w:rsidRPr="00B35AAC">
        <w:rPr>
          <w:sz w:val="28"/>
          <w:lang w:val="uk-UA"/>
        </w:rPr>
        <w:t>ого розвитку: вперше зазначено, що економічна стійкість не</w:t>
      </w:r>
      <w:r w:rsidRPr="001114EE">
        <w:rPr>
          <w:sz w:val="28"/>
          <w:lang w:val="uk-UA"/>
        </w:rPr>
        <w:t xml:space="preserve"> </w:t>
      </w:r>
      <w:r w:rsidRPr="00B35AAC">
        <w:rPr>
          <w:sz w:val="28"/>
          <w:lang w:val="uk-UA"/>
        </w:rPr>
        <w:t xml:space="preserve">просто є його </w:t>
      </w:r>
      <w:proofErr w:type="spellStart"/>
      <w:r w:rsidRPr="00B35AAC">
        <w:rPr>
          <w:sz w:val="28"/>
          <w:lang w:val="uk-UA"/>
        </w:rPr>
        <w:t>детермінантою</w:t>
      </w:r>
      <w:proofErr w:type="spellEnd"/>
      <w:r w:rsidRPr="00B35AAC">
        <w:rPr>
          <w:sz w:val="28"/>
          <w:lang w:val="uk-UA"/>
        </w:rPr>
        <w:t xml:space="preserve"> і безперервне зростання її значень є</w:t>
      </w:r>
      <w:r w:rsidRPr="001114EE">
        <w:rPr>
          <w:sz w:val="28"/>
          <w:lang w:val="uk-UA"/>
        </w:rPr>
        <w:t xml:space="preserve"> </w:t>
      </w:r>
      <w:r w:rsidRPr="00B35AAC">
        <w:rPr>
          <w:sz w:val="28"/>
          <w:lang w:val="uk-UA"/>
        </w:rPr>
        <w:t>свідченням</w:t>
      </w:r>
      <w:r w:rsidRPr="001114EE">
        <w:rPr>
          <w:sz w:val="28"/>
          <w:lang w:val="uk-UA"/>
        </w:rPr>
        <w:t xml:space="preserve"> </w:t>
      </w:r>
      <w:r w:rsidRPr="00B35AAC">
        <w:rPr>
          <w:sz w:val="28"/>
          <w:lang w:val="uk-UA"/>
        </w:rPr>
        <w:t>стійкого</w:t>
      </w:r>
      <w:r w:rsidRPr="001114EE">
        <w:rPr>
          <w:sz w:val="28"/>
          <w:lang w:val="uk-UA"/>
        </w:rPr>
        <w:t xml:space="preserve"> </w:t>
      </w:r>
      <w:r w:rsidRPr="00B35AAC">
        <w:rPr>
          <w:sz w:val="28"/>
          <w:lang w:val="uk-UA"/>
        </w:rPr>
        <w:lastRenderedPageBreak/>
        <w:t>розвитку,</w:t>
      </w:r>
      <w:r w:rsidRPr="001114EE">
        <w:rPr>
          <w:sz w:val="28"/>
          <w:lang w:val="uk-UA"/>
        </w:rPr>
        <w:t xml:space="preserve"> </w:t>
      </w:r>
      <w:r w:rsidRPr="00B35AAC">
        <w:rPr>
          <w:sz w:val="28"/>
          <w:lang w:val="uk-UA"/>
        </w:rPr>
        <w:t>а</w:t>
      </w:r>
      <w:r w:rsidRPr="001114EE">
        <w:rPr>
          <w:sz w:val="28"/>
          <w:lang w:val="uk-UA"/>
        </w:rPr>
        <w:t xml:space="preserve"> </w:t>
      </w:r>
      <w:r w:rsidRPr="00B35AAC">
        <w:rPr>
          <w:sz w:val="28"/>
          <w:lang w:val="uk-UA"/>
        </w:rPr>
        <w:t>обґрунтовано,</w:t>
      </w:r>
      <w:r w:rsidRPr="001114EE">
        <w:rPr>
          <w:sz w:val="28"/>
          <w:lang w:val="uk-UA"/>
        </w:rPr>
        <w:t xml:space="preserve"> </w:t>
      </w:r>
      <w:r w:rsidRPr="00B35AAC">
        <w:rPr>
          <w:sz w:val="28"/>
          <w:lang w:val="uk-UA"/>
        </w:rPr>
        <w:t>що</w:t>
      </w:r>
      <w:r w:rsidRPr="001114EE">
        <w:rPr>
          <w:sz w:val="28"/>
          <w:lang w:val="uk-UA"/>
        </w:rPr>
        <w:t xml:space="preserve"> </w:t>
      </w:r>
      <w:r w:rsidRPr="00B35AAC">
        <w:rPr>
          <w:sz w:val="28"/>
          <w:lang w:val="uk-UA"/>
        </w:rPr>
        <w:t>стійк</w:t>
      </w:r>
      <w:r>
        <w:rPr>
          <w:sz w:val="28"/>
          <w:lang w:val="uk-UA"/>
        </w:rPr>
        <w:t>ий</w:t>
      </w:r>
      <w:r w:rsidRPr="001114EE">
        <w:rPr>
          <w:sz w:val="28"/>
          <w:lang w:val="uk-UA"/>
        </w:rPr>
        <w:t xml:space="preserve"> </w:t>
      </w:r>
      <w:r w:rsidRPr="00B35AAC">
        <w:rPr>
          <w:sz w:val="28"/>
          <w:lang w:val="uk-UA"/>
        </w:rPr>
        <w:t>розвиток</w:t>
      </w:r>
      <w:r w:rsidRPr="001114EE">
        <w:rPr>
          <w:sz w:val="28"/>
          <w:lang w:val="uk-UA"/>
        </w:rPr>
        <w:t xml:space="preserve"> </w:t>
      </w:r>
      <w:r w:rsidRPr="00B35AAC">
        <w:rPr>
          <w:sz w:val="28"/>
          <w:lang w:val="uk-UA"/>
        </w:rPr>
        <w:t>завдяки</w:t>
      </w:r>
      <w:r w:rsidRPr="001114EE">
        <w:rPr>
          <w:sz w:val="28"/>
          <w:lang w:val="uk-UA"/>
        </w:rPr>
        <w:t xml:space="preserve"> </w:t>
      </w:r>
      <w:r w:rsidRPr="00B35AAC">
        <w:rPr>
          <w:sz w:val="28"/>
          <w:lang w:val="uk-UA"/>
        </w:rPr>
        <w:t>виділенн</w:t>
      </w:r>
      <w:r>
        <w:rPr>
          <w:sz w:val="28"/>
          <w:lang w:val="uk-UA"/>
        </w:rPr>
        <w:t>ю</w:t>
      </w:r>
      <w:r w:rsidRPr="001114EE">
        <w:rPr>
          <w:sz w:val="28"/>
          <w:lang w:val="uk-UA"/>
        </w:rPr>
        <w:t xml:space="preserve"> </w:t>
      </w:r>
      <w:r w:rsidRPr="00B35AAC">
        <w:rPr>
          <w:sz w:val="28"/>
          <w:lang w:val="uk-UA"/>
        </w:rPr>
        <w:t>критеріїв</w:t>
      </w:r>
      <w:r w:rsidRPr="001114EE">
        <w:rPr>
          <w:sz w:val="28"/>
          <w:lang w:val="uk-UA"/>
        </w:rPr>
        <w:t xml:space="preserve"> </w:t>
      </w:r>
      <w:r w:rsidRPr="00B35AAC">
        <w:rPr>
          <w:sz w:val="28"/>
          <w:lang w:val="uk-UA"/>
        </w:rPr>
        <w:t>економічно</w:t>
      </w:r>
      <w:r>
        <w:rPr>
          <w:sz w:val="28"/>
          <w:lang w:val="uk-UA"/>
        </w:rPr>
        <w:t>ї</w:t>
      </w:r>
      <w:r w:rsidRPr="001114EE">
        <w:rPr>
          <w:sz w:val="28"/>
          <w:lang w:val="uk-UA"/>
        </w:rPr>
        <w:t xml:space="preserve"> </w:t>
      </w:r>
      <w:r w:rsidRPr="00B35AAC">
        <w:rPr>
          <w:sz w:val="28"/>
          <w:lang w:val="uk-UA"/>
        </w:rPr>
        <w:t>стійкості</w:t>
      </w:r>
      <w:r w:rsidRPr="001114EE">
        <w:rPr>
          <w:sz w:val="28"/>
          <w:lang w:val="uk-UA"/>
        </w:rPr>
        <w:t xml:space="preserve"> </w:t>
      </w:r>
      <w:r w:rsidRPr="00B35AAC">
        <w:rPr>
          <w:sz w:val="28"/>
          <w:lang w:val="uk-UA"/>
        </w:rPr>
        <w:t>представляє</w:t>
      </w:r>
      <w:r w:rsidRPr="001114EE">
        <w:rPr>
          <w:sz w:val="28"/>
          <w:lang w:val="uk-UA"/>
        </w:rPr>
        <w:t xml:space="preserve"> </w:t>
      </w:r>
      <w:r w:rsidRPr="00B35AAC">
        <w:rPr>
          <w:sz w:val="28"/>
          <w:lang w:val="uk-UA"/>
        </w:rPr>
        <w:t>собою</w:t>
      </w:r>
      <w:r w:rsidRPr="001114EE">
        <w:rPr>
          <w:sz w:val="28"/>
          <w:lang w:val="uk-UA"/>
        </w:rPr>
        <w:t xml:space="preserve"> </w:t>
      </w:r>
      <w:r w:rsidRPr="00B35AAC">
        <w:rPr>
          <w:sz w:val="28"/>
          <w:lang w:val="uk-UA"/>
        </w:rPr>
        <w:t>рух</w:t>
      </w:r>
      <w:r w:rsidRPr="001114EE">
        <w:rPr>
          <w:sz w:val="28"/>
          <w:lang w:val="uk-UA"/>
        </w:rPr>
        <w:t xml:space="preserve"> </w:t>
      </w:r>
      <w:r w:rsidRPr="00B35AAC">
        <w:rPr>
          <w:sz w:val="28"/>
          <w:lang w:val="uk-UA"/>
        </w:rPr>
        <w:t>саме</w:t>
      </w:r>
      <w:r w:rsidRPr="001114EE">
        <w:rPr>
          <w:sz w:val="28"/>
          <w:lang w:val="uk-UA"/>
        </w:rPr>
        <w:t xml:space="preserve"> </w:t>
      </w:r>
      <w:r w:rsidRPr="00B35AAC">
        <w:rPr>
          <w:sz w:val="28"/>
          <w:lang w:val="uk-UA"/>
        </w:rPr>
        <w:t>«в</w:t>
      </w:r>
      <w:r w:rsidRPr="001114EE">
        <w:rPr>
          <w:sz w:val="28"/>
          <w:lang w:val="uk-UA"/>
        </w:rPr>
        <w:t xml:space="preserve"> </w:t>
      </w:r>
      <w:r w:rsidRPr="00B35AAC">
        <w:rPr>
          <w:sz w:val="28"/>
          <w:lang w:val="uk-UA"/>
        </w:rPr>
        <w:t>показниках</w:t>
      </w:r>
      <w:r w:rsidRPr="001114EE">
        <w:rPr>
          <w:sz w:val="28"/>
          <w:lang w:val="uk-UA"/>
        </w:rPr>
        <w:t xml:space="preserve"> </w:t>
      </w:r>
      <w:r w:rsidRPr="00B35AAC">
        <w:rPr>
          <w:sz w:val="28"/>
          <w:lang w:val="uk-UA"/>
        </w:rPr>
        <w:t>стійкості».</w:t>
      </w:r>
    </w:p>
    <w:p w14:paraId="3E82CE09"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Розглядаючи</w:t>
      </w:r>
      <w:r w:rsidRPr="00B35AAC">
        <w:rPr>
          <w:spacing w:val="1"/>
          <w:sz w:val="28"/>
          <w:lang w:val="uk-UA"/>
        </w:rPr>
        <w:t xml:space="preserve"> </w:t>
      </w:r>
      <w:r w:rsidRPr="00B35AAC">
        <w:rPr>
          <w:sz w:val="28"/>
          <w:lang w:val="uk-UA"/>
        </w:rPr>
        <w:t>фактори</w:t>
      </w:r>
      <w:r w:rsidRPr="00B35AAC">
        <w:rPr>
          <w:spacing w:val="1"/>
          <w:sz w:val="28"/>
          <w:lang w:val="uk-UA"/>
        </w:rPr>
        <w:t xml:space="preserve"> </w:t>
      </w:r>
      <w:r w:rsidRPr="00B35AAC">
        <w:rPr>
          <w:sz w:val="28"/>
          <w:lang w:val="uk-UA"/>
        </w:rPr>
        <w:t>економічно</w:t>
      </w:r>
      <w:r>
        <w:rPr>
          <w:sz w:val="28"/>
          <w:lang w:val="uk-UA"/>
        </w:rPr>
        <w:t>ї</w:t>
      </w:r>
      <w:r w:rsidRPr="00B35AAC">
        <w:rPr>
          <w:spacing w:val="1"/>
          <w:sz w:val="28"/>
          <w:lang w:val="uk-UA"/>
        </w:rPr>
        <w:t xml:space="preserve"> </w:t>
      </w:r>
      <w:r w:rsidRPr="00B35AAC">
        <w:rPr>
          <w:sz w:val="28"/>
          <w:lang w:val="uk-UA"/>
        </w:rPr>
        <w:t>стійкості</w:t>
      </w:r>
      <w:r w:rsidRPr="00B35AAC">
        <w:rPr>
          <w:spacing w:val="1"/>
          <w:sz w:val="28"/>
          <w:lang w:val="uk-UA"/>
        </w:rPr>
        <w:t xml:space="preserve"> </w:t>
      </w:r>
      <w:r w:rsidRPr="00B35AAC">
        <w:rPr>
          <w:sz w:val="28"/>
          <w:lang w:val="uk-UA"/>
        </w:rPr>
        <w:t>промислових</w:t>
      </w:r>
      <w:r w:rsidRPr="00B35AAC">
        <w:rPr>
          <w:spacing w:val="1"/>
          <w:sz w:val="28"/>
          <w:lang w:val="uk-UA"/>
        </w:rPr>
        <w:t xml:space="preserve"> </w:t>
      </w:r>
      <w:r w:rsidRPr="00B35AAC">
        <w:rPr>
          <w:sz w:val="28"/>
          <w:lang w:val="uk-UA"/>
        </w:rPr>
        <w:t>підприємств,</w:t>
      </w:r>
      <w:r w:rsidRPr="00B35AAC">
        <w:rPr>
          <w:spacing w:val="1"/>
          <w:sz w:val="28"/>
          <w:lang w:val="uk-UA"/>
        </w:rPr>
        <w:t xml:space="preserve"> </w:t>
      </w:r>
      <w:r>
        <w:rPr>
          <w:sz w:val="28"/>
          <w:lang w:val="uk-UA"/>
        </w:rPr>
        <w:t>перш за все</w:t>
      </w:r>
      <w:r w:rsidRPr="00B35AAC">
        <w:rPr>
          <w:sz w:val="28"/>
          <w:lang w:val="uk-UA"/>
        </w:rPr>
        <w:t>,</w:t>
      </w:r>
      <w:r w:rsidRPr="00B35AAC">
        <w:rPr>
          <w:spacing w:val="1"/>
          <w:sz w:val="28"/>
          <w:lang w:val="uk-UA"/>
        </w:rPr>
        <w:t xml:space="preserve"> </w:t>
      </w:r>
      <w:r w:rsidRPr="00B35AAC">
        <w:rPr>
          <w:sz w:val="28"/>
          <w:lang w:val="uk-UA"/>
        </w:rPr>
        <w:t>відзначимо</w:t>
      </w:r>
      <w:r w:rsidRPr="00B35AAC">
        <w:rPr>
          <w:spacing w:val="1"/>
          <w:sz w:val="28"/>
          <w:lang w:val="uk-UA"/>
        </w:rPr>
        <w:t xml:space="preserve"> </w:t>
      </w:r>
      <w:r w:rsidRPr="00B35AAC">
        <w:rPr>
          <w:sz w:val="28"/>
          <w:lang w:val="uk-UA"/>
        </w:rPr>
        <w:t>групи</w:t>
      </w:r>
      <w:r w:rsidRPr="00B35AAC">
        <w:rPr>
          <w:spacing w:val="1"/>
          <w:sz w:val="28"/>
          <w:lang w:val="uk-UA"/>
        </w:rPr>
        <w:t xml:space="preserve"> </w:t>
      </w:r>
      <w:r w:rsidRPr="00B35AAC">
        <w:rPr>
          <w:sz w:val="28"/>
          <w:lang w:val="uk-UA"/>
        </w:rPr>
        <w:t>факторів,</w:t>
      </w:r>
      <w:r w:rsidRPr="00B35AAC">
        <w:rPr>
          <w:spacing w:val="1"/>
          <w:sz w:val="28"/>
          <w:lang w:val="uk-UA"/>
        </w:rPr>
        <w:t xml:space="preserve"> </w:t>
      </w:r>
      <w:r w:rsidRPr="00B35AAC">
        <w:rPr>
          <w:sz w:val="28"/>
          <w:lang w:val="uk-UA"/>
        </w:rPr>
        <w:t>які</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сучасних</w:t>
      </w:r>
      <w:r w:rsidRPr="00B35AAC">
        <w:rPr>
          <w:spacing w:val="1"/>
          <w:sz w:val="28"/>
          <w:lang w:val="uk-UA"/>
        </w:rPr>
        <w:t xml:space="preserve"> </w:t>
      </w:r>
      <w:r w:rsidRPr="00B35AAC">
        <w:rPr>
          <w:sz w:val="28"/>
          <w:lang w:val="uk-UA"/>
        </w:rPr>
        <w:t>умовах</w:t>
      </w:r>
      <w:r w:rsidRPr="00B35AAC">
        <w:rPr>
          <w:spacing w:val="1"/>
          <w:sz w:val="28"/>
          <w:lang w:val="uk-UA"/>
        </w:rPr>
        <w:t xml:space="preserve"> </w:t>
      </w:r>
      <w:r w:rsidRPr="00B35AAC">
        <w:rPr>
          <w:sz w:val="28"/>
          <w:lang w:val="uk-UA"/>
        </w:rPr>
        <w:t>здійснюють</w:t>
      </w:r>
      <w:r w:rsidRPr="00B35AAC">
        <w:rPr>
          <w:spacing w:val="1"/>
          <w:sz w:val="28"/>
          <w:lang w:val="uk-UA"/>
        </w:rPr>
        <w:t xml:space="preserve"> </w:t>
      </w:r>
      <w:r w:rsidRPr="00B35AAC">
        <w:rPr>
          <w:sz w:val="28"/>
          <w:lang w:val="uk-UA"/>
        </w:rPr>
        <w:t>найбільш</w:t>
      </w:r>
      <w:r w:rsidRPr="00B35AAC">
        <w:rPr>
          <w:spacing w:val="-67"/>
          <w:sz w:val="28"/>
          <w:lang w:val="uk-UA"/>
        </w:rPr>
        <w:t xml:space="preserve"> </w:t>
      </w:r>
      <w:r w:rsidRPr="00B35AAC">
        <w:rPr>
          <w:sz w:val="28"/>
          <w:lang w:val="uk-UA"/>
        </w:rPr>
        <w:t>суттєв</w:t>
      </w:r>
      <w:r>
        <w:rPr>
          <w:sz w:val="28"/>
          <w:lang w:val="uk-UA"/>
        </w:rPr>
        <w:t>ий</w:t>
      </w:r>
      <w:r w:rsidRPr="00B35AAC">
        <w:rPr>
          <w:spacing w:val="1"/>
          <w:sz w:val="28"/>
          <w:lang w:val="uk-UA"/>
        </w:rPr>
        <w:t xml:space="preserve"> </w:t>
      </w:r>
      <w:r w:rsidRPr="00B35AAC">
        <w:rPr>
          <w:sz w:val="28"/>
          <w:lang w:val="uk-UA"/>
        </w:rPr>
        <w:t>вплив</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діяльність</w:t>
      </w:r>
      <w:r w:rsidRPr="00B35AAC">
        <w:rPr>
          <w:spacing w:val="1"/>
          <w:sz w:val="28"/>
          <w:lang w:val="uk-UA"/>
        </w:rPr>
        <w:t xml:space="preserve"> </w:t>
      </w:r>
      <w:r w:rsidRPr="00B35AAC">
        <w:rPr>
          <w:sz w:val="28"/>
          <w:lang w:val="uk-UA"/>
        </w:rPr>
        <w:t>підприємств</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отже,</w:t>
      </w:r>
      <w:r w:rsidRPr="00B35AAC">
        <w:rPr>
          <w:spacing w:val="1"/>
          <w:sz w:val="28"/>
          <w:lang w:val="uk-UA"/>
        </w:rPr>
        <w:t xml:space="preserve"> </w:t>
      </w:r>
      <w:r w:rsidRPr="00B35AAC">
        <w:rPr>
          <w:sz w:val="28"/>
          <w:lang w:val="uk-UA"/>
        </w:rPr>
        <w:t>на</w:t>
      </w:r>
      <w:r w:rsidRPr="00B35AAC">
        <w:rPr>
          <w:spacing w:val="1"/>
          <w:sz w:val="28"/>
          <w:lang w:val="uk-UA"/>
        </w:rPr>
        <w:t xml:space="preserve"> </w:t>
      </w:r>
      <w:r w:rsidRPr="00B35AAC">
        <w:rPr>
          <w:sz w:val="28"/>
          <w:lang w:val="uk-UA"/>
        </w:rPr>
        <w:t>їх</w:t>
      </w:r>
      <w:r w:rsidRPr="00B35AAC">
        <w:rPr>
          <w:spacing w:val="1"/>
          <w:sz w:val="28"/>
          <w:lang w:val="uk-UA"/>
        </w:rPr>
        <w:t xml:space="preserve"> </w:t>
      </w:r>
      <w:r w:rsidRPr="00B35AAC">
        <w:rPr>
          <w:sz w:val="28"/>
          <w:lang w:val="uk-UA"/>
        </w:rPr>
        <w:t>стратегічні рішення, оскільки посилюють ступінь невизначеності зовнішньо</w:t>
      </w:r>
      <w:r>
        <w:rPr>
          <w:sz w:val="28"/>
          <w:lang w:val="uk-UA"/>
        </w:rPr>
        <w:t>го</w:t>
      </w:r>
      <w:r w:rsidRPr="00B35AAC">
        <w:rPr>
          <w:spacing w:val="1"/>
          <w:sz w:val="28"/>
          <w:lang w:val="uk-UA"/>
        </w:rPr>
        <w:t xml:space="preserve"> </w:t>
      </w:r>
      <w:r w:rsidRPr="00B35AAC">
        <w:rPr>
          <w:sz w:val="28"/>
          <w:lang w:val="uk-UA"/>
        </w:rPr>
        <w:t>серед</w:t>
      </w:r>
      <w:r>
        <w:rPr>
          <w:sz w:val="28"/>
          <w:lang w:val="uk-UA"/>
        </w:rPr>
        <w:t>овища</w:t>
      </w:r>
      <w:r w:rsidRPr="00B35AAC">
        <w:rPr>
          <w:spacing w:val="-3"/>
          <w:sz w:val="28"/>
          <w:lang w:val="uk-UA"/>
        </w:rPr>
        <w:t xml:space="preserve"> </w:t>
      </w:r>
      <w:r w:rsidRPr="00B304D3">
        <w:rPr>
          <w:sz w:val="28"/>
          <w:lang w:val="uk-UA"/>
        </w:rPr>
        <w:t>[</w:t>
      </w:r>
      <w:hyperlink w:anchor="_bookmark98" w:history="1">
        <w:r w:rsidRPr="00B35AAC">
          <w:rPr>
            <w:sz w:val="28"/>
            <w:lang w:val="uk-UA"/>
          </w:rPr>
          <w:t xml:space="preserve">86 </w:t>
        </w:r>
      </w:hyperlink>
      <w:r w:rsidRPr="00B35AAC">
        <w:rPr>
          <w:sz w:val="28"/>
          <w:lang w:val="uk-UA"/>
        </w:rPr>
        <w:t>,</w:t>
      </w:r>
      <w:r w:rsidRPr="00B35AAC">
        <w:rPr>
          <w:spacing w:val="-1"/>
          <w:sz w:val="28"/>
          <w:lang w:val="uk-UA"/>
        </w:rPr>
        <w:t xml:space="preserve"> </w:t>
      </w:r>
      <w:r w:rsidRPr="00B35AAC">
        <w:rPr>
          <w:sz w:val="28"/>
          <w:lang w:val="uk-UA"/>
        </w:rPr>
        <w:t>с.</w:t>
      </w:r>
      <w:r w:rsidRPr="00B35AAC">
        <w:rPr>
          <w:spacing w:val="-1"/>
          <w:sz w:val="28"/>
          <w:lang w:val="uk-UA"/>
        </w:rPr>
        <w:t xml:space="preserve"> </w:t>
      </w:r>
      <w:r w:rsidRPr="00B35AAC">
        <w:rPr>
          <w:sz w:val="28"/>
          <w:lang w:val="uk-UA"/>
        </w:rPr>
        <w:t>268</w:t>
      </w:r>
      <w:r w:rsidRPr="000511C5">
        <w:rPr>
          <w:sz w:val="28"/>
          <w:lang w:val="uk-UA"/>
        </w:rPr>
        <w:t>]</w:t>
      </w:r>
      <w:r w:rsidRPr="00B35AAC">
        <w:rPr>
          <w:sz w:val="28"/>
          <w:lang w:val="uk-UA"/>
        </w:rPr>
        <w:t>.</w:t>
      </w:r>
    </w:p>
    <w:p w14:paraId="3B270E21" w14:textId="77777777" w:rsidR="00316C49" w:rsidRDefault="00316C49" w:rsidP="00316C49">
      <w:pPr>
        <w:pStyle w:val="a3"/>
        <w:spacing w:before="0" w:after="0" w:line="360" w:lineRule="auto"/>
        <w:ind w:firstLine="709"/>
        <w:jc w:val="both"/>
        <w:rPr>
          <w:spacing w:val="1"/>
          <w:sz w:val="28"/>
          <w:lang w:val="uk-UA"/>
        </w:rPr>
      </w:pPr>
      <w:r w:rsidRPr="00B35AAC">
        <w:rPr>
          <w:sz w:val="28"/>
          <w:lang w:val="uk-UA"/>
        </w:rPr>
        <w:t>Отже,</w:t>
      </w:r>
      <w:r w:rsidRPr="00B35AAC">
        <w:rPr>
          <w:spacing w:val="1"/>
          <w:sz w:val="28"/>
          <w:lang w:val="uk-UA"/>
        </w:rPr>
        <w:t xml:space="preserve"> </w:t>
      </w:r>
      <w:r>
        <w:rPr>
          <w:sz w:val="28"/>
          <w:lang w:val="uk-UA"/>
        </w:rPr>
        <w:t>за</w:t>
      </w:r>
      <w:r w:rsidRPr="00B35AAC">
        <w:rPr>
          <w:spacing w:val="1"/>
          <w:sz w:val="28"/>
          <w:lang w:val="uk-UA"/>
        </w:rPr>
        <w:t xml:space="preserve"> </w:t>
      </w:r>
      <w:r w:rsidRPr="00B35AAC">
        <w:rPr>
          <w:sz w:val="28"/>
          <w:lang w:val="uk-UA"/>
        </w:rPr>
        <w:t>дум</w:t>
      </w:r>
      <w:r>
        <w:rPr>
          <w:sz w:val="28"/>
          <w:lang w:val="uk-UA"/>
        </w:rPr>
        <w:t>кою</w:t>
      </w:r>
      <w:r w:rsidRPr="00B35AAC">
        <w:rPr>
          <w:spacing w:val="1"/>
          <w:sz w:val="28"/>
          <w:lang w:val="uk-UA"/>
        </w:rPr>
        <w:t xml:space="preserve"> </w:t>
      </w:r>
      <w:r w:rsidRPr="00B35AAC">
        <w:rPr>
          <w:sz w:val="28"/>
          <w:lang w:val="uk-UA"/>
        </w:rPr>
        <w:t>даних</w:t>
      </w:r>
      <w:r w:rsidRPr="00B35AAC">
        <w:rPr>
          <w:spacing w:val="1"/>
          <w:sz w:val="28"/>
          <w:lang w:val="uk-UA"/>
        </w:rPr>
        <w:t xml:space="preserve"> </w:t>
      </w:r>
      <w:r w:rsidRPr="00B35AAC">
        <w:rPr>
          <w:sz w:val="28"/>
          <w:lang w:val="uk-UA"/>
        </w:rPr>
        <w:t>авторів,</w:t>
      </w:r>
      <w:r w:rsidRPr="00B35AAC">
        <w:rPr>
          <w:spacing w:val="1"/>
          <w:sz w:val="28"/>
          <w:lang w:val="uk-UA"/>
        </w:rPr>
        <w:t xml:space="preserve"> </w:t>
      </w:r>
      <w:r w:rsidRPr="00B35AAC">
        <w:rPr>
          <w:sz w:val="28"/>
          <w:lang w:val="uk-UA"/>
        </w:rPr>
        <w:t>перша</w:t>
      </w:r>
      <w:r w:rsidRPr="00B35AAC">
        <w:rPr>
          <w:spacing w:val="1"/>
          <w:sz w:val="28"/>
          <w:lang w:val="uk-UA"/>
        </w:rPr>
        <w:t xml:space="preserve"> </w:t>
      </w:r>
      <w:r w:rsidRPr="00B35AAC">
        <w:rPr>
          <w:sz w:val="28"/>
          <w:lang w:val="uk-UA"/>
        </w:rPr>
        <w:t>група</w:t>
      </w:r>
      <w:r w:rsidRPr="00B35AAC">
        <w:rPr>
          <w:spacing w:val="1"/>
          <w:sz w:val="28"/>
          <w:lang w:val="uk-UA"/>
        </w:rPr>
        <w:t xml:space="preserve"> </w:t>
      </w:r>
      <w:r w:rsidRPr="00B35AAC">
        <w:rPr>
          <w:sz w:val="28"/>
          <w:lang w:val="uk-UA"/>
        </w:rPr>
        <w:t>факторів</w:t>
      </w:r>
      <w:r w:rsidRPr="00B35AAC">
        <w:rPr>
          <w:spacing w:val="1"/>
          <w:sz w:val="28"/>
          <w:lang w:val="uk-UA"/>
        </w:rPr>
        <w:t xml:space="preserve"> </w:t>
      </w:r>
      <w:r w:rsidRPr="00B35AAC">
        <w:rPr>
          <w:sz w:val="28"/>
          <w:lang w:val="uk-UA"/>
        </w:rPr>
        <w:t>«зміна</w:t>
      </w:r>
      <w:r w:rsidRPr="00B35AAC">
        <w:rPr>
          <w:spacing w:val="1"/>
          <w:sz w:val="28"/>
          <w:lang w:val="uk-UA"/>
        </w:rPr>
        <w:t xml:space="preserve"> </w:t>
      </w:r>
      <w:r w:rsidRPr="00B35AAC">
        <w:rPr>
          <w:sz w:val="28"/>
          <w:lang w:val="uk-UA"/>
        </w:rPr>
        <w:t>мікросередовища</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інституційних</w:t>
      </w:r>
      <w:r w:rsidRPr="00B35AAC">
        <w:rPr>
          <w:spacing w:val="1"/>
          <w:sz w:val="28"/>
          <w:lang w:val="uk-UA"/>
        </w:rPr>
        <w:t xml:space="preserve"> </w:t>
      </w:r>
      <w:r w:rsidRPr="00B35AAC">
        <w:rPr>
          <w:sz w:val="28"/>
          <w:lang w:val="uk-UA"/>
        </w:rPr>
        <w:t>рамок</w:t>
      </w:r>
      <w:r w:rsidRPr="00B35AAC">
        <w:rPr>
          <w:spacing w:val="71"/>
          <w:sz w:val="28"/>
          <w:lang w:val="uk-UA"/>
        </w:rPr>
        <w:t xml:space="preserve"> </w:t>
      </w:r>
      <w:r w:rsidRPr="00B35AAC">
        <w:rPr>
          <w:sz w:val="28"/>
          <w:lang w:val="uk-UA"/>
        </w:rPr>
        <w:t>функціонування</w:t>
      </w:r>
      <w:r w:rsidRPr="00B35AAC">
        <w:rPr>
          <w:spacing w:val="71"/>
          <w:sz w:val="28"/>
          <w:lang w:val="uk-UA"/>
        </w:rPr>
        <w:t xml:space="preserve"> </w:t>
      </w:r>
      <w:r w:rsidRPr="00B35AAC">
        <w:rPr>
          <w:sz w:val="28"/>
          <w:lang w:val="uk-UA"/>
        </w:rPr>
        <w:t>компаній»</w:t>
      </w:r>
      <w:r w:rsidRPr="00B35AAC">
        <w:rPr>
          <w:spacing w:val="1"/>
          <w:sz w:val="28"/>
          <w:lang w:val="uk-UA"/>
        </w:rPr>
        <w:t xml:space="preserve"> </w:t>
      </w:r>
      <w:r w:rsidRPr="00B35AAC">
        <w:rPr>
          <w:sz w:val="28"/>
          <w:lang w:val="uk-UA"/>
        </w:rPr>
        <w:t>призводить до необхідності досліджувати підприємницьку екосистему, що</w:t>
      </w:r>
      <w:r w:rsidRPr="00B35AAC">
        <w:rPr>
          <w:spacing w:val="1"/>
          <w:sz w:val="28"/>
          <w:lang w:val="uk-UA"/>
        </w:rPr>
        <w:t xml:space="preserve"> </w:t>
      </w:r>
      <w:r w:rsidRPr="00B35AAC">
        <w:rPr>
          <w:sz w:val="28"/>
          <w:lang w:val="uk-UA"/>
        </w:rPr>
        <w:t>припускає</w:t>
      </w:r>
      <w:r w:rsidRPr="00B35AAC">
        <w:rPr>
          <w:spacing w:val="1"/>
          <w:sz w:val="28"/>
          <w:lang w:val="uk-UA"/>
        </w:rPr>
        <w:t xml:space="preserve"> </w:t>
      </w:r>
      <w:r w:rsidRPr="00B35AAC">
        <w:rPr>
          <w:sz w:val="28"/>
          <w:lang w:val="uk-UA"/>
        </w:rPr>
        <w:t>розширення</w:t>
      </w:r>
      <w:r w:rsidRPr="00B35AAC">
        <w:rPr>
          <w:spacing w:val="1"/>
          <w:sz w:val="28"/>
          <w:lang w:val="uk-UA"/>
        </w:rPr>
        <w:t xml:space="preserve"> </w:t>
      </w:r>
      <w:r>
        <w:rPr>
          <w:sz w:val="28"/>
          <w:lang w:val="uk-UA"/>
        </w:rPr>
        <w:t>меж</w:t>
      </w:r>
      <w:r w:rsidRPr="00B35AAC">
        <w:rPr>
          <w:spacing w:val="1"/>
          <w:sz w:val="28"/>
          <w:lang w:val="uk-UA"/>
        </w:rPr>
        <w:t xml:space="preserve"> </w:t>
      </w:r>
      <w:r w:rsidRPr="00B35AAC">
        <w:rPr>
          <w:sz w:val="28"/>
          <w:lang w:val="uk-UA"/>
        </w:rPr>
        <w:t>аналізу</w:t>
      </w:r>
      <w:r w:rsidRPr="00B35AAC">
        <w:rPr>
          <w:spacing w:val="1"/>
          <w:sz w:val="28"/>
          <w:lang w:val="uk-UA"/>
        </w:rPr>
        <w:t xml:space="preserve"> </w:t>
      </w:r>
      <w:r w:rsidRPr="00B35AAC">
        <w:rPr>
          <w:sz w:val="28"/>
          <w:lang w:val="uk-UA"/>
        </w:rPr>
        <w:t>зовнішньо</w:t>
      </w:r>
      <w:r>
        <w:rPr>
          <w:sz w:val="28"/>
          <w:lang w:val="uk-UA"/>
        </w:rPr>
        <w:t>го</w:t>
      </w:r>
      <w:r w:rsidRPr="00B35AAC">
        <w:rPr>
          <w:spacing w:val="1"/>
          <w:sz w:val="28"/>
          <w:lang w:val="uk-UA"/>
        </w:rPr>
        <w:t xml:space="preserve"> </w:t>
      </w:r>
      <w:r w:rsidRPr="00B35AAC">
        <w:rPr>
          <w:sz w:val="28"/>
          <w:lang w:val="uk-UA"/>
        </w:rPr>
        <w:t>середовища,</w:t>
      </w:r>
      <w:r w:rsidRPr="00B35AAC">
        <w:rPr>
          <w:spacing w:val="1"/>
          <w:sz w:val="28"/>
          <w:lang w:val="uk-UA"/>
        </w:rPr>
        <w:t xml:space="preserve"> </w:t>
      </w:r>
      <w:r w:rsidRPr="00B35AAC">
        <w:rPr>
          <w:sz w:val="28"/>
          <w:lang w:val="uk-UA"/>
        </w:rPr>
        <w:t>а</w:t>
      </w:r>
      <w:r w:rsidRPr="00B35AAC">
        <w:rPr>
          <w:spacing w:val="1"/>
          <w:sz w:val="28"/>
          <w:lang w:val="uk-UA"/>
        </w:rPr>
        <w:t xml:space="preserve"> </w:t>
      </w:r>
      <w:r w:rsidRPr="00B35AAC">
        <w:rPr>
          <w:sz w:val="28"/>
          <w:lang w:val="uk-UA"/>
        </w:rPr>
        <w:t>також</w:t>
      </w:r>
      <w:r w:rsidRPr="00B35AAC">
        <w:rPr>
          <w:spacing w:val="1"/>
          <w:sz w:val="28"/>
          <w:lang w:val="uk-UA"/>
        </w:rPr>
        <w:t xml:space="preserve"> </w:t>
      </w:r>
      <w:r w:rsidRPr="00B35AAC">
        <w:rPr>
          <w:sz w:val="28"/>
          <w:lang w:val="uk-UA"/>
        </w:rPr>
        <w:t>методів</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інструментів</w:t>
      </w:r>
      <w:r w:rsidRPr="00B35AAC">
        <w:rPr>
          <w:spacing w:val="1"/>
          <w:sz w:val="28"/>
          <w:lang w:val="uk-UA"/>
        </w:rPr>
        <w:t xml:space="preserve"> </w:t>
      </w:r>
      <w:r w:rsidRPr="00B35AAC">
        <w:rPr>
          <w:sz w:val="28"/>
          <w:lang w:val="uk-UA"/>
        </w:rPr>
        <w:t>такого</w:t>
      </w:r>
      <w:r w:rsidRPr="00B35AAC">
        <w:rPr>
          <w:spacing w:val="1"/>
          <w:sz w:val="28"/>
          <w:lang w:val="uk-UA"/>
        </w:rPr>
        <w:t xml:space="preserve"> </w:t>
      </w:r>
      <w:r w:rsidRPr="00B35AAC">
        <w:rPr>
          <w:sz w:val="28"/>
          <w:lang w:val="uk-UA"/>
        </w:rPr>
        <w:t>аналізу.</w:t>
      </w:r>
      <w:r w:rsidRPr="00B35AAC">
        <w:rPr>
          <w:spacing w:val="1"/>
          <w:sz w:val="28"/>
          <w:lang w:val="uk-UA"/>
        </w:rPr>
        <w:t xml:space="preserve"> </w:t>
      </w:r>
    </w:p>
    <w:p w14:paraId="6455E02D"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Друга</w:t>
      </w:r>
      <w:r w:rsidRPr="00B35AAC">
        <w:rPr>
          <w:spacing w:val="1"/>
          <w:sz w:val="28"/>
          <w:lang w:val="uk-UA"/>
        </w:rPr>
        <w:t xml:space="preserve"> </w:t>
      </w:r>
      <w:r w:rsidRPr="00B35AAC">
        <w:rPr>
          <w:sz w:val="28"/>
          <w:lang w:val="uk-UA"/>
        </w:rPr>
        <w:t>група</w:t>
      </w:r>
      <w:r w:rsidRPr="00B35AAC">
        <w:rPr>
          <w:spacing w:val="1"/>
          <w:sz w:val="28"/>
          <w:lang w:val="uk-UA"/>
        </w:rPr>
        <w:t xml:space="preserve"> </w:t>
      </w:r>
      <w:r w:rsidRPr="00B35AAC">
        <w:rPr>
          <w:sz w:val="28"/>
          <w:lang w:val="uk-UA"/>
        </w:rPr>
        <w:t>факторів</w:t>
      </w:r>
      <w:r w:rsidRPr="00B35AAC">
        <w:rPr>
          <w:spacing w:val="1"/>
          <w:sz w:val="28"/>
          <w:lang w:val="uk-UA"/>
        </w:rPr>
        <w:t xml:space="preserve"> </w:t>
      </w:r>
      <w:r w:rsidRPr="00B35AAC">
        <w:rPr>
          <w:sz w:val="28"/>
          <w:lang w:val="uk-UA"/>
        </w:rPr>
        <w:t>–</w:t>
      </w:r>
      <w:r w:rsidRPr="00B35AAC">
        <w:rPr>
          <w:spacing w:val="71"/>
          <w:sz w:val="28"/>
          <w:lang w:val="uk-UA"/>
        </w:rPr>
        <w:t xml:space="preserve"> </w:t>
      </w:r>
      <w:r w:rsidRPr="00B35AAC">
        <w:rPr>
          <w:sz w:val="28"/>
          <w:lang w:val="uk-UA"/>
        </w:rPr>
        <w:t>«трансформація</w:t>
      </w:r>
      <w:r w:rsidRPr="00B35AAC">
        <w:rPr>
          <w:spacing w:val="1"/>
          <w:sz w:val="28"/>
          <w:lang w:val="uk-UA"/>
        </w:rPr>
        <w:t xml:space="preserve"> </w:t>
      </w:r>
      <w:r w:rsidRPr="00B35AAC">
        <w:rPr>
          <w:sz w:val="28"/>
          <w:lang w:val="uk-UA"/>
        </w:rPr>
        <w:t>галузей та ринків» – пов'язана з тенденціями скорочення ролі традиційних</w:t>
      </w:r>
      <w:r w:rsidRPr="00B35AAC">
        <w:rPr>
          <w:spacing w:val="1"/>
          <w:sz w:val="28"/>
          <w:lang w:val="uk-UA"/>
        </w:rPr>
        <w:t xml:space="preserve"> </w:t>
      </w:r>
      <w:r w:rsidRPr="00B35AAC">
        <w:rPr>
          <w:sz w:val="28"/>
          <w:lang w:val="uk-UA"/>
        </w:rPr>
        <w:t xml:space="preserve">вхідних бар'єрів на той чи інший ринок, відсутності </w:t>
      </w:r>
      <w:r>
        <w:rPr>
          <w:sz w:val="28"/>
          <w:lang w:val="uk-UA"/>
        </w:rPr>
        <w:t>часто</w:t>
      </w:r>
      <w:r w:rsidRPr="00B35AAC">
        <w:rPr>
          <w:sz w:val="28"/>
          <w:lang w:val="uk-UA"/>
        </w:rPr>
        <w:t xml:space="preserve"> чітких галузевих</w:t>
      </w:r>
      <w:r>
        <w:rPr>
          <w:sz w:val="28"/>
          <w:lang w:val="uk-UA"/>
        </w:rPr>
        <w:t xml:space="preserve"> </w:t>
      </w:r>
      <w:r w:rsidRPr="00B35AAC">
        <w:rPr>
          <w:spacing w:val="-67"/>
          <w:sz w:val="28"/>
          <w:lang w:val="uk-UA"/>
        </w:rPr>
        <w:t xml:space="preserve"> </w:t>
      </w:r>
      <w:r w:rsidRPr="00B35AAC">
        <w:rPr>
          <w:sz w:val="28"/>
          <w:lang w:val="uk-UA"/>
        </w:rPr>
        <w:t>кордонів,</w:t>
      </w:r>
      <w:r w:rsidRPr="00B35AAC">
        <w:rPr>
          <w:spacing w:val="1"/>
          <w:sz w:val="28"/>
          <w:lang w:val="uk-UA"/>
        </w:rPr>
        <w:t xml:space="preserve"> </w:t>
      </w:r>
      <w:r w:rsidRPr="00B35AAC">
        <w:rPr>
          <w:sz w:val="28"/>
          <w:lang w:val="uk-UA"/>
        </w:rPr>
        <w:t>розвитку</w:t>
      </w:r>
      <w:r w:rsidRPr="00B35AAC">
        <w:rPr>
          <w:spacing w:val="1"/>
          <w:sz w:val="28"/>
          <w:lang w:val="uk-UA"/>
        </w:rPr>
        <w:t xml:space="preserve"> </w:t>
      </w:r>
      <w:r w:rsidRPr="00B35AAC">
        <w:rPr>
          <w:sz w:val="28"/>
          <w:lang w:val="uk-UA"/>
        </w:rPr>
        <w:t>суміжних</w:t>
      </w:r>
      <w:r w:rsidRPr="00B35AAC">
        <w:rPr>
          <w:spacing w:val="1"/>
          <w:sz w:val="28"/>
          <w:lang w:val="uk-UA"/>
        </w:rPr>
        <w:t xml:space="preserve"> </w:t>
      </w:r>
      <w:r w:rsidRPr="00B35AAC">
        <w:rPr>
          <w:sz w:val="28"/>
          <w:lang w:val="uk-UA"/>
        </w:rPr>
        <w:t>галузей,</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сукупності</w:t>
      </w:r>
      <w:r w:rsidRPr="00B35AAC">
        <w:rPr>
          <w:spacing w:val="1"/>
          <w:sz w:val="28"/>
          <w:lang w:val="uk-UA"/>
        </w:rPr>
        <w:t xml:space="preserve"> </w:t>
      </w:r>
      <w:r w:rsidRPr="00B35AAC">
        <w:rPr>
          <w:sz w:val="28"/>
          <w:lang w:val="uk-UA"/>
        </w:rPr>
        <w:t>ускладнює</w:t>
      </w:r>
      <w:r w:rsidRPr="00B35AAC">
        <w:rPr>
          <w:spacing w:val="1"/>
          <w:sz w:val="28"/>
          <w:lang w:val="uk-UA"/>
        </w:rPr>
        <w:t xml:space="preserve"> </w:t>
      </w:r>
      <w:r w:rsidRPr="00B35AAC">
        <w:rPr>
          <w:sz w:val="28"/>
          <w:lang w:val="uk-UA"/>
        </w:rPr>
        <w:t>для</w:t>
      </w:r>
      <w:r w:rsidRPr="00B35AAC">
        <w:rPr>
          <w:spacing w:val="1"/>
          <w:sz w:val="28"/>
          <w:lang w:val="uk-UA"/>
        </w:rPr>
        <w:t xml:space="preserve"> </w:t>
      </w:r>
      <w:r w:rsidRPr="00B35AAC">
        <w:rPr>
          <w:sz w:val="28"/>
          <w:lang w:val="uk-UA"/>
        </w:rPr>
        <w:t>підприємства</w:t>
      </w:r>
      <w:r w:rsidRPr="00B35AAC">
        <w:rPr>
          <w:spacing w:val="1"/>
          <w:sz w:val="28"/>
          <w:lang w:val="uk-UA"/>
        </w:rPr>
        <w:t xml:space="preserve"> </w:t>
      </w:r>
      <w:r w:rsidRPr="00B35AAC">
        <w:rPr>
          <w:sz w:val="28"/>
          <w:lang w:val="uk-UA"/>
        </w:rPr>
        <w:t>проведення</w:t>
      </w:r>
      <w:r w:rsidRPr="00B35AAC">
        <w:rPr>
          <w:spacing w:val="1"/>
          <w:sz w:val="28"/>
          <w:lang w:val="uk-UA"/>
        </w:rPr>
        <w:t xml:space="preserve"> </w:t>
      </w:r>
      <w:r w:rsidRPr="00B35AAC">
        <w:rPr>
          <w:sz w:val="28"/>
          <w:lang w:val="uk-UA"/>
        </w:rPr>
        <w:t>аналізу</w:t>
      </w:r>
      <w:r w:rsidRPr="00B35AAC">
        <w:rPr>
          <w:spacing w:val="1"/>
          <w:sz w:val="28"/>
          <w:lang w:val="uk-UA"/>
        </w:rPr>
        <w:t xml:space="preserve"> </w:t>
      </w:r>
      <w:r w:rsidRPr="00B35AAC">
        <w:rPr>
          <w:sz w:val="28"/>
          <w:lang w:val="uk-UA"/>
        </w:rPr>
        <w:t>тій</w:t>
      </w:r>
      <w:r w:rsidRPr="00B35AAC">
        <w:rPr>
          <w:spacing w:val="1"/>
          <w:sz w:val="28"/>
          <w:lang w:val="uk-UA"/>
        </w:rPr>
        <w:t xml:space="preserve"> </w:t>
      </w:r>
      <w:r w:rsidRPr="00B35AAC">
        <w:rPr>
          <w:sz w:val="28"/>
          <w:lang w:val="uk-UA"/>
        </w:rPr>
        <w:t>цінності,</w:t>
      </w:r>
      <w:r w:rsidRPr="00B35AAC">
        <w:rPr>
          <w:spacing w:val="1"/>
          <w:sz w:val="28"/>
          <w:lang w:val="uk-UA"/>
        </w:rPr>
        <w:t xml:space="preserve"> </w:t>
      </w:r>
      <w:r w:rsidRPr="00B35AAC">
        <w:rPr>
          <w:sz w:val="28"/>
          <w:lang w:val="uk-UA"/>
        </w:rPr>
        <w:t>яку</w:t>
      </w:r>
      <w:r w:rsidRPr="00B35AAC">
        <w:rPr>
          <w:spacing w:val="1"/>
          <w:sz w:val="28"/>
          <w:lang w:val="uk-UA"/>
        </w:rPr>
        <w:t xml:space="preserve"> </w:t>
      </w:r>
      <w:r w:rsidRPr="00B35AAC">
        <w:rPr>
          <w:sz w:val="28"/>
          <w:lang w:val="uk-UA"/>
        </w:rPr>
        <w:t>їх</w:t>
      </w:r>
      <w:r w:rsidRPr="00B35AAC">
        <w:rPr>
          <w:spacing w:val="1"/>
          <w:sz w:val="28"/>
          <w:lang w:val="uk-UA"/>
        </w:rPr>
        <w:t xml:space="preserve"> </w:t>
      </w:r>
      <w:r w:rsidRPr="00B35AAC">
        <w:rPr>
          <w:sz w:val="28"/>
          <w:lang w:val="uk-UA"/>
        </w:rPr>
        <w:t>продукти</w:t>
      </w:r>
      <w:r w:rsidRPr="00B35AAC">
        <w:rPr>
          <w:spacing w:val="1"/>
          <w:sz w:val="28"/>
          <w:lang w:val="uk-UA"/>
        </w:rPr>
        <w:t xml:space="preserve"> </w:t>
      </w:r>
      <w:r w:rsidRPr="00B35AAC">
        <w:rPr>
          <w:sz w:val="28"/>
          <w:lang w:val="uk-UA"/>
        </w:rPr>
        <w:t xml:space="preserve">представляють </w:t>
      </w:r>
      <w:r>
        <w:rPr>
          <w:sz w:val="28"/>
          <w:lang w:val="uk-UA"/>
        </w:rPr>
        <w:t xml:space="preserve">для </w:t>
      </w:r>
      <w:r w:rsidRPr="00B35AAC">
        <w:rPr>
          <w:sz w:val="28"/>
          <w:lang w:val="uk-UA"/>
        </w:rPr>
        <w:t>споживача, і навіть аналізу конкурентів. Наступна група</w:t>
      </w:r>
      <w:r w:rsidRPr="00B35AAC">
        <w:rPr>
          <w:spacing w:val="1"/>
          <w:sz w:val="28"/>
          <w:lang w:val="uk-UA"/>
        </w:rPr>
        <w:t xml:space="preserve"> </w:t>
      </w:r>
      <w:r w:rsidRPr="00B35AAC">
        <w:rPr>
          <w:sz w:val="28"/>
          <w:lang w:val="uk-UA"/>
        </w:rPr>
        <w:t>факторів</w:t>
      </w:r>
      <w:r w:rsidRPr="00B35AAC">
        <w:rPr>
          <w:spacing w:val="1"/>
          <w:sz w:val="28"/>
          <w:lang w:val="uk-UA"/>
        </w:rPr>
        <w:t xml:space="preserve"> </w:t>
      </w:r>
      <w:r w:rsidRPr="00B35AAC">
        <w:rPr>
          <w:sz w:val="28"/>
          <w:lang w:val="uk-UA"/>
        </w:rPr>
        <w:t>«зміна</w:t>
      </w:r>
      <w:r w:rsidRPr="00B35AAC">
        <w:rPr>
          <w:spacing w:val="1"/>
          <w:sz w:val="28"/>
          <w:lang w:val="uk-UA"/>
        </w:rPr>
        <w:t xml:space="preserve"> </w:t>
      </w:r>
      <w:r w:rsidRPr="00B35AAC">
        <w:rPr>
          <w:sz w:val="28"/>
          <w:lang w:val="uk-UA"/>
        </w:rPr>
        <w:t>характеру</w:t>
      </w:r>
      <w:r w:rsidRPr="00B35AAC">
        <w:rPr>
          <w:spacing w:val="1"/>
          <w:sz w:val="28"/>
          <w:lang w:val="uk-UA"/>
        </w:rPr>
        <w:t xml:space="preserve"> </w:t>
      </w:r>
      <w:r w:rsidRPr="00B35AAC">
        <w:rPr>
          <w:sz w:val="28"/>
          <w:lang w:val="uk-UA"/>
        </w:rPr>
        <w:t>конкуренції»</w:t>
      </w:r>
      <w:r w:rsidRPr="00B35AAC">
        <w:rPr>
          <w:spacing w:val="1"/>
          <w:sz w:val="28"/>
          <w:lang w:val="uk-UA"/>
        </w:rPr>
        <w:t xml:space="preserve"> </w:t>
      </w:r>
      <w:r w:rsidRPr="00B35AAC">
        <w:rPr>
          <w:sz w:val="28"/>
          <w:lang w:val="uk-UA"/>
        </w:rPr>
        <w:t>припускає,</w:t>
      </w:r>
      <w:r w:rsidRPr="00B35AAC">
        <w:rPr>
          <w:spacing w:val="1"/>
          <w:sz w:val="28"/>
          <w:lang w:val="uk-UA"/>
        </w:rPr>
        <w:t xml:space="preserve"> </w:t>
      </w:r>
      <w:r w:rsidRPr="00B35AAC">
        <w:rPr>
          <w:sz w:val="28"/>
          <w:lang w:val="uk-UA"/>
        </w:rPr>
        <w:t>що</w:t>
      </w:r>
      <w:r w:rsidRPr="00B35AAC">
        <w:rPr>
          <w:spacing w:val="1"/>
          <w:sz w:val="28"/>
          <w:lang w:val="uk-UA"/>
        </w:rPr>
        <w:t xml:space="preserve"> </w:t>
      </w:r>
      <w:r w:rsidRPr="00B35AAC">
        <w:rPr>
          <w:sz w:val="28"/>
          <w:lang w:val="uk-UA"/>
        </w:rPr>
        <w:t>в</w:t>
      </w:r>
      <w:r w:rsidRPr="00B35AAC">
        <w:rPr>
          <w:spacing w:val="1"/>
          <w:sz w:val="28"/>
          <w:lang w:val="uk-UA"/>
        </w:rPr>
        <w:t xml:space="preserve"> </w:t>
      </w:r>
      <w:r w:rsidRPr="00B35AAC">
        <w:rPr>
          <w:sz w:val="28"/>
          <w:lang w:val="uk-UA"/>
        </w:rPr>
        <w:t>результаті</w:t>
      </w:r>
      <w:r w:rsidRPr="00B35AAC">
        <w:rPr>
          <w:spacing w:val="1"/>
          <w:sz w:val="28"/>
          <w:lang w:val="uk-UA"/>
        </w:rPr>
        <w:t xml:space="preserve"> </w:t>
      </w:r>
      <w:r w:rsidRPr="00B35AAC">
        <w:rPr>
          <w:sz w:val="28"/>
          <w:lang w:val="uk-UA"/>
        </w:rPr>
        <w:t>глобалізації</w:t>
      </w:r>
      <w:r w:rsidRPr="00B35AAC">
        <w:rPr>
          <w:spacing w:val="1"/>
          <w:sz w:val="28"/>
          <w:lang w:val="uk-UA"/>
        </w:rPr>
        <w:t xml:space="preserve"> </w:t>
      </w:r>
      <w:r w:rsidRPr="00B35AAC">
        <w:rPr>
          <w:sz w:val="28"/>
          <w:lang w:val="uk-UA"/>
        </w:rPr>
        <w:t>економіки</w:t>
      </w:r>
      <w:r w:rsidRPr="00B35AAC">
        <w:rPr>
          <w:spacing w:val="1"/>
          <w:sz w:val="28"/>
          <w:lang w:val="uk-UA"/>
        </w:rPr>
        <w:t xml:space="preserve"> </w:t>
      </w:r>
      <w:r w:rsidRPr="00B35AAC">
        <w:rPr>
          <w:sz w:val="28"/>
          <w:lang w:val="uk-UA"/>
        </w:rPr>
        <w:t>відбулося</w:t>
      </w:r>
      <w:r w:rsidRPr="00B35AAC">
        <w:rPr>
          <w:spacing w:val="1"/>
          <w:sz w:val="28"/>
          <w:lang w:val="uk-UA"/>
        </w:rPr>
        <w:t xml:space="preserve"> </w:t>
      </w:r>
      <w:r w:rsidRPr="00B35AAC">
        <w:rPr>
          <w:sz w:val="28"/>
          <w:lang w:val="uk-UA"/>
        </w:rPr>
        <w:t>значне</w:t>
      </w:r>
      <w:r w:rsidRPr="00B35AAC">
        <w:rPr>
          <w:spacing w:val="1"/>
          <w:sz w:val="28"/>
          <w:lang w:val="uk-UA"/>
        </w:rPr>
        <w:t xml:space="preserve"> </w:t>
      </w:r>
      <w:r w:rsidRPr="00B35AAC">
        <w:rPr>
          <w:sz w:val="28"/>
          <w:lang w:val="uk-UA"/>
        </w:rPr>
        <w:t>збільшення</w:t>
      </w:r>
      <w:r w:rsidRPr="00B35AAC">
        <w:rPr>
          <w:spacing w:val="1"/>
          <w:sz w:val="28"/>
          <w:lang w:val="uk-UA"/>
        </w:rPr>
        <w:t xml:space="preserve"> </w:t>
      </w:r>
      <w:r w:rsidRPr="00B35AAC">
        <w:rPr>
          <w:sz w:val="28"/>
          <w:lang w:val="uk-UA"/>
        </w:rPr>
        <w:t>конкурентів,</w:t>
      </w:r>
      <w:r w:rsidRPr="00B35AAC">
        <w:rPr>
          <w:spacing w:val="-67"/>
          <w:sz w:val="28"/>
          <w:lang w:val="uk-UA"/>
        </w:rPr>
        <w:t xml:space="preserve"> </w:t>
      </w:r>
      <w:r w:rsidRPr="00B35AAC">
        <w:rPr>
          <w:sz w:val="28"/>
          <w:lang w:val="uk-UA"/>
        </w:rPr>
        <w:t>з'явилася</w:t>
      </w:r>
      <w:r w:rsidRPr="00B35AAC">
        <w:rPr>
          <w:spacing w:val="1"/>
          <w:sz w:val="28"/>
          <w:lang w:val="uk-UA"/>
        </w:rPr>
        <w:t xml:space="preserve"> </w:t>
      </w:r>
      <w:r w:rsidRPr="00B35AAC">
        <w:rPr>
          <w:sz w:val="28"/>
          <w:lang w:val="uk-UA"/>
        </w:rPr>
        <w:t>можливість</w:t>
      </w:r>
      <w:r w:rsidRPr="00B35AAC">
        <w:rPr>
          <w:spacing w:val="1"/>
          <w:sz w:val="28"/>
          <w:lang w:val="uk-UA"/>
        </w:rPr>
        <w:t xml:space="preserve"> </w:t>
      </w:r>
      <w:r w:rsidRPr="00B35AAC">
        <w:rPr>
          <w:sz w:val="28"/>
          <w:lang w:val="uk-UA"/>
        </w:rPr>
        <w:t>імітувати</w:t>
      </w:r>
      <w:r w:rsidRPr="00B35AAC">
        <w:rPr>
          <w:spacing w:val="1"/>
          <w:sz w:val="28"/>
          <w:lang w:val="uk-UA"/>
        </w:rPr>
        <w:t xml:space="preserve"> </w:t>
      </w:r>
      <w:r w:rsidRPr="00B35AAC">
        <w:rPr>
          <w:sz w:val="28"/>
          <w:lang w:val="uk-UA"/>
        </w:rPr>
        <w:t>або</w:t>
      </w:r>
      <w:r w:rsidRPr="00B35AAC">
        <w:rPr>
          <w:spacing w:val="1"/>
          <w:sz w:val="28"/>
          <w:lang w:val="uk-UA"/>
        </w:rPr>
        <w:t xml:space="preserve"> </w:t>
      </w:r>
      <w:r w:rsidRPr="00B35AAC">
        <w:rPr>
          <w:sz w:val="28"/>
          <w:lang w:val="uk-UA"/>
        </w:rPr>
        <w:t>наслідувати</w:t>
      </w:r>
      <w:r w:rsidRPr="00B35AAC">
        <w:rPr>
          <w:spacing w:val="1"/>
          <w:sz w:val="28"/>
          <w:lang w:val="uk-UA"/>
        </w:rPr>
        <w:t xml:space="preserve"> </w:t>
      </w:r>
      <w:r w:rsidRPr="00B35AAC">
        <w:rPr>
          <w:sz w:val="28"/>
          <w:lang w:val="uk-UA"/>
        </w:rPr>
        <w:t>продукці</w:t>
      </w:r>
      <w:r>
        <w:rPr>
          <w:sz w:val="28"/>
          <w:lang w:val="uk-UA"/>
        </w:rPr>
        <w:t>ю</w:t>
      </w:r>
      <w:r w:rsidRPr="00B35AAC">
        <w:rPr>
          <w:spacing w:val="1"/>
          <w:sz w:val="28"/>
          <w:lang w:val="uk-UA"/>
        </w:rPr>
        <w:t xml:space="preserve"> </w:t>
      </w:r>
      <w:r w:rsidRPr="00B35AAC">
        <w:rPr>
          <w:sz w:val="28"/>
          <w:lang w:val="uk-UA"/>
        </w:rPr>
        <w:t>компаній-лідерів,</w:t>
      </w:r>
      <w:r w:rsidRPr="00B35AAC">
        <w:rPr>
          <w:spacing w:val="1"/>
          <w:sz w:val="28"/>
          <w:lang w:val="uk-UA"/>
        </w:rPr>
        <w:t xml:space="preserve"> </w:t>
      </w:r>
      <w:r w:rsidRPr="00B35AAC">
        <w:rPr>
          <w:sz w:val="28"/>
          <w:lang w:val="uk-UA"/>
        </w:rPr>
        <w:t>можливості</w:t>
      </w:r>
      <w:r w:rsidRPr="00B35AAC">
        <w:rPr>
          <w:spacing w:val="1"/>
          <w:sz w:val="28"/>
          <w:lang w:val="uk-UA"/>
        </w:rPr>
        <w:t xml:space="preserve"> </w:t>
      </w:r>
      <w:r w:rsidRPr="00B35AAC">
        <w:rPr>
          <w:sz w:val="28"/>
          <w:lang w:val="uk-UA"/>
        </w:rPr>
        <w:t>інформаційних</w:t>
      </w:r>
      <w:r w:rsidRPr="00B35AAC">
        <w:rPr>
          <w:spacing w:val="1"/>
          <w:sz w:val="28"/>
          <w:lang w:val="uk-UA"/>
        </w:rPr>
        <w:t xml:space="preserve"> </w:t>
      </w:r>
      <w:r w:rsidRPr="00B35AAC">
        <w:rPr>
          <w:sz w:val="28"/>
          <w:lang w:val="uk-UA"/>
        </w:rPr>
        <w:t>технологій</w:t>
      </w:r>
      <w:r w:rsidRPr="00B35AAC">
        <w:rPr>
          <w:spacing w:val="1"/>
          <w:sz w:val="28"/>
          <w:lang w:val="uk-UA"/>
        </w:rPr>
        <w:t xml:space="preserve"> </w:t>
      </w:r>
      <w:r w:rsidRPr="00B35AAC">
        <w:rPr>
          <w:sz w:val="28"/>
          <w:lang w:val="uk-UA"/>
        </w:rPr>
        <w:t>дозволили</w:t>
      </w:r>
      <w:r w:rsidRPr="00B35AAC">
        <w:rPr>
          <w:spacing w:val="1"/>
          <w:sz w:val="28"/>
          <w:lang w:val="uk-UA"/>
        </w:rPr>
        <w:t xml:space="preserve"> </w:t>
      </w:r>
      <w:r w:rsidRPr="00B35AAC">
        <w:rPr>
          <w:sz w:val="28"/>
          <w:lang w:val="uk-UA"/>
        </w:rPr>
        <w:t>здійснювати</w:t>
      </w:r>
      <w:r w:rsidRPr="00B35AAC">
        <w:rPr>
          <w:spacing w:val="1"/>
          <w:sz w:val="28"/>
          <w:lang w:val="uk-UA"/>
        </w:rPr>
        <w:t xml:space="preserve"> </w:t>
      </w:r>
      <w:r w:rsidRPr="00B35AAC">
        <w:rPr>
          <w:sz w:val="28"/>
          <w:lang w:val="uk-UA"/>
        </w:rPr>
        <w:t>швидку кооперацію індивідів чи невеликих</w:t>
      </w:r>
      <w:r w:rsidRPr="00B35AAC">
        <w:rPr>
          <w:spacing w:val="1"/>
          <w:sz w:val="28"/>
          <w:lang w:val="uk-UA"/>
        </w:rPr>
        <w:t xml:space="preserve"> </w:t>
      </w:r>
      <w:r w:rsidRPr="00B35AAC">
        <w:rPr>
          <w:sz w:val="28"/>
          <w:lang w:val="uk-UA"/>
        </w:rPr>
        <w:t>колективів, незважаючи на їх</w:t>
      </w:r>
      <w:r w:rsidRPr="00B35AAC">
        <w:rPr>
          <w:spacing w:val="1"/>
          <w:sz w:val="28"/>
          <w:lang w:val="uk-UA"/>
        </w:rPr>
        <w:t xml:space="preserve"> </w:t>
      </w:r>
      <w:r w:rsidRPr="00B35AAC">
        <w:rPr>
          <w:sz w:val="28"/>
          <w:lang w:val="uk-UA"/>
        </w:rPr>
        <w:t>місцезнаходження.</w:t>
      </w:r>
      <w:r w:rsidRPr="00B35AAC">
        <w:rPr>
          <w:spacing w:val="1"/>
          <w:sz w:val="28"/>
          <w:lang w:val="uk-UA"/>
        </w:rPr>
        <w:t xml:space="preserve"> </w:t>
      </w:r>
      <w:r w:rsidRPr="00B35AAC">
        <w:rPr>
          <w:sz w:val="28"/>
          <w:lang w:val="uk-UA"/>
        </w:rPr>
        <w:t>Отже,</w:t>
      </w:r>
      <w:r w:rsidRPr="00B35AAC">
        <w:rPr>
          <w:spacing w:val="1"/>
          <w:sz w:val="28"/>
          <w:lang w:val="uk-UA"/>
        </w:rPr>
        <w:t xml:space="preserve"> </w:t>
      </w:r>
      <w:r w:rsidRPr="00B35AAC">
        <w:rPr>
          <w:sz w:val="28"/>
          <w:lang w:val="uk-UA"/>
        </w:rPr>
        <w:t>змінюються</w:t>
      </w:r>
      <w:r w:rsidRPr="00B35AAC">
        <w:rPr>
          <w:spacing w:val="1"/>
          <w:sz w:val="28"/>
          <w:lang w:val="uk-UA"/>
        </w:rPr>
        <w:t xml:space="preserve"> </w:t>
      </w:r>
      <w:r w:rsidRPr="00B35AAC">
        <w:rPr>
          <w:sz w:val="28"/>
          <w:lang w:val="uk-UA"/>
        </w:rPr>
        <w:t>і</w:t>
      </w:r>
      <w:r w:rsidRPr="00B35AAC">
        <w:rPr>
          <w:spacing w:val="1"/>
          <w:sz w:val="28"/>
          <w:lang w:val="uk-UA"/>
        </w:rPr>
        <w:t xml:space="preserve"> </w:t>
      </w:r>
      <w:r w:rsidRPr="00B35AAC">
        <w:rPr>
          <w:sz w:val="28"/>
          <w:lang w:val="uk-UA"/>
        </w:rPr>
        <w:t>сенс,</w:t>
      </w:r>
      <w:r w:rsidRPr="00B35AAC">
        <w:rPr>
          <w:spacing w:val="1"/>
          <w:sz w:val="28"/>
          <w:lang w:val="uk-UA"/>
        </w:rPr>
        <w:t xml:space="preserve"> </w:t>
      </w:r>
      <w:r w:rsidRPr="00B35AAC">
        <w:rPr>
          <w:sz w:val="28"/>
          <w:lang w:val="uk-UA"/>
        </w:rPr>
        <w:t>форм</w:t>
      </w:r>
      <w:r>
        <w:rPr>
          <w:sz w:val="28"/>
          <w:lang w:val="uk-UA"/>
        </w:rPr>
        <w:t>и</w:t>
      </w:r>
      <w:r w:rsidRPr="00B35AAC">
        <w:rPr>
          <w:sz w:val="28"/>
          <w:lang w:val="uk-UA"/>
        </w:rPr>
        <w:t>,</w:t>
      </w:r>
      <w:r w:rsidRPr="00B35AAC">
        <w:rPr>
          <w:spacing w:val="1"/>
          <w:sz w:val="28"/>
          <w:lang w:val="uk-UA"/>
        </w:rPr>
        <w:t xml:space="preserve"> </w:t>
      </w:r>
      <w:r w:rsidRPr="00B35AAC">
        <w:rPr>
          <w:sz w:val="28"/>
          <w:lang w:val="uk-UA"/>
        </w:rPr>
        <w:t>напрямки</w:t>
      </w:r>
      <w:r w:rsidRPr="00B35AAC">
        <w:rPr>
          <w:spacing w:val="1"/>
          <w:sz w:val="28"/>
          <w:lang w:val="uk-UA"/>
        </w:rPr>
        <w:t xml:space="preserve"> </w:t>
      </w:r>
      <w:r w:rsidRPr="00B35AAC">
        <w:rPr>
          <w:sz w:val="28"/>
          <w:lang w:val="uk-UA"/>
        </w:rPr>
        <w:t>конкурентно</w:t>
      </w:r>
      <w:r>
        <w:rPr>
          <w:sz w:val="28"/>
          <w:lang w:val="uk-UA"/>
        </w:rPr>
        <w:t>ї</w:t>
      </w:r>
      <w:r w:rsidRPr="00B35AAC">
        <w:rPr>
          <w:spacing w:val="1"/>
          <w:sz w:val="28"/>
          <w:lang w:val="uk-UA"/>
        </w:rPr>
        <w:t xml:space="preserve"> </w:t>
      </w:r>
      <w:r w:rsidRPr="00B35AAC">
        <w:rPr>
          <w:sz w:val="28"/>
          <w:lang w:val="uk-UA"/>
        </w:rPr>
        <w:t>боротьби.</w:t>
      </w:r>
      <w:r w:rsidRPr="00B35AAC">
        <w:rPr>
          <w:spacing w:val="1"/>
          <w:sz w:val="28"/>
          <w:lang w:val="uk-UA"/>
        </w:rPr>
        <w:t xml:space="preserve"> </w:t>
      </w:r>
      <w:r w:rsidRPr="00B35AAC">
        <w:rPr>
          <w:sz w:val="28"/>
          <w:lang w:val="uk-UA"/>
        </w:rPr>
        <w:t>Заключна,</w:t>
      </w:r>
      <w:r w:rsidRPr="00B35AAC">
        <w:rPr>
          <w:spacing w:val="1"/>
          <w:sz w:val="28"/>
          <w:lang w:val="uk-UA"/>
        </w:rPr>
        <w:t xml:space="preserve"> </w:t>
      </w:r>
      <w:r w:rsidRPr="00B35AAC">
        <w:rPr>
          <w:sz w:val="28"/>
          <w:lang w:val="uk-UA"/>
        </w:rPr>
        <w:t>четверта</w:t>
      </w:r>
      <w:r w:rsidRPr="00B35AAC">
        <w:rPr>
          <w:spacing w:val="1"/>
          <w:sz w:val="28"/>
          <w:lang w:val="uk-UA"/>
        </w:rPr>
        <w:t xml:space="preserve"> </w:t>
      </w:r>
      <w:r w:rsidRPr="00B35AAC">
        <w:rPr>
          <w:sz w:val="28"/>
          <w:lang w:val="uk-UA"/>
        </w:rPr>
        <w:t>група</w:t>
      </w:r>
      <w:r w:rsidRPr="00B35AAC">
        <w:rPr>
          <w:spacing w:val="1"/>
          <w:sz w:val="28"/>
          <w:lang w:val="uk-UA"/>
        </w:rPr>
        <w:t xml:space="preserve"> </w:t>
      </w:r>
      <w:r w:rsidRPr="00B35AAC">
        <w:rPr>
          <w:sz w:val="28"/>
          <w:lang w:val="uk-UA"/>
        </w:rPr>
        <w:t>факторів,</w:t>
      </w:r>
      <w:r w:rsidRPr="00B35AAC">
        <w:rPr>
          <w:spacing w:val="1"/>
          <w:sz w:val="28"/>
          <w:lang w:val="uk-UA"/>
        </w:rPr>
        <w:t xml:space="preserve"> </w:t>
      </w:r>
      <w:r w:rsidRPr="00B35AAC">
        <w:rPr>
          <w:sz w:val="28"/>
          <w:lang w:val="uk-UA"/>
        </w:rPr>
        <w:t>отримала</w:t>
      </w:r>
      <w:r w:rsidRPr="00B35AAC">
        <w:rPr>
          <w:spacing w:val="1"/>
          <w:sz w:val="28"/>
          <w:lang w:val="uk-UA"/>
        </w:rPr>
        <w:t xml:space="preserve"> </w:t>
      </w:r>
      <w:r w:rsidRPr="00B35AAC">
        <w:rPr>
          <w:sz w:val="28"/>
          <w:lang w:val="uk-UA"/>
        </w:rPr>
        <w:t>назва</w:t>
      </w:r>
      <w:r w:rsidRPr="00B35AAC">
        <w:rPr>
          <w:spacing w:val="1"/>
          <w:sz w:val="28"/>
          <w:lang w:val="uk-UA"/>
        </w:rPr>
        <w:t xml:space="preserve"> </w:t>
      </w:r>
      <w:r w:rsidRPr="00B35AAC">
        <w:rPr>
          <w:sz w:val="28"/>
          <w:lang w:val="uk-UA"/>
        </w:rPr>
        <w:t>«нові</w:t>
      </w:r>
      <w:r w:rsidRPr="00B35AAC">
        <w:rPr>
          <w:spacing w:val="1"/>
          <w:sz w:val="28"/>
          <w:lang w:val="uk-UA"/>
        </w:rPr>
        <w:t xml:space="preserve"> </w:t>
      </w:r>
      <w:r w:rsidRPr="00B35AAC">
        <w:rPr>
          <w:sz w:val="28"/>
          <w:lang w:val="uk-UA"/>
        </w:rPr>
        <w:t>моделі</w:t>
      </w:r>
      <w:r w:rsidRPr="00B35AAC">
        <w:rPr>
          <w:spacing w:val="1"/>
          <w:sz w:val="28"/>
          <w:lang w:val="uk-UA"/>
        </w:rPr>
        <w:t xml:space="preserve"> </w:t>
      </w:r>
      <w:r w:rsidRPr="00B35AAC">
        <w:rPr>
          <w:sz w:val="28"/>
          <w:lang w:val="uk-UA"/>
        </w:rPr>
        <w:t>поведінки</w:t>
      </w:r>
      <w:r w:rsidRPr="00B35AAC">
        <w:rPr>
          <w:spacing w:val="1"/>
          <w:sz w:val="28"/>
          <w:lang w:val="uk-UA"/>
        </w:rPr>
        <w:t xml:space="preserve"> </w:t>
      </w:r>
      <w:r w:rsidRPr="00B35AAC">
        <w:rPr>
          <w:sz w:val="28"/>
          <w:lang w:val="uk-UA"/>
        </w:rPr>
        <w:t>споживачів».</w:t>
      </w:r>
      <w:r w:rsidRPr="00B35AAC">
        <w:rPr>
          <w:spacing w:val="1"/>
          <w:sz w:val="28"/>
          <w:lang w:val="uk-UA"/>
        </w:rPr>
        <w:t xml:space="preserve"> </w:t>
      </w:r>
      <w:r w:rsidRPr="00B35AAC">
        <w:rPr>
          <w:sz w:val="28"/>
          <w:lang w:val="uk-UA"/>
        </w:rPr>
        <w:t>У</w:t>
      </w:r>
      <w:r w:rsidRPr="00B35AAC">
        <w:rPr>
          <w:spacing w:val="1"/>
          <w:sz w:val="28"/>
          <w:lang w:val="uk-UA"/>
        </w:rPr>
        <w:t xml:space="preserve"> </w:t>
      </w:r>
      <w:r w:rsidRPr="00B35AAC">
        <w:rPr>
          <w:sz w:val="28"/>
          <w:lang w:val="uk-UA"/>
        </w:rPr>
        <w:t>зв'язку</w:t>
      </w:r>
      <w:r w:rsidRPr="00B35AAC">
        <w:rPr>
          <w:spacing w:val="1"/>
          <w:sz w:val="28"/>
          <w:lang w:val="uk-UA"/>
        </w:rPr>
        <w:t xml:space="preserve"> </w:t>
      </w:r>
      <w:r w:rsidRPr="00B35AAC">
        <w:rPr>
          <w:sz w:val="28"/>
          <w:lang w:val="uk-UA"/>
        </w:rPr>
        <w:t>з</w:t>
      </w:r>
      <w:r w:rsidRPr="00B35AAC">
        <w:rPr>
          <w:spacing w:val="70"/>
          <w:sz w:val="28"/>
          <w:lang w:val="uk-UA"/>
        </w:rPr>
        <w:t xml:space="preserve"> </w:t>
      </w:r>
      <w:r w:rsidRPr="00B35AAC">
        <w:rPr>
          <w:sz w:val="28"/>
          <w:lang w:val="uk-UA"/>
        </w:rPr>
        <w:t>насиченням</w:t>
      </w:r>
      <w:r w:rsidRPr="00B35AAC">
        <w:rPr>
          <w:spacing w:val="1"/>
          <w:sz w:val="28"/>
          <w:lang w:val="uk-UA"/>
        </w:rPr>
        <w:t xml:space="preserve"> </w:t>
      </w:r>
      <w:r w:rsidRPr="00B35AAC">
        <w:rPr>
          <w:sz w:val="28"/>
          <w:lang w:val="uk-UA"/>
        </w:rPr>
        <w:t>ринків,</w:t>
      </w:r>
      <w:r w:rsidRPr="00B35AAC">
        <w:rPr>
          <w:spacing w:val="1"/>
          <w:sz w:val="28"/>
          <w:lang w:val="uk-UA"/>
        </w:rPr>
        <w:t xml:space="preserve"> </w:t>
      </w:r>
      <w:r w:rsidRPr="00B35AAC">
        <w:rPr>
          <w:sz w:val="28"/>
          <w:lang w:val="uk-UA"/>
        </w:rPr>
        <w:t>відкритістю</w:t>
      </w:r>
      <w:r w:rsidRPr="00B35AAC">
        <w:rPr>
          <w:spacing w:val="1"/>
          <w:sz w:val="28"/>
          <w:lang w:val="uk-UA"/>
        </w:rPr>
        <w:t xml:space="preserve"> </w:t>
      </w:r>
      <w:r w:rsidRPr="00B35AAC">
        <w:rPr>
          <w:sz w:val="28"/>
          <w:lang w:val="uk-UA"/>
        </w:rPr>
        <w:t>ринкової</w:t>
      </w:r>
      <w:r w:rsidRPr="00B35AAC">
        <w:rPr>
          <w:spacing w:val="1"/>
          <w:sz w:val="28"/>
          <w:lang w:val="uk-UA"/>
        </w:rPr>
        <w:t xml:space="preserve"> </w:t>
      </w:r>
      <w:r w:rsidRPr="00B35AAC">
        <w:rPr>
          <w:sz w:val="28"/>
          <w:lang w:val="uk-UA"/>
        </w:rPr>
        <w:t>інформації</w:t>
      </w:r>
      <w:r w:rsidRPr="00B35AAC">
        <w:rPr>
          <w:spacing w:val="1"/>
          <w:sz w:val="28"/>
          <w:lang w:val="uk-UA"/>
        </w:rPr>
        <w:t xml:space="preserve"> </w:t>
      </w:r>
      <w:r w:rsidRPr="00B35AAC">
        <w:rPr>
          <w:sz w:val="28"/>
          <w:lang w:val="uk-UA"/>
        </w:rPr>
        <w:t>споживачі</w:t>
      </w:r>
      <w:r w:rsidRPr="00B35AAC">
        <w:rPr>
          <w:spacing w:val="1"/>
          <w:sz w:val="28"/>
          <w:lang w:val="uk-UA"/>
        </w:rPr>
        <w:t xml:space="preserve"> </w:t>
      </w:r>
      <w:r w:rsidRPr="00B35AAC">
        <w:rPr>
          <w:sz w:val="28"/>
          <w:lang w:val="uk-UA"/>
        </w:rPr>
        <w:t>знижують</w:t>
      </w:r>
      <w:r w:rsidRPr="00B35AAC">
        <w:rPr>
          <w:spacing w:val="1"/>
          <w:sz w:val="28"/>
          <w:lang w:val="uk-UA"/>
        </w:rPr>
        <w:t xml:space="preserve"> </w:t>
      </w:r>
      <w:r w:rsidRPr="00B35AAC">
        <w:rPr>
          <w:sz w:val="28"/>
          <w:lang w:val="uk-UA"/>
        </w:rPr>
        <w:t>ступінь</w:t>
      </w:r>
      <w:r w:rsidRPr="00B35AAC">
        <w:rPr>
          <w:spacing w:val="1"/>
          <w:sz w:val="28"/>
          <w:lang w:val="uk-UA"/>
        </w:rPr>
        <w:t xml:space="preserve"> </w:t>
      </w:r>
      <w:r w:rsidRPr="00B35AAC">
        <w:rPr>
          <w:sz w:val="28"/>
          <w:lang w:val="uk-UA"/>
        </w:rPr>
        <w:t>лояльності</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продуктам,</w:t>
      </w:r>
      <w:r w:rsidRPr="00B35AAC">
        <w:rPr>
          <w:spacing w:val="1"/>
          <w:sz w:val="28"/>
          <w:lang w:val="uk-UA"/>
        </w:rPr>
        <w:t xml:space="preserve"> </w:t>
      </w:r>
      <w:r w:rsidRPr="00B35AAC">
        <w:rPr>
          <w:sz w:val="28"/>
          <w:lang w:val="uk-UA"/>
        </w:rPr>
        <w:t>розширюючи</w:t>
      </w:r>
      <w:r w:rsidRPr="00B35AAC">
        <w:rPr>
          <w:spacing w:val="1"/>
          <w:sz w:val="28"/>
          <w:lang w:val="uk-UA"/>
        </w:rPr>
        <w:t xml:space="preserve"> </w:t>
      </w:r>
      <w:r w:rsidRPr="00B35AAC">
        <w:rPr>
          <w:sz w:val="28"/>
          <w:lang w:val="uk-UA"/>
        </w:rPr>
        <w:t>свої</w:t>
      </w:r>
      <w:r w:rsidRPr="00B35AAC">
        <w:rPr>
          <w:spacing w:val="1"/>
          <w:sz w:val="28"/>
          <w:lang w:val="uk-UA"/>
        </w:rPr>
        <w:t xml:space="preserve"> </w:t>
      </w:r>
      <w:r w:rsidRPr="00B35AAC">
        <w:rPr>
          <w:sz w:val="28"/>
          <w:lang w:val="uk-UA"/>
        </w:rPr>
        <w:t>запити</w:t>
      </w:r>
      <w:r w:rsidRPr="00B35AAC">
        <w:rPr>
          <w:spacing w:val="1"/>
          <w:sz w:val="28"/>
          <w:lang w:val="uk-UA"/>
        </w:rPr>
        <w:t xml:space="preserve"> </w:t>
      </w:r>
      <w:r w:rsidRPr="00B35AAC">
        <w:rPr>
          <w:sz w:val="28"/>
          <w:lang w:val="uk-UA"/>
        </w:rPr>
        <w:t>до</w:t>
      </w:r>
      <w:r w:rsidRPr="00B35AAC">
        <w:rPr>
          <w:spacing w:val="1"/>
          <w:sz w:val="28"/>
          <w:lang w:val="uk-UA"/>
        </w:rPr>
        <w:t xml:space="preserve"> </w:t>
      </w:r>
      <w:r w:rsidRPr="00B35AAC">
        <w:rPr>
          <w:sz w:val="28"/>
          <w:lang w:val="uk-UA"/>
        </w:rPr>
        <w:t>не</w:t>
      </w:r>
      <w:r w:rsidRPr="00B35AAC">
        <w:rPr>
          <w:spacing w:val="1"/>
          <w:sz w:val="28"/>
          <w:lang w:val="uk-UA"/>
        </w:rPr>
        <w:t xml:space="preserve"> </w:t>
      </w:r>
      <w:r w:rsidRPr="00B35AAC">
        <w:rPr>
          <w:sz w:val="28"/>
          <w:lang w:val="uk-UA"/>
        </w:rPr>
        <w:t>просто</w:t>
      </w:r>
      <w:r w:rsidRPr="00B35AAC">
        <w:rPr>
          <w:spacing w:val="1"/>
          <w:sz w:val="28"/>
          <w:lang w:val="uk-UA"/>
        </w:rPr>
        <w:t xml:space="preserve"> </w:t>
      </w:r>
      <w:r w:rsidRPr="00B35AAC">
        <w:rPr>
          <w:sz w:val="28"/>
          <w:lang w:val="uk-UA"/>
        </w:rPr>
        <w:t>отримання</w:t>
      </w:r>
      <w:r w:rsidRPr="00B35AAC">
        <w:rPr>
          <w:spacing w:val="1"/>
          <w:sz w:val="28"/>
          <w:lang w:val="uk-UA"/>
        </w:rPr>
        <w:t xml:space="preserve"> </w:t>
      </w:r>
      <w:r w:rsidRPr="00B35AAC">
        <w:rPr>
          <w:sz w:val="28"/>
          <w:lang w:val="uk-UA"/>
        </w:rPr>
        <w:t>продукту,</w:t>
      </w:r>
      <w:r w:rsidRPr="00B35AAC">
        <w:rPr>
          <w:spacing w:val="40"/>
          <w:sz w:val="28"/>
          <w:lang w:val="uk-UA"/>
        </w:rPr>
        <w:t xml:space="preserve"> </w:t>
      </w:r>
      <w:r w:rsidRPr="00B35AAC">
        <w:rPr>
          <w:sz w:val="28"/>
          <w:lang w:val="uk-UA"/>
        </w:rPr>
        <w:t>але</w:t>
      </w:r>
      <w:r w:rsidRPr="00B35AAC">
        <w:rPr>
          <w:spacing w:val="41"/>
          <w:sz w:val="28"/>
          <w:lang w:val="uk-UA"/>
        </w:rPr>
        <w:t xml:space="preserve"> </w:t>
      </w:r>
      <w:r w:rsidRPr="00B35AAC">
        <w:rPr>
          <w:sz w:val="28"/>
          <w:lang w:val="uk-UA"/>
        </w:rPr>
        <w:t>і</w:t>
      </w:r>
      <w:r w:rsidRPr="00B35AAC">
        <w:rPr>
          <w:spacing w:val="39"/>
          <w:sz w:val="28"/>
          <w:lang w:val="uk-UA"/>
        </w:rPr>
        <w:t xml:space="preserve"> </w:t>
      </w:r>
      <w:r w:rsidRPr="00B35AAC">
        <w:rPr>
          <w:sz w:val="28"/>
          <w:lang w:val="uk-UA"/>
        </w:rPr>
        <w:t>надання</w:t>
      </w:r>
      <w:r w:rsidRPr="00B35AAC">
        <w:rPr>
          <w:spacing w:val="40"/>
          <w:sz w:val="28"/>
          <w:lang w:val="uk-UA"/>
        </w:rPr>
        <w:t xml:space="preserve"> </w:t>
      </w:r>
      <w:r w:rsidRPr="00B35AAC">
        <w:rPr>
          <w:sz w:val="28"/>
          <w:lang w:val="uk-UA"/>
        </w:rPr>
        <w:t>послуг</w:t>
      </w:r>
      <w:r w:rsidRPr="00B35AAC">
        <w:rPr>
          <w:spacing w:val="40"/>
          <w:sz w:val="28"/>
          <w:lang w:val="uk-UA"/>
        </w:rPr>
        <w:t xml:space="preserve"> </w:t>
      </w:r>
      <w:r w:rsidRPr="00B35AAC">
        <w:rPr>
          <w:sz w:val="28"/>
          <w:lang w:val="uk-UA"/>
        </w:rPr>
        <w:t>і</w:t>
      </w:r>
      <w:r w:rsidRPr="00B35AAC">
        <w:rPr>
          <w:spacing w:val="42"/>
          <w:sz w:val="28"/>
          <w:lang w:val="uk-UA"/>
        </w:rPr>
        <w:t xml:space="preserve"> </w:t>
      </w:r>
      <w:r w:rsidRPr="00B35AAC">
        <w:rPr>
          <w:sz w:val="28"/>
          <w:lang w:val="uk-UA"/>
        </w:rPr>
        <w:t>рішення</w:t>
      </w:r>
      <w:r w:rsidRPr="00B35AAC">
        <w:rPr>
          <w:spacing w:val="40"/>
          <w:sz w:val="28"/>
          <w:lang w:val="uk-UA"/>
        </w:rPr>
        <w:t xml:space="preserve"> </w:t>
      </w:r>
      <w:r w:rsidRPr="00B35AAC">
        <w:rPr>
          <w:sz w:val="28"/>
          <w:lang w:val="uk-UA"/>
        </w:rPr>
        <w:t>проблем</w:t>
      </w:r>
      <w:r>
        <w:rPr>
          <w:sz w:val="28"/>
          <w:lang w:val="uk-UA"/>
        </w:rPr>
        <w:t>,</w:t>
      </w:r>
      <w:r w:rsidRPr="00B35AAC">
        <w:rPr>
          <w:spacing w:val="41"/>
          <w:sz w:val="28"/>
          <w:lang w:val="uk-UA"/>
        </w:rPr>
        <w:t xml:space="preserve"> </w:t>
      </w:r>
      <w:r w:rsidRPr="00B35AAC">
        <w:rPr>
          <w:sz w:val="28"/>
          <w:lang w:val="uk-UA"/>
        </w:rPr>
        <w:t>з</w:t>
      </w:r>
      <w:r w:rsidRPr="00B35AAC">
        <w:rPr>
          <w:spacing w:val="40"/>
          <w:sz w:val="28"/>
          <w:lang w:val="uk-UA"/>
        </w:rPr>
        <w:t xml:space="preserve"> </w:t>
      </w:r>
      <w:r w:rsidRPr="00B35AAC">
        <w:rPr>
          <w:sz w:val="28"/>
          <w:lang w:val="uk-UA"/>
        </w:rPr>
        <w:t>ним</w:t>
      </w:r>
      <w:r w:rsidRPr="00B35AAC">
        <w:rPr>
          <w:spacing w:val="41"/>
          <w:sz w:val="28"/>
          <w:lang w:val="uk-UA"/>
        </w:rPr>
        <w:t xml:space="preserve"> </w:t>
      </w:r>
      <w:r w:rsidRPr="00B35AAC">
        <w:rPr>
          <w:sz w:val="28"/>
          <w:lang w:val="uk-UA"/>
        </w:rPr>
        <w:t>пов'язаних.</w:t>
      </w:r>
      <w:r w:rsidRPr="00B35AAC">
        <w:rPr>
          <w:spacing w:val="40"/>
          <w:sz w:val="28"/>
          <w:lang w:val="uk-UA"/>
        </w:rPr>
        <w:t xml:space="preserve"> </w:t>
      </w:r>
      <w:r w:rsidRPr="00B35AAC">
        <w:rPr>
          <w:sz w:val="28"/>
          <w:lang w:val="uk-UA"/>
        </w:rPr>
        <w:t>У</w:t>
      </w:r>
      <w:r w:rsidRPr="00B35AAC">
        <w:rPr>
          <w:spacing w:val="50"/>
          <w:sz w:val="28"/>
          <w:lang w:val="uk-UA"/>
        </w:rPr>
        <w:t xml:space="preserve"> </w:t>
      </w:r>
      <w:r w:rsidRPr="00B35AAC">
        <w:rPr>
          <w:sz w:val="28"/>
          <w:lang w:val="uk-UA"/>
        </w:rPr>
        <w:t>цих умовах</w:t>
      </w:r>
      <w:r w:rsidRPr="00B35AAC">
        <w:rPr>
          <w:spacing w:val="1"/>
          <w:sz w:val="28"/>
          <w:lang w:val="uk-UA"/>
        </w:rPr>
        <w:t xml:space="preserve"> </w:t>
      </w:r>
      <w:r w:rsidRPr="00B35AAC">
        <w:rPr>
          <w:sz w:val="28"/>
          <w:lang w:val="uk-UA"/>
        </w:rPr>
        <w:t>непослідовності</w:t>
      </w:r>
      <w:r w:rsidRPr="00B35AAC">
        <w:rPr>
          <w:spacing w:val="1"/>
          <w:sz w:val="28"/>
          <w:lang w:val="uk-UA"/>
        </w:rPr>
        <w:t xml:space="preserve"> </w:t>
      </w:r>
      <w:r w:rsidRPr="00B35AAC">
        <w:rPr>
          <w:sz w:val="28"/>
          <w:lang w:val="uk-UA"/>
        </w:rPr>
        <w:t>споживчо</w:t>
      </w:r>
      <w:r>
        <w:rPr>
          <w:sz w:val="28"/>
          <w:lang w:val="uk-UA"/>
        </w:rPr>
        <w:t>ї</w:t>
      </w:r>
      <w:r w:rsidRPr="00B35AAC">
        <w:rPr>
          <w:spacing w:val="1"/>
          <w:sz w:val="28"/>
          <w:lang w:val="uk-UA"/>
        </w:rPr>
        <w:t xml:space="preserve"> </w:t>
      </w:r>
      <w:r w:rsidRPr="00B35AAC">
        <w:rPr>
          <w:sz w:val="28"/>
          <w:lang w:val="uk-UA"/>
        </w:rPr>
        <w:t>поведінки,</w:t>
      </w:r>
      <w:r w:rsidRPr="00B35AAC">
        <w:rPr>
          <w:spacing w:val="1"/>
          <w:sz w:val="28"/>
          <w:lang w:val="uk-UA"/>
        </w:rPr>
        <w:t xml:space="preserve"> </w:t>
      </w:r>
      <w:r w:rsidRPr="00B35AAC">
        <w:rPr>
          <w:sz w:val="28"/>
          <w:lang w:val="uk-UA"/>
        </w:rPr>
        <w:t>спостерігаються</w:t>
      </w:r>
      <w:r w:rsidRPr="00B35AAC">
        <w:rPr>
          <w:spacing w:val="1"/>
          <w:sz w:val="28"/>
          <w:lang w:val="uk-UA"/>
        </w:rPr>
        <w:t xml:space="preserve"> </w:t>
      </w:r>
      <w:r w:rsidRPr="00B35AAC">
        <w:rPr>
          <w:sz w:val="28"/>
          <w:lang w:val="uk-UA"/>
        </w:rPr>
        <w:t>змін</w:t>
      </w:r>
      <w:r>
        <w:rPr>
          <w:sz w:val="28"/>
          <w:lang w:val="uk-UA"/>
        </w:rPr>
        <w:t>и</w:t>
      </w:r>
      <w:r w:rsidRPr="00B35AAC">
        <w:rPr>
          <w:sz w:val="28"/>
          <w:lang w:val="uk-UA"/>
        </w:rPr>
        <w:t xml:space="preserve"> у їх цінностях</w:t>
      </w:r>
      <w:r>
        <w:rPr>
          <w:sz w:val="28"/>
          <w:lang w:val="uk-UA"/>
        </w:rPr>
        <w:t>, внаслідок чого</w:t>
      </w:r>
      <w:r w:rsidRPr="00B35AAC">
        <w:rPr>
          <w:sz w:val="28"/>
          <w:lang w:val="uk-UA"/>
        </w:rPr>
        <w:t xml:space="preserve"> </w:t>
      </w:r>
      <w:r>
        <w:rPr>
          <w:sz w:val="28"/>
          <w:lang w:val="uk-UA"/>
        </w:rPr>
        <w:t>підприємствам</w:t>
      </w:r>
      <w:r w:rsidRPr="00B35AAC">
        <w:rPr>
          <w:sz w:val="28"/>
          <w:lang w:val="uk-UA"/>
        </w:rPr>
        <w:t xml:space="preserve"> доводиться розширювати методи роботи з</w:t>
      </w:r>
      <w:r w:rsidRPr="00B35AAC">
        <w:rPr>
          <w:spacing w:val="1"/>
          <w:sz w:val="28"/>
          <w:lang w:val="uk-UA"/>
        </w:rPr>
        <w:t xml:space="preserve"> </w:t>
      </w:r>
      <w:r w:rsidRPr="00B35AAC">
        <w:rPr>
          <w:sz w:val="28"/>
          <w:lang w:val="uk-UA"/>
        </w:rPr>
        <w:t>ними</w:t>
      </w:r>
      <w:r w:rsidRPr="00B35AAC">
        <w:rPr>
          <w:spacing w:val="-3"/>
          <w:sz w:val="28"/>
          <w:lang w:val="uk-UA"/>
        </w:rPr>
        <w:t xml:space="preserve"> </w:t>
      </w:r>
      <w:r w:rsidRPr="00544C8F">
        <w:rPr>
          <w:sz w:val="28"/>
          <w:lang w:val="ru-RU"/>
        </w:rPr>
        <w:t>[</w:t>
      </w:r>
      <w:hyperlink w:anchor="_bookmark98" w:history="1">
        <w:r w:rsidRPr="00B35AAC">
          <w:rPr>
            <w:sz w:val="28"/>
            <w:lang w:val="uk-UA"/>
          </w:rPr>
          <w:t>86</w:t>
        </w:r>
      </w:hyperlink>
      <w:r w:rsidRPr="00B35AAC">
        <w:rPr>
          <w:sz w:val="28"/>
          <w:lang w:val="uk-UA"/>
        </w:rPr>
        <w:t>,</w:t>
      </w:r>
      <w:r w:rsidRPr="00B35AAC">
        <w:rPr>
          <w:spacing w:val="-1"/>
          <w:sz w:val="28"/>
          <w:lang w:val="uk-UA"/>
        </w:rPr>
        <w:t xml:space="preserve"> </w:t>
      </w:r>
      <w:r w:rsidRPr="00B35AAC">
        <w:rPr>
          <w:sz w:val="28"/>
          <w:lang w:val="uk-UA"/>
        </w:rPr>
        <w:t>с.</w:t>
      </w:r>
      <w:r w:rsidRPr="00B35AAC">
        <w:rPr>
          <w:spacing w:val="-1"/>
          <w:sz w:val="28"/>
          <w:lang w:val="uk-UA"/>
        </w:rPr>
        <w:t xml:space="preserve"> </w:t>
      </w:r>
      <w:r w:rsidRPr="00B35AAC">
        <w:rPr>
          <w:sz w:val="28"/>
          <w:lang w:val="uk-UA"/>
        </w:rPr>
        <w:t>268</w:t>
      </w:r>
      <w:r w:rsidRPr="00544C8F">
        <w:rPr>
          <w:sz w:val="28"/>
          <w:lang w:val="ru-RU"/>
        </w:rPr>
        <w:t>]</w:t>
      </w:r>
      <w:r w:rsidRPr="00B35AAC">
        <w:rPr>
          <w:sz w:val="28"/>
          <w:lang w:val="uk-UA"/>
        </w:rPr>
        <w:t>.</w:t>
      </w:r>
    </w:p>
    <w:p w14:paraId="4D861688"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lastRenderedPageBreak/>
        <w:t>Переходячи до факторів економічної стійкості, слід зазначити, що у практиці науково-дослідницької діяльності, присвяченій проблемам економічної стійкості, існують численні погляди щодо факторів стійкості.</w:t>
      </w:r>
    </w:p>
    <w:p w14:paraId="2C1B46BC"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Згідно з класифікацією, представленою Павловою О.</w:t>
      </w:r>
      <w:r w:rsidRPr="00544C8F">
        <w:rPr>
          <w:sz w:val="28"/>
          <w:lang w:val="uk-UA"/>
        </w:rPr>
        <w:t xml:space="preserve"> </w:t>
      </w:r>
      <w:r w:rsidRPr="00B35AAC">
        <w:rPr>
          <w:sz w:val="28"/>
          <w:lang w:val="uk-UA"/>
        </w:rPr>
        <w:t xml:space="preserve">Ю., фактори економічної стійкості підприємства поділяються на чотири групи за такими ознаками: </w:t>
      </w:r>
      <w:r>
        <w:rPr>
          <w:sz w:val="28"/>
          <w:lang w:val="uk-UA"/>
        </w:rPr>
        <w:t xml:space="preserve">ті, що </w:t>
      </w:r>
      <w:r w:rsidRPr="00B35AAC">
        <w:rPr>
          <w:sz w:val="28"/>
          <w:lang w:val="uk-UA"/>
        </w:rPr>
        <w:t>позитивно та негативно впливають на спосіб впливу; внутрішні та зовнішні за середовищем виникнення; прямі та непрямі за характером впливу; об'єктивні та суб'єктивні за ступенем обумовленості</w:t>
      </w:r>
      <w:r>
        <w:rPr>
          <w:sz w:val="28"/>
          <w:lang w:val="uk-UA"/>
        </w:rPr>
        <w:t xml:space="preserve"> </w:t>
      </w:r>
      <w:r w:rsidRPr="00316C49">
        <w:rPr>
          <w:sz w:val="28"/>
          <w:lang w:val="uk-UA"/>
        </w:rPr>
        <w:t>[</w:t>
      </w:r>
      <w:r w:rsidRPr="00B35AAC">
        <w:rPr>
          <w:sz w:val="28"/>
          <w:lang w:val="uk-UA"/>
        </w:rPr>
        <w:t xml:space="preserve">132 </w:t>
      </w:r>
      <w:hyperlink w:anchor="_bookmark143" w:history="1">
        <w:r w:rsidRPr="00B35AAC">
          <w:rPr>
            <w:sz w:val="28"/>
            <w:lang w:val="uk-UA"/>
          </w:rPr>
          <w:t xml:space="preserve">, </w:t>
        </w:r>
      </w:hyperlink>
      <w:r w:rsidRPr="00B35AAC">
        <w:rPr>
          <w:sz w:val="28"/>
          <w:lang w:val="uk-UA"/>
        </w:rPr>
        <w:t>с. 137</w:t>
      </w:r>
      <w:r w:rsidRPr="00316C49">
        <w:rPr>
          <w:sz w:val="28"/>
          <w:lang w:val="uk-UA"/>
        </w:rPr>
        <w:t>]</w:t>
      </w:r>
      <w:r w:rsidRPr="00B35AAC">
        <w:rPr>
          <w:sz w:val="28"/>
          <w:lang w:val="uk-UA"/>
        </w:rPr>
        <w:t>.</w:t>
      </w:r>
    </w:p>
    <w:p w14:paraId="2D756048" w14:textId="77777777" w:rsidR="00316C49" w:rsidRDefault="00316C49" w:rsidP="00316C49">
      <w:pPr>
        <w:pStyle w:val="a3"/>
        <w:spacing w:before="0" w:after="0" w:line="360" w:lineRule="auto"/>
        <w:ind w:firstLine="709"/>
        <w:jc w:val="both"/>
        <w:rPr>
          <w:sz w:val="28"/>
          <w:lang w:val="uk-UA"/>
        </w:rPr>
      </w:pPr>
      <w:r w:rsidRPr="00B35AAC">
        <w:rPr>
          <w:sz w:val="28"/>
          <w:lang w:val="uk-UA"/>
        </w:rPr>
        <w:t xml:space="preserve">Фактори, які сприяють забезпеченню економічної стійкості згідно з наведеною класифікацією, належать </w:t>
      </w:r>
      <w:r>
        <w:rPr>
          <w:sz w:val="28"/>
          <w:lang w:val="uk-UA"/>
        </w:rPr>
        <w:t>позитивних</w:t>
      </w:r>
      <w:r w:rsidRPr="00B35AAC">
        <w:rPr>
          <w:sz w:val="28"/>
          <w:lang w:val="uk-UA"/>
        </w:rPr>
        <w:t>, а фактори, внаслідок впливу яких може відбуватися втрата економічної стійкості, – негативн</w:t>
      </w:r>
      <w:r>
        <w:rPr>
          <w:sz w:val="28"/>
          <w:lang w:val="uk-UA"/>
        </w:rPr>
        <w:t>і</w:t>
      </w:r>
      <w:r w:rsidRPr="00B35AAC">
        <w:rPr>
          <w:sz w:val="28"/>
          <w:lang w:val="uk-UA"/>
        </w:rPr>
        <w:t>. Внутрішні чинники економічної стійкості пов'язані з внутрішнім середовищем підприємства і залеж</w:t>
      </w:r>
      <w:r>
        <w:rPr>
          <w:sz w:val="28"/>
          <w:lang w:val="uk-UA"/>
        </w:rPr>
        <w:t>а</w:t>
      </w:r>
      <w:r w:rsidRPr="00B35AAC">
        <w:rPr>
          <w:sz w:val="28"/>
          <w:lang w:val="uk-UA"/>
        </w:rPr>
        <w:t xml:space="preserve">ть від нього, зовнішні чинники – відповідно навпаки. Техніка, технологія, організація виробництва, персонал становлять внутрішні чинники. У рамках цих факторів відповідно виділяють такі показники: основні </w:t>
      </w:r>
      <w:r>
        <w:rPr>
          <w:sz w:val="28"/>
          <w:lang w:val="uk-UA"/>
        </w:rPr>
        <w:t>засоби</w:t>
      </w:r>
      <w:r w:rsidRPr="00B35AAC">
        <w:rPr>
          <w:sz w:val="28"/>
          <w:lang w:val="uk-UA"/>
        </w:rPr>
        <w:t xml:space="preserve">, їх склад, структура, ступінь зносу, питома вага нових виробничих </w:t>
      </w:r>
      <w:proofErr w:type="spellStart"/>
      <w:r w:rsidRPr="00B35AAC">
        <w:rPr>
          <w:sz w:val="28"/>
          <w:lang w:val="uk-UA"/>
        </w:rPr>
        <w:t>потужностей</w:t>
      </w:r>
      <w:proofErr w:type="spellEnd"/>
      <w:r w:rsidRPr="00B35AAC">
        <w:rPr>
          <w:sz w:val="28"/>
          <w:lang w:val="uk-UA"/>
        </w:rPr>
        <w:t xml:space="preserve">, час використання засобів праці, що визнано непродуктивним; використання </w:t>
      </w:r>
      <w:proofErr w:type="spellStart"/>
      <w:r w:rsidRPr="00B35AAC">
        <w:rPr>
          <w:sz w:val="28"/>
          <w:lang w:val="uk-UA"/>
        </w:rPr>
        <w:t>енерго</w:t>
      </w:r>
      <w:proofErr w:type="spellEnd"/>
      <w:r w:rsidRPr="00B35AAC">
        <w:rPr>
          <w:sz w:val="28"/>
          <w:lang w:val="uk-UA"/>
        </w:rPr>
        <w:t xml:space="preserve">/ресурсозберігаючих технологій, питома вага наукомісткої продукції, інноваційна діяльність; стиль керівництва, впровадження нових технологій управління, рівень мотивації, трудова дисципліна, ритмічність роботи, рівень постачання виробничих ресурсів, інвестиційна привабливість та активність, рівень використання виробничих </w:t>
      </w:r>
      <w:proofErr w:type="spellStart"/>
      <w:r w:rsidRPr="00B35AAC">
        <w:rPr>
          <w:sz w:val="28"/>
          <w:lang w:val="uk-UA"/>
        </w:rPr>
        <w:t>потужностей</w:t>
      </w:r>
      <w:proofErr w:type="spellEnd"/>
      <w:r w:rsidRPr="00B35AAC">
        <w:rPr>
          <w:sz w:val="28"/>
          <w:lang w:val="uk-UA"/>
        </w:rPr>
        <w:t>, показники у сфері маркетингової інформації; кадровий склад,</w:t>
      </w:r>
      <w:r>
        <w:rPr>
          <w:sz w:val="28"/>
          <w:lang w:val="uk-UA"/>
        </w:rPr>
        <w:t xml:space="preserve"> </w:t>
      </w:r>
      <w:r w:rsidRPr="00B35AAC">
        <w:rPr>
          <w:sz w:val="28"/>
          <w:lang w:val="uk-UA"/>
        </w:rPr>
        <w:t xml:space="preserve">забезпеченість кадрами необхідної кваліфікації (у </w:t>
      </w:r>
      <w:proofErr w:type="spellStart"/>
      <w:r w:rsidRPr="00B35AAC">
        <w:rPr>
          <w:sz w:val="28"/>
          <w:lang w:val="uk-UA"/>
        </w:rPr>
        <w:t>т.ч</w:t>
      </w:r>
      <w:proofErr w:type="spellEnd"/>
      <w:r w:rsidRPr="00B35AAC">
        <w:rPr>
          <w:sz w:val="28"/>
          <w:lang w:val="uk-UA"/>
        </w:rPr>
        <w:t xml:space="preserve">. управлінськими), умови праці, оплата праці, відносини у системі «керівник-підлеглий». </w:t>
      </w:r>
    </w:p>
    <w:p w14:paraId="0AFB76A9"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 xml:space="preserve">Зовнішні </w:t>
      </w:r>
      <w:r>
        <w:rPr>
          <w:sz w:val="28"/>
          <w:lang w:val="uk-UA"/>
        </w:rPr>
        <w:t>фактори</w:t>
      </w:r>
      <w:r w:rsidRPr="00B35AAC">
        <w:rPr>
          <w:sz w:val="28"/>
          <w:lang w:val="uk-UA"/>
        </w:rPr>
        <w:t xml:space="preserve"> поділяються на непрямі та прямі. На відміну від непрямих </w:t>
      </w:r>
      <w:r>
        <w:rPr>
          <w:sz w:val="28"/>
          <w:lang w:val="uk-UA"/>
        </w:rPr>
        <w:t>факторів,</w:t>
      </w:r>
      <w:r w:rsidRPr="00B35AAC">
        <w:rPr>
          <w:sz w:val="28"/>
          <w:lang w:val="uk-UA"/>
        </w:rPr>
        <w:t xml:space="preserve"> прямі </w:t>
      </w:r>
      <w:r>
        <w:rPr>
          <w:sz w:val="28"/>
          <w:lang w:val="uk-UA"/>
        </w:rPr>
        <w:t>фактори</w:t>
      </w:r>
      <w:r w:rsidRPr="00B35AAC">
        <w:rPr>
          <w:sz w:val="28"/>
          <w:lang w:val="uk-UA"/>
        </w:rPr>
        <w:t xml:space="preserve"> надають негайн</w:t>
      </w:r>
      <w:r>
        <w:rPr>
          <w:sz w:val="28"/>
          <w:lang w:val="uk-UA"/>
        </w:rPr>
        <w:t>ий</w:t>
      </w:r>
      <w:r w:rsidRPr="00B35AAC">
        <w:rPr>
          <w:sz w:val="28"/>
          <w:lang w:val="uk-UA"/>
        </w:rPr>
        <w:t xml:space="preserve"> вплив </w:t>
      </w:r>
      <w:r>
        <w:rPr>
          <w:sz w:val="28"/>
          <w:lang w:val="uk-UA"/>
        </w:rPr>
        <w:t>на</w:t>
      </w:r>
      <w:r w:rsidRPr="00B35AAC">
        <w:rPr>
          <w:sz w:val="28"/>
          <w:lang w:val="uk-UA"/>
        </w:rPr>
        <w:t xml:space="preserve"> рівень економічної стійкості. До прямих зовнішніх факторів належать ресурсне забезпечення, наявність інфраструктури, конкурентне середовище (політика конкурентів, рівень використання результатів науково-технічного прогресу, </w:t>
      </w:r>
      <w:r w:rsidRPr="00B35AAC">
        <w:rPr>
          <w:sz w:val="28"/>
          <w:lang w:val="uk-UA"/>
        </w:rPr>
        <w:lastRenderedPageBreak/>
        <w:t>прояв тенденцій монополізму та ін.), споживачі (зміни у потребах, попиті, рівень платоспроможного попиту та ін.), постачальники та партнери (договірні зобов'язання, ціни на товари, що поставляються, їх якість тощо). Непрямі зовнішні чинники представлені політичними, економічними, правовими, науково-технічними, міжнародними, екологічними, соціально-культурними, демографічними, природно-кліматичними, географічними чинниками. Показники у межах цих чинників варіюються залежно від підприємства, проте, серед загальних показників економічних чинників можна назвати рівень інфляції, платоспроможність населення, інвестиційні ресурси, курс національної валюти. Серед показників правових факторів – проблеми із законодавчими нормами, стабільність податкової системи та регулюючого законодавства, валютне регулювання, митна політика, наявність пільг для інвесторів, екологічне регулювання. До показників політичних чинників віднесено зміни фінансової політики, корупція, криміналізація, державна підтримка підприємств, стимулювання внутрішнього попиту. Також відповідно до класифікації, що розглядається, виділяють фактори, що впливають на рівень економічної стійкості в результаті процесів, розвиток яких послідовн</w:t>
      </w:r>
      <w:r>
        <w:rPr>
          <w:sz w:val="28"/>
          <w:lang w:val="uk-UA"/>
        </w:rPr>
        <w:t>ий</w:t>
      </w:r>
      <w:r w:rsidRPr="00B35AAC">
        <w:rPr>
          <w:sz w:val="28"/>
          <w:lang w:val="uk-UA"/>
        </w:rPr>
        <w:t xml:space="preserve"> і непереборн</w:t>
      </w:r>
      <w:r>
        <w:rPr>
          <w:sz w:val="28"/>
          <w:lang w:val="uk-UA"/>
        </w:rPr>
        <w:t>ий</w:t>
      </w:r>
      <w:r w:rsidRPr="00B35AAC">
        <w:rPr>
          <w:sz w:val="28"/>
          <w:lang w:val="uk-UA"/>
        </w:rPr>
        <w:t xml:space="preserve">, - об'єктивні фактори. У разі, якщо фактори виникли внаслідок цілеспрямованих та свідомих дій групи людей відповідно до їхніх інтересів, такі фактори є суб'єктивними </w:t>
      </w:r>
      <w:r w:rsidRPr="005A48AF">
        <w:rPr>
          <w:sz w:val="28"/>
          <w:lang w:val="uk-UA"/>
        </w:rPr>
        <w:t>[</w:t>
      </w:r>
      <w:hyperlink w:anchor="_bookmark143" w:history="1">
        <w:r w:rsidRPr="00B35AAC">
          <w:rPr>
            <w:sz w:val="28"/>
            <w:lang w:val="uk-UA"/>
          </w:rPr>
          <w:t>132</w:t>
        </w:r>
        <w:r w:rsidRPr="005A48AF">
          <w:rPr>
            <w:sz w:val="28"/>
            <w:lang w:val="uk-UA"/>
          </w:rPr>
          <w:t>]</w:t>
        </w:r>
      </w:hyperlink>
      <w:r w:rsidRPr="00B35AAC">
        <w:rPr>
          <w:sz w:val="28"/>
          <w:lang w:val="uk-UA"/>
        </w:rPr>
        <w:t>.</w:t>
      </w:r>
    </w:p>
    <w:p w14:paraId="6C03F654" w14:textId="77777777" w:rsidR="00316C49" w:rsidRPr="00B35AAC" w:rsidRDefault="00316C49" w:rsidP="00316C49">
      <w:pPr>
        <w:pStyle w:val="a3"/>
        <w:spacing w:before="0" w:after="0" w:line="360" w:lineRule="auto"/>
        <w:ind w:firstLine="709"/>
        <w:jc w:val="both"/>
        <w:rPr>
          <w:sz w:val="28"/>
          <w:lang w:val="uk-UA"/>
        </w:rPr>
      </w:pPr>
      <w:proofErr w:type="spellStart"/>
      <w:r w:rsidRPr="00B35AAC">
        <w:rPr>
          <w:sz w:val="28"/>
          <w:lang w:val="uk-UA"/>
        </w:rPr>
        <w:t>Мансурова</w:t>
      </w:r>
      <w:proofErr w:type="spellEnd"/>
      <w:r w:rsidRPr="00B35AAC">
        <w:rPr>
          <w:sz w:val="28"/>
          <w:lang w:val="uk-UA"/>
        </w:rPr>
        <w:t xml:space="preserve"> Т.О. зазначає, що з метою управління економічною стійкістю підприємства фактори, які впливають на неї, необхідно розділити на дві групи – внутрішні та зовнішні фактори. Підприємства можуть безпосередньо впливати на внутрішні чинники, </w:t>
      </w:r>
      <w:r>
        <w:rPr>
          <w:sz w:val="28"/>
          <w:lang w:val="uk-UA"/>
        </w:rPr>
        <w:t>тому що</w:t>
      </w:r>
      <w:r w:rsidRPr="00B35AAC">
        <w:rPr>
          <w:sz w:val="28"/>
          <w:lang w:val="uk-UA"/>
        </w:rPr>
        <w:t xml:space="preserve"> вони визначають ефективність їхнього функціонування, в </w:t>
      </w:r>
      <w:proofErr w:type="spellStart"/>
      <w:r w:rsidRPr="00B35AAC">
        <w:rPr>
          <w:sz w:val="28"/>
          <w:lang w:val="uk-UA"/>
        </w:rPr>
        <w:t>т.ч</w:t>
      </w:r>
      <w:proofErr w:type="spellEnd"/>
      <w:r w:rsidRPr="00B35AAC">
        <w:rPr>
          <w:sz w:val="28"/>
          <w:lang w:val="uk-UA"/>
        </w:rPr>
        <w:t xml:space="preserve">. роботу колективу та можливості у фінансовій сфері. Зовнішні чинники є гнучкими, тобто не можуть бути схильні до впливів з боку підприємства, і визначають його стан порівняно з конкурентами, рівень залучення ресурсів, у </w:t>
      </w:r>
      <w:proofErr w:type="spellStart"/>
      <w:r w:rsidRPr="00B35AAC">
        <w:rPr>
          <w:sz w:val="28"/>
          <w:lang w:val="uk-UA"/>
        </w:rPr>
        <w:t>т.ч</w:t>
      </w:r>
      <w:proofErr w:type="spellEnd"/>
      <w:r w:rsidRPr="00B35AAC">
        <w:rPr>
          <w:sz w:val="28"/>
          <w:lang w:val="uk-UA"/>
        </w:rPr>
        <w:t xml:space="preserve">. фінансових. Внутрішні фактори представлені технологіями, що використовуються (визначаються в </w:t>
      </w:r>
      <w:r>
        <w:rPr>
          <w:sz w:val="28"/>
          <w:lang w:val="uk-UA"/>
        </w:rPr>
        <w:t>кваліфікації</w:t>
      </w:r>
      <w:r w:rsidRPr="00B35AAC">
        <w:rPr>
          <w:sz w:val="28"/>
          <w:lang w:val="uk-UA"/>
        </w:rPr>
        <w:t xml:space="preserve"> персоналу, обладнанні, системах перетворення факторів виробництва), технічним </w:t>
      </w:r>
      <w:r w:rsidRPr="00B35AAC">
        <w:rPr>
          <w:sz w:val="28"/>
          <w:lang w:val="uk-UA"/>
        </w:rPr>
        <w:lastRenderedPageBreak/>
        <w:t>забезпеченням (відбивається в рівні зносу), організацією виробництва, персоналом і фінансовим станом. Організація виробництва передбачає впровадження найпрогресивніших методів щодо використання персоналу, обладнання, предметів праці, які при цьому характеризуються найменшими витратами. Своєчасне та якісне вирішення поставлених завдань зумовлює необхідність якісно обробляти внутрішню та зовнішню інформацію, приймати обґрунтовані та цілеспрямовані рішення, доводити їх до співробітників усіх рівнів. Для цього кадровий персонал повинен повністю відповідати робочим місцям та формуватися з урахуванням його здібностей та якостей. Фінансовий стан підприємства відображається у використанні фінансових ресурсів, що дозволяє організувати процес виробництва, а також проводити заходи щодо його розширення та оновлення. Зовнішні чинники економічної стійкості представлені впливом економіки, політичною стабільністю, науково-технічним прогресом, соціокультурними тенденціями. Позитивний економічний вплив, характерний для періоду зростання, розширює можливості для підприємств. У період спаду відповідно спостерігаються протилежні тенденції, які обмежують можливості підприємства, зокрема ведуть до скорочення персоналу. Політична стабільність проявляється в системі відносин «держава – підприємства», можливостях для участі</w:t>
      </w:r>
      <w:r>
        <w:rPr>
          <w:sz w:val="28"/>
          <w:lang w:val="uk-UA"/>
        </w:rPr>
        <w:t xml:space="preserve"> </w:t>
      </w:r>
      <w:r w:rsidRPr="00B35AAC">
        <w:rPr>
          <w:sz w:val="28"/>
          <w:lang w:val="uk-UA"/>
        </w:rPr>
        <w:t>іноземних інвесторів у розвит</w:t>
      </w:r>
      <w:r>
        <w:rPr>
          <w:sz w:val="28"/>
          <w:lang w:val="uk-UA"/>
        </w:rPr>
        <w:t>ок</w:t>
      </w:r>
      <w:r w:rsidRPr="00B35AAC">
        <w:rPr>
          <w:sz w:val="28"/>
          <w:lang w:val="uk-UA"/>
        </w:rPr>
        <w:t xml:space="preserve"> підприємства, розвит</w:t>
      </w:r>
      <w:r>
        <w:rPr>
          <w:sz w:val="28"/>
          <w:lang w:val="uk-UA"/>
        </w:rPr>
        <w:t>ок</w:t>
      </w:r>
      <w:r w:rsidRPr="00B35AAC">
        <w:rPr>
          <w:sz w:val="28"/>
          <w:lang w:val="uk-UA"/>
        </w:rPr>
        <w:t xml:space="preserve"> зовнішньоекономічної діяльності. Науково-технічний прогрес дозволяє впроваджувати техніко-технологічні нововведення, що сприяє підвищенню ефективності та продуктивності. Культурне середовище, в рамках якого підприємство здійснює свою діяльність і яке зумовлює його поведінку в цьому аспекті, визначається соціокультурними тенденціями </w:t>
      </w:r>
      <w:r w:rsidRPr="00B14078">
        <w:rPr>
          <w:sz w:val="28"/>
          <w:lang w:val="uk-UA"/>
        </w:rPr>
        <w:t>[</w:t>
      </w:r>
      <w:hyperlink w:anchor="_bookmark112" w:history="1">
        <w:r w:rsidRPr="00B35AAC">
          <w:rPr>
            <w:sz w:val="28"/>
            <w:lang w:val="uk-UA"/>
          </w:rPr>
          <w:t>100</w:t>
        </w:r>
        <w:r w:rsidRPr="00B14078">
          <w:rPr>
            <w:sz w:val="28"/>
            <w:lang w:val="uk-UA"/>
          </w:rPr>
          <w:t>]</w:t>
        </w:r>
      </w:hyperlink>
      <w:r w:rsidRPr="00B35AAC">
        <w:rPr>
          <w:sz w:val="28"/>
          <w:lang w:val="uk-UA"/>
        </w:rPr>
        <w:t>.</w:t>
      </w:r>
    </w:p>
    <w:p w14:paraId="6F0DD28C"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Карт А.</w:t>
      </w:r>
      <w:r w:rsidRPr="00B14078">
        <w:rPr>
          <w:sz w:val="28"/>
          <w:lang w:val="uk-UA"/>
        </w:rPr>
        <w:t xml:space="preserve"> </w:t>
      </w:r>
      <w:r w:rsidRPr="00B35AAC">
        <w:rPr>
          <w:sz w:val="28"/>
          <w:lang w:val="uk-UA"/>
        </w:rPr>
        <w:t>М. фактори економічної стійкості підприємства поділяє на категорії відповідно до її складових та виділяє такі з них: фактори сприяння фінансовій складовій, фактори сприяння управлінській складовій, фактори сприяння інтелектуальному та кадровому потенціалу, фактори сприяння техніко-технологічній складовій, фактори сприяння політико-правовій складовій, фактори сприяння інформаційн</w:t>
      </w:r>
      <w:r>
        <w:rPr>
          <w:sz w:val="28"/>
          <w:lang w:val="uk-UA"/>
        </w:rPr>
        <w:t>ій</w:t>
      </w:r>
      <w:r w:rsidRPr="00B35AAC">
        <w:rPr>
          <w:sz w:val="28"/>
          <w:lang w:val="uk-UA"/>
        </w:rPr>
        <w:t xml:space="preserve"> складов</w:t>
      </w:r>
      <w:r>
        <w:rPr>
          <w:sz w:val="28"/>
          <w:lang w:val="uk-UA"/>
        </w:rPr>
        <w:t>ій</w:t>
      </w:r>
      <w:r w:rsidRPr="00B35AAC">
        <w:rPr>
          <w:sz w:val="28"/>
          <w:lang w:val="uk-UA"/>
        </w:rPr>
        <w:t xml:space="preserve">, фактори сприяння екологічній </w:t>
      </w:r>
      <w:r w:rsidRPr="00B35AAC">
        <w:rPr>
          <w:sz w:val="28"/>
          <w:lang w:val="uk-UA"/>
        </w:rPr>
        <w:lastRenderedPageBreak/>
        <w:t>складовій. Відмінною особливістю даної класифікації та позначення факторів саме як «чинники сприяння» є визначення серед них не аспектів внутрішнього і зовнішнього середовища підприємств, а дій і завдань, спрямованих на забезпечення економічної стійкості. Так, як фактори сприяння фінансовій складовій визначені: аналіз фінансового стану з точки зору платоспроможності, структури капіталу, прибутковості тощо; оцінка ступеня ефективності вжитих заходів запобіжного характеру; планування та розробка рекомендацій щодо реалізації подібних заходів, що передбачає необхідність їх фінансування. До факторів сприяння управлінській складовій віднесено: розробку планування та управління активами; планування роботи з підрозділів; застосування ринкової стратегії, спрямован</w:t>
      </w:r>
      <w:r>
        <w:rPr>
          <w:sz w:val="28"/>
          <w:lang w:val="uk-UA"/>
        </w:rPr>
        <w:t>е</w:t>
      </w:r>
      <w:r w:rsidRPr="00B35AAC">
        <w:rPr>
          <w:sz w:val="28"/>
          <w:lang w:val="uk-UA"/>
        </w:rPr>
        <w:t xml:space="preserve"> збереження конкурентних переваг, використання різних форм конкуренції тощо; застосування ефективної цінової та кадрової політики; формування </w:t>
      </w:r>
      <w:proofErr w:type="spellStart"/>
      <w:r w:rsidRPr="00B35AAC">
        <w:rPr>
          <w:sz w:val="28"/>
          <w:lang w:val="uk-UA"/>
        </w:rPr>
        <w:t>зв'язків</w:t>
      </w:r>
      <w:proofErr w:type="spellEnd"/>
      <w:r w:rsidRPr="00B35AAC">
        <w:rPr>
          <w:sz w:val="28"/>
          <w:lang w:val="uk-UA"/>
        </w:rPr>
        <w:t xml:space="preserve"> із держорганами; попередження обставин форс-мажору, які залежать від керівництва підприємства (наприклад, страйку).</w:t>
      </w:r>
    </w:p>
    <w:p w14:paraId="00534391" w14:textId="77777777" w:rsidR="00316C49" w:rsidRPr="00B35AAC" w:rsidRDefault="00316C49" w:rsidP="00316C49">
      <w:pPr>
        <w:pStyle w:val="a3"/>
        <w:spacing w:before="0" w:after="0" w:line="360" w:lineRule="auto"/>
        <w:ind w:firstLine="709"/>
        <w:jc w:val="both"/>
        <w:rPr>
          <w:sz w:val="28"/>
          <w:lang w:val="uk-UA"/>
        </w:rPr>
      </w:pPr>
      <w:r>
        <w:rPr>
          <w:sz w:val="28"/>
          <w:lang w:val="uk-UA"/>
        </w:rPr>
        <w:t>Фактори</w:t>
      </w:r>
      <w:r w:rsidRPr="00B35AAC">
        <w:rPr>
          <w:sz w:val="28"/>
          <w:lang w:val="uk-UA"/>
        </w:rPr>
        <w:t xml:space="preserve"> сприяння інтелектуальн</w:t>
      </w:r>
      <w:r>
        <w:rPr>
          <w:sz w:val="28"/>
          <w:lang w:val="uk-UA"/>
        </w:rPr>
        <w:t>ій</w:t>
      </w:r>
      <w:r w:rsidRPr="00B35AAC">
        <w:rPr>
          <w:sz w:val="28"/>
          <w:lang w:val="uk-UA"/>
        </w:rPr>
        <w:t xml:space="preserve"> та кадров</w:t>
      </w:r>
      <w:r>
        <w:rPr>
          <w:sz w:val="28"/>
          <w:lang w:val="uk-UA"/>
        </w:rPr>
        <w:t xml:space="preserve">ій </w:t>
      </w:r>
      <w:r w:rsidRPr="00B35AAC">
        <w:rPr>
          <w:sz w:val="28"/>
          <w:lang w:val="uk-UA"/>
        </w:rPr>
        <w:t>складов</w:t>
      </w:r>
      <w:r>
        <w:rPr>
          <w:sz w:val="28"/>
          <w:lang w:val="uk-UA"/>
        </w:rPr>
        <w:t>ій</w:t>
      </w:r>
      <w:r w:rsidRPr="00B35AAC">
        <w:rPr>
          <w:sz w:val="28"/>
          <w:lang w:val="uk-UA"/>
        </w:rPr>
        <w:t xml:space="preserve"> представлені</w:t>
      </w:r>
      <w:r>
        <w:rPr>
          <w:sz w:val="28"/>
          <w:lang w:val="uk-UA"/>
        </w:rPr>
        <w:t xml:space="preserve"> </w:t>
      </w:r>
      <w:r w:rsidRPr="00B35AAC">
        <w:rPr>
          <w:sz w:val="28"/>
          <w:lang w:val="uk-UA"/>
        </w:rPr>
        <w:t xml:space="preserve">підвищенням рівня управління персоналом та оцінкою неефективності його діяльності; удосконаленням інтелектуального потенціалу. </w:t>
      </w:r>
      <w:r>
        <w:rPr>
          <w:sz w:val="28"/>
          <w:lang w:val="uk-UA"/>
        </w:rPr>
        <w:t>Фактори</w:t>
      </w:r>
      <w:r w:rsidRPr="00B35AAC">
        <w:rPr>
          <w:sz w:val="28"/>
          <w:lang w:val="uk-UA"/>
        </w:rPr>
        <w:t xml:space="preserve"> сприяння техніко-технологічн</w:t>
      </w:r>
      <w:r>
        <w:rPr>
          <w:sz w:val="28"/>
          <w:lang w:val="uk-UA"/>
        </w:rPr>
        <w:t>ій</w:t>
      </w:r>
      <w:r w:rsidRPr="00B35AAC">
        <w:rPr>
          <w:sz w:val="28"/>
          <w:lang w:val="uk-UA"/>
        </w:rPr>
        <w:t xml:space="preserve"> складов</w:t>
      </w:r>
      <w:r>
        <w:rPr>
          <w:sz w:val="28"/>
          <w:lang w:val="uk-UA"/>
        </w:rPr>
        <w:t>ій</w:t>
      </w:r>
      <w:r w:rsidRPr="00B35AAC">
        <w:rPr>
          <w:sz w:val="28"/>
          <w:lang w:val="uk-UA"/>
        </w:rPr>
        <w:t xml:space="preserve"> є сукупніст</w:t>
      </w:r>
      <w:r>
        <w:rPr>
          <w:sz w:val="28"/>
          <w:lang w:val="uk-UA"/>
        </w:rPr>
        <w:t xml:space="preserve">ю </w:t>
      </w:r>
      <w:r w:rsidRPr="00B35AAC">
        <w:rPr>
          <w:sz w:val="28"/>
          <w:lang w:val="uk-UA"/>
        </w:rPr>
        <w:t>аналізу існуючих технологій і шляхів їх вдосконалення; аналізу техніко-технологічної інформації на інших підприємствах, а також</w:t>
      </w:r>
      <w:r>
        <w:rPr>
          <w:sz w:val="28"/>
          <w:lang w:val="uk-UA"/>
        </w:rPr>
        <w:t xml:space="preserve"> «</w:t>
      </w:r>
      <w:r w:rsidRPr="00B35AAC">
        <w:rPr>
          <w:sz w:val="28"/>
          <w:lang w:val="uk-UA"/>
        </w:rPr>
        <w:t>проривів</w:t>
      </w:r>
      <w:r>
        <w:rPr>
          <w:sz w:val="28"/>
          <w:lang w:val="uk-UA"/>
        </w:rPr>
        <w:t xml:space="preserve">» </w:t>
      </w:r>
      <w:r w:rsidRPr="00B35AAC">
        <w:rPr>
          <w:sz w:val="28"/>
          <w:lang w:val="uk-UA"/>
        </w:rPr>
        <w:t xml:space="preserve">в аналогічних сферах; планування технологій на перспективу розширення чи переорієнтації виробництва; розробки плану технологічного розвитку, що включає бюджетування цього процесу, заходи щодо вдосконалення власних технологій та проведення розробок у цій сфері, оцінку можливостей та перспектив придбання нових технологій. Як фактори сприяння політико-правовій складовій визначені: оцінка </w:t>
      </w:r>
      <w:proofErr w:type="spellStart"/>
      <w:r w:rsidRPr="00B35AAC">
        <w:rPr>
          <w:sz w:val="28"/>
          <w:lang w:val="uk-UA"/>
        </w:rPr>
        <w:t>ресурсно</w:t>
      </w:r>
      <w:proofErr w:type="spellEnd"/>
      <w:r w:rsidRPr="00B35AAC">
        <w:rPr>
          <w:sz w:val="28"/>
          <w:lang w:val="uk-UA"/>
        </w:rPr>
        <w:t xml:space="preserve">-бюджетного забезпечення та якості організації управлінської діяльності у даній сфері та планування відповідних заходів; посилення впливу на політико-правову частину довкілля; покращення правової основи договірних відносин; здатність відстоювати інтереси у разі конфліктів з контрагентами; своєчасне реагування на внесення поправок до законодавства, насамперед у питаннях оподаткування, </w:t>
      </w:r>
      <w:r w:rsidRPr="00B35AAC">
        <w:rPr>
          <w:sz w:val="28"/>
          <w:lang w:val="uk-UA"/>
        </w:rPr>
        <w:lastRenderedPageBreak/>
        <w:t>трудових, майнових відносин тощо; лобіювання рішень, що відповідають інтересам підприємства (на різних рівнях влади). До групи факторів сприяння інформаційн</w:t>
      </w:r>
      <w:r>
        <w:rPr>
          <w:sz w:val="28"/>
          <w:lang w:val="uk-UA"/>
        </w:rPr>
        <w:t>ій</w:t>
      </w:r>
      <w:r w:rsidRPr="00B35AAC">
        <w:rPr>
          <w:sz w:val="28"/>
          <w:lang w:val="uk-UA"/>
        </w:rPr>
        <w:t xml:space="preserve"> складов</w:t>
      </w:r>
      <w:r>
        <w:rPr>
          <w:sz w:val="28"/>
          <w:lang w:val="uk-UA"/>
        </w:rPr>
        <w:t>ій</w:t>
      </w:r>
      <w:r w:rsidRPr="00B35AAC">
        <w:rPr>
          <w:sz w:val="28"/>
          <w:lang w:val="uk-UA"/>
        </w:rPr>
        <w:t xml:space="preserve"> входять: збір, обробка та систематизація, класифікація, створення баз даних інформації щодо діяльності компанії, тенденцій зовнішнього середовища (в </w:t>
      </w:r>
      <w:proofErr w:type="spellStart"/>
      <w:r w:rsidRPr="00B35AAC">
        <w:rPr>
          <w:sz w:val="28"/>
          <w:lang w:val="uk-UA"/>
        </w:rPr>
        <w:t>т.ч</w:t>
      </w:r>
      <w:proofErr w:type="spellEnd"/>
      <w:r w:rsidRPr="00B35AAC">
        <w:rPr>
          <w:sz w:val="28"/>
          <w:lang w:val="uk-UA"/>
        </w:rPr>
        <w:t xml:space="preserve">. світової економіки); прогнозування на основі отриманої інформації тенденцій та можливих варіантів розвитку діяльності підприємства, бізнес-середовища; розвиток системи </w:t>
      </w:r>
      <w:proofErr w:type="spellStart"/>
      <w:r w:rsidRPr="00B35AAC">
        <w:rPr>
          <w:sz w:val="28"/>
          <w:lang w:val="uk-UA"/>
        </w:rPr>
        <w:t>зв'язків</w:t>
      </w:r>
      <w:proofErr w:type="spellEnd"/>
      <w:r w:rsidRPr="00B35AAC">
        <w:rPr>
          <w:sz w:val="28"/>
          <w:lang w:val="uk-UA"/>
        </w:rPr>
        <w:t xml:space="preserve"> із громадськістю; розвиток репутаційного менеджменту</w:t>
      </w:r>
      <w:r>
        <w:rPr>
          <w:sz w:val="28"/>
          <w:lang w:val="uk-UA"/>
        </w:rPr>
        <w:t>.</w:t>
      </w:r>
      <w:r w:rsidRPr="00B35AAC">
        <w:rPr>
          <w:sz w:val="28"/>
          <w:lang w:val="uk-UA"/>
        </w:rPr>
        <w:t xml:space="preserve"> До факторів сприяння екологічній складовій віднесено: дотримання національних та міжнародних екологічних норм; здійснення екологічного контролю в</w:t>
      </w:r>
      <w:r>
        <w:rPr>
          <w:sz w:val="28"/>
          <w:lang w:val="uk-UA"/>
        </w:rPr>
        <w:t xml:space="preserve"> </w:t>
      </w:r>
      <w:r w:rsidRPr="00B35AAC">
        <w:rPr>
          <w:sz w:val="28"/>
          <w:lang w:val="uk-UA"/>
        </w:rPr>
        <w:t xml:space="preserve">рамках своєї діяльності; фінансування заходів щодо екологічного контролю </w:t>
      </w:r>
      <w:r w:rsidRPr="00B14078">
        <w:rPr>
          <w:sz w:val="28"/>
          <w:lang w:val="uk-UA"/>
        </w:rPr>
        <w:t>[</w:t>
      </w:r>
      <w:hyperlink w:anchor="_bookmark82" w:history="1">
        <w:r w:rsidRPr="00B35AAC">
          <w:rPr>
            <w:sz w:val="28"/>
            <w:lang w:val="uk-UA"/>
          </w:rPr>
          <w:t>70</w:t>
        </w:r>
        <w:r w:rsidRPr="00B14078">
          <w:rPr>
            <w:sz w:val="28"/>
            <w:lang w:val="uk-UA"/>
          </w:rPr>
          <w:t>]</w:t>
        </w:r>
      </w:hyperlink>
      <w:r w:rsidRPr="00B35AAC">
        <w:rPr>
          <w:sz w:val="28"/>
          <w:lang w:val="uk-UA"/>
        </w:rPr>
        <w:t>.</w:t>
      </w:r>
    </w:p>
    <w:p w14:paraId="1553CB26"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Васильєв В.</w:t>
      </w:r>
      <w:r w:rsidRPr="00B14078">
        <w:rPr>
          <w:sz w:val="28"/>
          <w:lang w:val="uk-UA"/>
        </w:rPr>
        <w:t xml:space="preserve"> </w:t>
      </w:r>
      <w:r w:rsidRPr="00B35AAC">
        <w:rPr>
          <w:sz w:val="28"/>
          <w:lang w:val="uk-UA"/>
        </w:rPr>
        <w:t xml:space="preserve">П. відповідно до загальноприйнятих підходів класифікує фактори економічної стійкості </w:t>
      </w:r>
      <w:r>
        <w:rPr>
          <w:sz w:val="28"/>
          <w:lang w:val="uk-UA"/>
        </w:rPr>
        <w:t>підприємства</w:t>
      </w:r>
      <w:r w:rsidRPr="00B35AAC">
        <w:rPr>
          <w:sz w:val="28"/>
          <w:lang w:val="uk-UA"/>
        </w:rPr>
        <w:t xml:space="preserve"> на зовнішні та внутрішні, однак, усередині наведених укрупнених груп проводить подальшу класифікацію. Внутрішні</w:t>
      </w:r>
      <w:r>
        <w:rPr>
          <w:sz w:val="28"/>
          <w:lang w:val="uk-UA"/>
        </w:rPr>
        <w:t>ми</w:t>
      </w:r>
      <w:r w:rsidRPr="00B35AAC">
        <w:rPr>
          <w:sz w:val="28"/>
          <w:lang w:val="uk-UA"/>
        </w:rPr>
        <w:t xml:space="preserve"> фактор</w:t>
      </w:r>
      <w:r>
        <w:rPr>
          <w:sz w:val="28"/>
          <w:lang w:val="uk-UA"/>
        </w:rPr>
        <w:t>ам</w:t>
      </w:r>
      <w:r w:rsidRPr="00B35AAC">
        <w:rPr>
          <w:sz w:val="28"/>
          <w:lang w:val="uk-UA"/>
        </w:rPr>
        <w:t xml:space="preserve">и економічної стійкості згідно з даною класифікацією є </w:t>
      </w:r>
      <w:r w:rsidRPr="00B14078">
        <w:rPr>
          <w:sz w:val="28"/>
          <w:lang w:val="uk-UA"/>
        </w:rPr>
        <w:t>[</w:t>
      </w:r>
      <w:hyperlink w:anchor="_bookmark48" w:history="1">
        <w:r w:rsidRPr="00B35AAC">
          <w:rPr>
            <w:sz w:val="28"/>
            <w:lang w:val="uk-UA"/>
          </w:rPr>
          <w:t>34</w:t>
        </w:r>
        <w:r w:rsidRPr="00B14078">
          <w:rPr>
            <w:sz w:val="28"/>
            <w:lang w:val="uk-UA"/>
          </w:rPr>
          <w:t>]</w:t>
        </w:r>
      </w:hyperlink>
      <w:r w:rsidRPr="00B35AAC">
        <w:rPr>
          <w:sz w:val="28"/>
          <w:lang w:val="uk-UA"/>
        </w:rPr>
        <w:t>: організаційно-управлінські (стратегія та тактика розвитку; ефективність та якість управління; маркетингова політика; інноваційна активність; інвестиційні можливості; облікова політика; персонал підприємства (професійний досвід; організація праці: покращення умов праці, організація оздоровлення та відпочинку персоналу; професійна освіта)</w:t>
      </w:r>
      <w:r>
        <w:rPr>
          <w:sz w:val="28"/>
          <w:lang w:val="uk-UA"/>
        </w:rPr>
        <w:t xml:space="preserve">, </w:t>
      </w:r>
      <w:r w:rsidRPr="00B35AAC">
        <w:rPr>
          <w:sz w:val="28"/>
          <w:lang w:val="uk-UA"/>
        </w:rPr>
        <w:t>інтелектуальні ресурси, підвищення кваліфікації), природні (галузева приналежність</w:t>
      </w:r>
      <w:r>
        <w:rPr>
          <w:sz w:val="28"/>
          <w:lang w:val="uk-UA"/>
        </w:rPr>
        <w:t>)</w:t>
      </w:r>
      <w:r w:rsidRPr="00B35AAC">
        <w:rPr>
          <w:sz w:val="28"/>
          <w:lang w:val="uk-UA"/>
        </w:rPr>
        <w:t xml:space="preserve">; технологічні (структура продукції, що випускається; витрати на виробництво; модернізація та реконструкція матеріально-технічної бази; ефективність господарських та фінансових операцій); виробничо-ресурсний потенціал; наявність резервів, в </w:t>
      </w:r>
      <w:proofErr w:type="spellStart"/>
      <w:r w:rsidRPr="00B35AAC">
        <w:rPr>
          <w:sz w:val="28"/>
          <w:lang w:val="uk-UA"/>
        </w:rPr>
        <w:t>т.ч</w:t>
      </w:r>
      <w:proofErr w:type="spellEnd"/>
      <w:r w:rsidRPr="00B35AAC">
        <w:rPr>
          <w:sz w:val="28"/>
          <w:lang w:val="uk-UA"/>
        </w:rPr>
        <w:t xml:space="preserve">. </w:t>
      </w:r>
      <w:proofErr w:type="spellStart"/>
      <w:r w:rsidRPr="00B35AAC">
        <w:rPr>
          <w:sz w:val="28"/>
          <w:lang w:val="uk-UA"/>
        </w:rPr>
        <w:t>потужностей</w:t>
      </w:r>
      <w:proofErr w:type="spellEnd"/>
      <w:r w:rsidRPr="00B35AAC">
        <w:rPr>
          <w:sz w:val="28"/>
          <w:lang w:val="uk-UA"/>
        </w:rPr>
        <w:t>) Зовнішні</w:t>
      </w:r>
      <w:r>
        <w:rPr>
          <w:sz w:val="28"/>
          <w:lang w:val="uk-UA"/>
        </w:rPr>
        <w:t>ми</w:t>
      </w:r>
      <w:r w:rsidRPr="00B35AAC">
        <w:rPr>
          <w:sz w:val="28"/>
          <w:lang w:val="uk-UA"/>
        </w:rPr>
        <w:t xml:space="preserve"> фактор</w:t>
      </w:r>
      <w:r>
        <w:rPr>
          <w:sz w:val="28"/>
          <w:lang w:val="uk-UA"/>
        </w:rPr>
        <w:t>ам</w:t>
      </w:r>
      <w:r w:rsidRPr="00B35AAC">
        <w:rPr>
          <w:sz w:val="28"/>
          <w:lang w:val="uk-UA"/>
        </w:rPr>
        <w:t>и економічної стійкості згідно з даною класифікацією є: природно-кліматичні (екологічні), соціальні (рівень зайнятості</w:t>
      </w:r>
      <w:r>
        <w:rPr>
          <w:sz w:val="28"/>
          <w:lang w:val="uk-UA"/>
        </w:rPr>
        <w:t>,</w:t>
      </w:r>
      <w:r w:rsidRPr="00B35AAC">
        <w:rPr>
          <w:sz w:val="28"/>
          <w:lang w:val="uk-UA"/>
        </w:rPr>
        <w:t xml:space="preserve"> доходи населення</w:t>
      </w:r>
      <w:r>
        <w:rPr>
          <w:sz w:val="28"/>
          <w:lang w:val="uk-UA"/>
        </w:rPr>
        <w:t>,</w:t>
      </w:r>
      <w:r w:rsidRPr="00B35AAC">
        <w:rPr>
          <w:sz w:val="28"/>
          <w:lang w:val="uk-UA"/>
        </w:rPr>
        <w:t xml:space="preserve"> соціально-демографічні</w:t>
      </w:r>
      <w:r>
        <w:rPr>
          <w:sz w:val="28"/>
          <w:lang w:val="uk-UA"/>
        </w:rPr>
        <w:t xml:space="preserve">, </w:t>
      </w:r>
      <w:r w:rsidRPr="00B35AAC">
        <w:rPr>
          <w:sz w:val="28"/>
          <w:lang w:val="uk-UA"/>
        </w:rPr>
        <w:t>культурні); науково-технічні (нестабільність процесу виробництва</w:t>
      </w:r>
      <w:r>
        <w:rPr>
          <w:sz w:val="28"/>
          <w:lang w:val="uk-UA"/>
        </w:rPr>
        <w:t>,</w:t>
      </w:r>
      <w:r w:rsidRPr="00B35AAC">
        <w:rPr>
          <w:sz w:val="28"/>
          <w:lang w:val="uk-UA"/>
        </w:rPr>
        <w:t xml:space="preserve"> науково-технічний прогрес</w:t>
      </w:r>
      <w:r>
        <w:rPr>
          <w:sz w:val="28"/>
          <w:lang w:val="uk-UA"/>
        </w:rPr>
        <w:t>,</w:t>
      </w:r>
      <w:r w:rsidRPr="00B35AAC">
        <w:rPr>
          <w:sz w:val="28"/>
          <w:lang w:val="uk-UA"/>
        </w:rPr>
        <w:t xml:space="preserve"> інформаційні); політичні (політична стабільність у країні</w:t>
      </w:r>
      <w:r>
        <w:rPr>
          <w:sz w:val="28"/>
          <w:lang w:val="uk-UA"/>
        </w:rPr>
        <w:t>,</w:t>
      </w:r>
      <w:r w:rsidRPr="00B35AAC">
        <w:rPr>
          <w:sz w:val="28"/>
          <w:lang w:val="uk-UA"/>
        </w:rPr>
        <w:t xml:space="preserve"> нормативно-правові: курс валют, податкове законодавство, темпи інфляції, кредитна політика). </w:t>
      </w:r>
      <w:r w:rsidRPr="00B35AAC">
        <w:rPr>
          <w:sz w:val="28"/>
          <w:lang w:val="uk-UA"/>
        </w:rPr>
        <w:lastRenderedPageBreak/>
        <w:t>Особливий акцент Васильєв В.</w:t>
      </w:r>
      <w:r>
        <w:rPr>
          <w:sz w:val="28"/>
          <w:lang w:val="uk-UA"/>
        </w:rPr>
        <w:t xml:space="preserve"> </w:t>
      </w:r>
      <w:r w:rsidRPr="00B35AAC">
        <w:rPr>
          <w:sz w:val="28"/>
          <w:lang w:val="uk-UA"/>
        </w:rPr>
        <w:t xml:space="preserve">П. робить на економічних факторах і наводить їх наступну класифікацію </w:t>
      </w:r>
      <w:r w:rsidRPr="002065E7">
        <w:rPr>
          <w:sz w:val="28"/>
          <w:lang w:val="uk-UA"/>
        </w:rPr>
        <w:t>[</w:t>
      </w:r>
      <w:hyperlink w:anchor="_bookmark48" w:history="1">
        <w:r w:rsidRPr="00B35AAC">
          <w:rPr>
            <w:sz w:val="28"/>
            <w:lang w:val="uk-UA"/>
          </w:rPr>
          <w:t>34</w:t>
        </w:r>
        <w:r w:rsidRPr="002065E7">
          <w:rPr>
            <w:sz w:val="28"/>
            <w:lang w:val="uk-UA"/>
          </w:rPr>
          <w:t>]</w:t>
        </w:r>
      </w:hyperlink>
      <w:r w:rsidRPr="00B35AAC">
        <w:rPr>
          <w:sz w:val="28"/>
          <w:lang w:val="uk-UA"/>
        </w:rPr>
        <w:t>: економіко-технологічні: рух оборотних засобів; витрати на виробництво; умови реалізації продукції; тривалість виробничого циклу; склад активної частини основних засобів; ефективність господарських операцій; фінансові: прибуток; фінансові вкладення; ліквідність; кредиторська заборгованість;</w:t>
      </w:r>
      <w:r w:rsidRPr="002065E7">
        <w:rPr>
          <w:sz w:val="28"/>
          <w:lang w:val="uk-UA"/>
        </w:rPr>
        <w:t xml:space="preserve"> </w:t>
      </w:r>
      <w:r w:rsidRPr="00B35AAC">
        <w:rPr>
          <w:sz w:val="28"/>
          <w:lang w:val="uk-UA"/>
        </w:rPr>
        <w:t>дебіторська заборгованість; доступність та ємність ринку: потенціал ділового співробітництва; конкуренція; становище на ринку; попит продукції; ступінь залежності від зовнішніх кредиторів та інвесторів; державна підтримка: система кредитування та страхування ризиків.</w:t>
      </w:r>
    </w:p>
    <w:p w14:paraId="4AA5307F"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На думку Цвєткова П.</w:t>
      </w:r>
      <w:r w:rsidRPr="002065E7">
        <w:rPr>
          <w:sz w:val="28"/>
          <w:lang w:val="uk-UA"/>
        </w:rPr>
        <w:t xml:space="preserve"> </w:t>
      </w:r>
      <w:r w:rsidRPr="00B35AAC">
        <w:rPr>
          <w:sz w:val="28"/>
          <w:lang w:val="uk-UA"/>
        </w:rPr>
        <w:t xml:space="preserve">С., </w:t>
      </w:r>
      <w:r>
        <w:rPr>
          <w:sz w:val="28"/>
          <w:lang w:val="uk-UA"/>
        </w:rPr>
        <w:t>фактори</w:t>
      </w:r>
      <w:r w:rsidRPr="00B35AAC">
        <w:rPr>
          <w:sz w:val="28"/>
          <w:lang w:val="uk-UA"/>
        </w:rPr>
        <w:t xml:space="preserve"> економічної стійкості підприємства є основ</w:t>
      </w:r>
      <w:r>
        <w:rPr>
          <w:sz w:val="28"/>
          <w:lang w:val="uk-UA"/>
        </w:rPr>
        <w:t xml:space="preserve">ою для </w:t>
      </w:r>
      <w:r w:rsidRPr="00B35AAC">
        <w:rPr>
          <w:sz w:val="28"/>
          <w:lang w:val="uk-UA"/>
        </w:rPr>
        <w:t xml:space="preserve">управління нею, що відбивається у визначенні та класифікації </w:t>
      </w:r>
      <w:r>
        <w:rPr>
          <w:sz w:val="28"/>
          <w:lang w:val="uk-UA"/>
        </w:rPr>
        <w:t>факторів</w:t>
      </w:r>
      <w:r w:rsidRPr="00B35AAC">
        <w:rPr>
          <w:sz w:val="28"/>
          <w:lang w:val="uk-UA"/>
        </w:rPr>
        <w:t xml:space="preserve">, адаптація яких забезпечує економічну стійкість, й у відмові виділення складових, тобто підсистем, економічну стійкість. Як і більшість інших авторів, Цвєтков П.С. поділяє фактори на внутрішні та зовнішні. Зовнішні фактори класифікуються в такий спосіб </w:t>
      </w:r>
      <w:r w:rsidRPr="002065E7">
        <w:rPr>
          <w:sz w:val="28"/>
          <w:lang w:val="uk-UA"/>
        </w:rPr>
        <w:t>[</w:t>
      </w:r>
      <w:hyperlink w:anchor="_bookmark187" w:history="1">
        <w:r w:rsidRPr="00B35AAC">
          <w:rPr>
            <w:sz w:val="28"/>
            <w:lang w:val="uk-UA"/>
          </w:rPr>
          <w:t>177</w:t>
        </w:r>
        <w:r w:rsidRPr="002065E7">
          <w:rPr>
            <w:sz w:val="28"/>
            <w:lang w:val="uk-UA"/>
          </w:rPr>
          <w:t>]</w:t>
        </w:r>
      </w:hyperlink>
      <w:r w:rsidRPr="00B35AAC">
        <w:rPr>
          <w:sz w:val="28"/>
          <w:lang w:val="uk-UA"/>
        </w:rPr>
        <w:t xml:space="preserve">: політичні (як уряд впливає на економічну сферу; підтримка галузей економіки; законодавство, що регламентує економічну діяльність в цілому і галузеве зокрема; ступінь регулювання економіки з боку держави; виконання законодавчих норм і правил); економічні (економічні цикли; рівень інфляції; економічні відносини з контрагентами; конкурентне середовище); соціальні (структура суспільства та динаміка його розвитку); технологічні (впровадження досягнень науково-технічного прогресу; модернізація використовуваних технологій). Стосовно внутрішніх чинників економічної стійкості наведено наступну класифікацію </w:t>
      </w:r>
      <w:r w:rsidRPr="002065E7">
        <w:rPr>
          <w:sz w:val="28"/>
          <w:lang w:val="uk-UA"/>
        </w:rPr>
        <w:t>[</w:t>
      </w:r>
      <w:r w:rsidRPr="00B35AAC">
        <w:rPr>
          <w:sz w:val="28"/>
          <w:lang w:val="uk-UA"/>
        </w:rPr>
        <w:t>76</w:t>
      </w:r>
      <w:r w:rsidRPr="002065E7">
        <w:rPr>
          <w:sz w:val="28"/>
          <w:lang w:val="uk-UA"/>
        </w:rPr>
        <w:t>]</w:t>
      </w:r>
      <w:r w:rsidRPr="00B35AAC">
        <w:rPr>
          <w:sz w:val="28"/>
          <w:lang w:val="uk-UA"/>
        </w:rPr>
        <w:t>: технологічні (обладнання, інструменти, виробнича інфраструктура, необхідні навички та вміння персоналу); кадровий потенціал (залучення кадрів необхідної кваліфікації за рахунок запропонованого рівня заробітної плати, соціальної захищеності та ін.); організаційно-управлінські (формування ефективної, гнучкої структури управління підприємством); фінансові (фінансов</w:t>
      </w:r>
      <w:r>
        <w:rPr>
          <w:sz w:val="28"/>
          <w:lang w:val="uk-UA"/>
        </w:rPr>
        <w:t>ий</w:t>
      </w:r>
      <w:r w:rsidRPr="00B35AAC">
        <w:rPr>
          <w:sz w:val="28"/>
          <w:lang w:val="uk-UA"/>
        </w:rPr>
        <w:t xml:space="preserve"> стан).</w:t>
      </w:r>
    </w:p>
    <w:p w14:paraId="3E42491E" w14:textId="77777777" w:rsidR="00316C49" w:rsidRDefault="00316C49" w:rsidP="00316C49">
      <w:pPr>
        <w:pStyle w:val="a3"/>
        <w:spacing w:before="0" w:after="0" w:line="360" w:lineRule="auto"/>
        <w:ind w:firstLine="709"/>
        <w:jc w:val="both"/>
        <w:rPr>
          <w:sz w:val="28"/>
          <w:lang w:val="uk-UA"/>
        </w:rPr>
      </w:pPr>
      <w:proofErr w:type="spellStart"/>
      <w:r w:rsidRPr="00B35AAC">
        <w:rPr>
          <w:sz w:val="28"/>
          <w:lang w:val="uk-UA"/>
        </w:rPr>
        <w:t>Кондаурова</w:t>
      </w:r>
      <w:proofErr w:type="spellEnd"/>
      <w:r w:rsidRPr="00B35AAC">
        <w:rPr>
          <w:sz w:val="28"/>
          <w:lang w:val="uk-UA"/>
        </w:rPr>
        <w:t xml:space="preserve"> Д.С. підрозділяє </w:t>
      </w:r>
      <w:r>
        <w:rPr>
          <w:sz w:val="28"/>
          <w:lang w:val="uk-UA"/>
        </w:rPr>
        <w:t>фактори</w:t>
      </w:r>
      <w:r w:rsidRPr="00B35AAC">
        <w:rPr>
          <w:sz w:val="28"/>
          <w:lang w:val="uk-UA"/>
        </w:rPr>
        <w:t xml:space="preserve"> прямого та непрямого впливу середовища на ст</w:t>
      </w:r>
      <w:r>
        <w:rPr>
          <w:sz w:val="28"/>
          <w:lang w:val="uk-UA"/>
        </w:rPr>
        <w:t>ійк</w:t>
      </w:r>
      <w:r w:rsidRPr="00B35AAC">
        <w:rPr>
          <w:sz w:val="28"/>
          <w:lang w:val="uk-UA"/>
        </w:rPr>
        <w:t xml:space="preserve">ий розвиток підприємства. До першої групи ставляться </w:t>
      </w:r>
      <w:r w:rsidRPr="00B35AAC">
        <w:rPr>
          <w:sz w:val="28"/>
          <w:lang w:val="uk-UA"/>
        </w:rPr>
        <w:lastRenderedPageBreak/>
        <w:t>вплив</w:t>
      </w:r>
      <w:r>
        <w:rPr>
          <w:sz w:val="28"/>
          <w:lang w:val="uk-UA"/>
        </w:rPr>
        <w:t>и</w:t>
      </w:r>
      <w:r w:rsidRPr="00B35AAC">
        <w:rPr>
          <w:sz w:val="28"/>
          <w:lang w:val="uk-UA"/>
        </w:rPr>
        <w:t xml:space="preserve"> конкурентів (конкуренція як очевидний стимул у розвит</w:t>
      </w:r>
      <w:r>
        <w:rPr>
          <w:sz w:val="28"/>
          <w:lang w:val="uk-UA"/>
        </w:rPr>
        <w:t>ку</w:t>
      </w:r>
      <w:r w:rsidRPr="00B35AAC">
        <w:rPr>
          <w:sz w:val="28"/>
          <w:lang w:val="uk-UA"/>
        </w:rPr>
        <w:t xml:space="preserve">), споживачів, визначальних попит і можливість збуту, постачальників, які забезпечують «вхід» у процесі перетворень; правове забезпечення (правова система, її результативність, традиції, існуючі прецеденти у законодавчій сфері); контактна аудиторія (фінансові структури, державні органи та громадські організації, ЗМІ). До групи факторів середовища непрямого впливу віднесено: політичну стабільність, яка впливає, наприклад, на надходження іноземних інвестицій та можливості виходу на зовнішні ринки; стан економіки (інфляція, економічний цикл, курс валют, ціни на енергоносії, відсоткові ставки, котирування акцій); науково-технічний прогрес, який дозволяє використовувати нові винаходи та впроваджувати нові технології; інформаційне забезпечення, що визначає масштаб та можливості систем комунікації; соціокультурні чинники (цінності, традиції, звичаї країни); світовий ринок (тенденції розвитку світової економіки); екологічні чинники (лімітування використання природних багатств та дбайливе ставлення до навколишнього середовища); природно-географічні чинники (кліматичні умови, наявність ресурсів, розвиненість транспортних комунікацій тощо). </w:t>
      </w:r>
    </w:p>
    <w:p w14:paraId="0FFBCCCF"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 xml:space="preserve">Фактори внутрішнього середовища представлені виробництвом, фінансами, маркетингом, персоналом, інноваціями, управлінням, які згодом перетворені на фактори за рівнем стійкості – стійкість виробництва, фінансова стійкість, стійкість маркетингу, стійкість персоналу, стійкість інновацій, стійкість управління. Зовнішні та внутрішні </w:t>
      </w:r>
      <w:r>
        <w:rPr>
          <w:sz w:val="28"/>
          <w:lang w:val="uk-UA"/>
        </w:rPr>
        <w:t>фактори</w:t>
      </w:r>
      <w:r w:rsidRPr="00B35AAC">
        <w:rPr>
          <w:sz w:val="28"/>
          <w:lang w:val="uk-UA"/>
        </w:rPr>
        <w:t xml:space="preserve"> класифікуються за ст</w:t>
      </w:r>
      <w:r>
        <w:rPr>
          <w:sz w:val="28"/>
          <w:lang w:val="uk-UA"/>
        </w:rPr>
        <w:t>ійк</w:t>
      </w:r>
      <w:r w:rsidRPr="00B35AAC">
        <w:rPr>
          <w:sz w:val="28"/>
          <w:lang w:val="uk-UA"/>
        </w:rPr>
        <w:t>істю впливу: постійні (</w:t>
      </w:r>
      <w:proofErr w:type="spellStart"/>
      <w:r w:rsidRPr="00B35AAC">
        <w:rPr>
          <w:sz w:val="28"/>
          <w:lang w:val="uk-UA"/>
        </w:rPr>
        <w:t>стейкхолдери</w:t>
      </w:r>
      <w:proofErr w:type="spellEnd"/>
      <w:r w:rsidRPr="00B35AAC">
        <w:rPr>
          <w:sz w:val="28"/>
          <w:lang w:val="uk-UA"/>
        </w:rPr>
        <w:t xml:space="preserve">, виробництво, фінанси, маркетинг, інновації, інформаційне забезпечення, управлінські рішення), періодичні (норми економічного, правового, соціокультурного характеру), неперіодичні (політична стабільність, технічні, екологічні, природні) кліматичні фактори, контактна аудиторія). Також зовнішні та внутрішні чинники поділяються за часом впливу: довгострокові (впливи світового ринку та міжнародних економічних відносин, правове регулювання, науково-технічний прогрес та ін.); середньострокові (ресурси, інформаційне забезпечення, економічний цикл, структура споживання, </w:t>
      </w:r>
      <w:r w:rsidRPr="00B35AAC">
        <w:rPr>
          <w:sz w:val="28"/>
          <w:lang w:val="uk-UA"/>
        </w:rPr>
        <w:lastRenderedPageBreak/>
        <w:t xml:space="preserve">політика у кредитній сфері, соціальна структура економіки та ін.); короткострокові (кваліфікація персоналу, організація виробництва, використання засобів виробництва, продуктивність праці, рівень цін та ін.) </w:t>
      </w:r>
      <w:r w:rsidRPr="00316C49">
        <w:rPr>
          <w:sz w:val="28"/>
          <w:lang w:val="ru-RU"/>
        </w:rPr>
        <w:t>[</w:t>
      </w:r>
      <w:hyperlink w:anchor="_bookmark87" w:history="1">
        <w:r w:rsidRPr="00B35AAC">
          <w:rPr>
            <w:sz w:val="28"/>
            <w:lang w:val="uk-UA"/>
          </w:rPr>
          <w:t>75</w:t>
        </w:r>
        <w:r w:rsidRPr="00316C49">
          <w:rPr>
            <w:sz w:val="28"/>
            <w:lang w:val="ru-RU"/>
          </w:rPr>
          <w:t>]</w:t>
        </w:r>
      </w:hyperlink>
      <w:r w:rsidRPr="00B35AAC">
        <w:rPr>
          <w:sz w:val="28"/>
          <w:lang w:val="uk-UA"/>
        </w:rPr>
        <w:t>.</w:t>
      </w:r>
    </w:p>
    <w:p w14:paraId="49ECCA8F" w14:textId="77777777" w:rsidR="00316C49" w:rsidRPr="00B35AAC" w:rsidRDefault="00316C49" w:rsidP="00316C49">
      <w:pPr>
        <w:pStyle w:val="a3"/>
        <w:spacing w:before="0" w:after="0" w:line="360" w:lineRule="auto"/>
        <w:ind w:firstLine="709"/>
        <w:jc w:val="both"/>
        <w:rPr>
          <w:sz w:val="28"/>
          <w:lang w:val="uk-UA"/>
        </w:rPr>
      </w:pPr>
      <w:proofErr w:type="spellStart"/>
      <w:r w:rsidRPr="00B35AAC">
        <w:rPr>
          <w:sz w:val="28"/>
          <w:lang w:val="uk-UA"/>
        </w:rPr>
        <w:t>Сафін</w:t>
      </w:r>
      <w:proofErr w:type="spellEnd"/>
      <w:r w:rsidRPr="00B35AAC">
        <w:rPr>
          <w:sz w:val="28"/>
          <w:lang w:val="uk-UA"/>
        </w:rPr>
        <w:t xml:space="preserve"> Ф., крім традиційної класифікації факторів на внутрішні та зовнішні, поділяє останні на три групи: регіонального, національного, міжнародного рівня. При цьому наголошується, що фактори міжнародного рівня мають суттєвий </w:t>
      </w:r>
      <w:proofErr w:type="spellStart"/>
      <w:r w:rsidRPr="00B35AAC">
        <w:rPr>
          <w:sz w:val="28"/>
          <w:lang w:val="uk-UA"/>
        </w:rPr>
        <w:t>дестабілізаційний</w:t>
      </w:r>
      <w:proofErr w:type="spellEnd"/>
      <w:r w:rsidRPr="00B35AAC">
        <w:rPr>
          <w:sz w:val="28"/>
          <w:lang w:val="uk-UA"/>
        </w:rPr>
        <w:t xml:space="preserve"> характер, негативно позначаючись на економічній стійкості підприємств, галузей, і роблять національну економіку все більш залежною від них </w:t>
      </w:r>
      <w:hyperlink w:anchor="_bookmark157" w:history="1">
        <w:r w:rsidRPr="002065E7">
          <w:rPr>
            <w:sz w:val="28"/>
            <w:lang w:val="uk-UA"/>
          </w:rPr>
          <w:t>[</w:t>
        </w:r>
        <w:r w:rsidRPr="00B35AAC">
          <w:rPr>
            <w:sz w:val="28"/>
            <w:lang w:val="uk-UA"/>
          </w:rPr>
          <w:t>146</w:t>
        </w:r>
        <w:r w:rsidRPr="002065E7">
          <w:rPr>
            <w:sz w:val="28"/>
            <w:lang w:val="uk-UA"/>
          </w:rPr>
          <w:t>]</w:t>
        </w:r>
      </w:hyperlink>
      <w:r w:rsidRPr="00B35AAC">
        <w:rPr>
          <w:sz w:val="28"/>
          <w:lang w:val="uk-UA"/>
        </w:rPr>
        <w:t>.</w:t>
      </w:r>
    </w:p>
    <w:p w14:paraId="1C23B3FB"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 xml:space="preserve">Наведені класифікації різних авторів відбивають ключові тенденції у дослідженні </w:t>
      </w:r>
      <w:r>
        <w:rPr>
          <w:sz w:val="28"/>
          <w:lang w:val="uk-UA"/>
        </w:rPr>
        <w:t>факторів</w:t>
      </w:r>
      <w:r w:rsidRPr="00B35AAC">
        <w:rPr>
          <w:sz w:val="28"/>
          <w:lang w:val="uk-UA"/>
        </w:rPr>
        <w:t xml:space="preserve"> економічної стійкості підприємства. Аналіз представлених класифікацій дозволяє дійти невтішного висновку, що ці </w:t>
      </w:r>
      <w:r>
        <w:rPr>
          <w:sz w:val="28"/>
          <w:lang w:val="uk-UA"/>
        </w:rPr>
        <w:t>фактори</w:t>
      </w:r>
      <w:r w:rsidRPr="00B35AAC">
        <w:rPr>
          <w:sz w:val="28"/>
          <w:lang w:val="uk-UA"/>
        </w:rPr>
        <w:t xml:space="preserve"> розглядаються авторами, котрі займаються дослідженням проблем забезпечення економічної стійкості, у межах кількох основних підходів та його комбінації.</w:t>
      </w:r>
    </w:p>
    <w:p w14:paraId="20BC6A78" w14:textId="77777777" w:rsidR="00316C49" w:rsidRPr="00B35AAC" w:rsidRDefault="00316C49" w:rsidP="00316C49">
      <w:pPr>
        <w:pStyle w:val="a3"/>
        <w:spacing w:before="0" w:after="0" w:line="360" w:lineRule="auto"/>
        <w:ind w:firstLine="709"/>
        <w:jc w:val="both"/>
        <w:rPr>
          <w:sz w:val="28"/>
          <w:lang w:val="uk-UA"/>
        </w:rPr>
      </w:pPr>
      <w:r>
        <w:rPr>
          <w:sz w:val="28"/>
          <w:lang w:val="uk-UA"/>
        </w:rPr>
        <w:t>Фактори</w:t>
      </w:r>
      <w:r w:rsidRPr="00B35AAC">
        <w:rPr>
          <w:sz w:val="28"/>
          <w:lang w:val="uk-UA"/>
        </w:rPr>
        <w:t xml:space="preserve"> виступають як умови, у яких забезпечується економічна стійкість (наприклад, класифікація факторів на фактори прямого та непрямого впливу); напрями, у яких підприємство має діяти про те, щоб забезпечити економічну стійкість (наприклад, поділ чинників по підсистемам); безпосередньо як показники, що характеризують економічну стійкість (відбито у всіх класифікаціях прямо чи опосередковано); як завдання, які потрібно вирішити, щоб забезпечити економічну стійкість (наприклад, класифікація за факторами сприяння).</w:t>
      </w:r>
    </w:p>
    <w:p w14:paraId="774D3F9A"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Таким чином, дослідження факторів економічної стійкості підприємства не характеризуються однозначністю їхнього розуміння та характеристики. Дана неоднозначність проявляється у значній кількості класифікацій факторів, які при цьому мають схожу структуру, загальні критерії та характеризуються у своїй більшості незначними відмінними рисами. Основна відмінність полягає у розумінні «</w:t>
      </w:r>
      <w:proofErr w:type="spellStart"/>
      <w:r>
        <w:rPr>
          <w:sz w:val="28"/>
          <w:lang w:val="uk-UA"/>
        </w:rPr>
        <w:t>фактора</w:t>
      </w:r>
      <w:proofErr w:type="spellEnd"/>
      <w:r w:rsidRPr="00B35AAC">
        <w:rPr>
          <w:sz w:val="28"/>
          <w:lang w:val="uk-UA"/>
        </w:rPr>
        <w:t xml:space="preserve"> економічної стійкості».</w:t>
      </w:r>
    </w:p>
    <w:p w14:paraId="698DF81F"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 xml:space="preserve">У зв'язку з цим звернемося до трактування поняття «фактор». Як показав аналіз наукових праць, у цьому питанні також спостерігається різноманіття </w:t>
      </w:r>
      <w:r w:rsidRPr="00B35AAC">
        <w:rPr>
          <w:sz w:val="28"/>
          <w:lang w:val="uk-UA"/>
        </w:rPr>
        <w:lastRenderedPageBreak/>
        <w:t>поглядів. Зокрема, Шеремет А.</w:t>
      </w:r>
      <w:r>
        <w:rPr>
          <w:sz w:val="28"/>
          <w:lang w:val="uk-UA"/>
        </w:rPr>
        <w:t xml:space="preserve"> </w:t>
      </w:r>
      <w:r w:rsidRPr="00B35AAC">
        <w:rPr>
          <w:sz w:val="28"/>
          <w:lang w:val="uk-UA"/>
        </w:rPr>
        <w:t xml:space="preserve">Д. під фактором розуміє причини, які впливають на конкретний показник або кілька показників. Оскільки </w:t>
      </w:r>
      <w:r>
        <w:rPr>
          <w:sz w:val="28"/>
          <w:lang w:val="uk-UA"/>
        </w:rPr>
        <w:t>фактори</w:t>
      </w:r>
      <w:r w:rsidRPr="00B35AAC">
        <w:rPr>
          <w:sz w:val="28"/>
          <w:lang w:val="uk-UA"/>
        </w:rPr>
        <w:t xml:space="preserve"> впливають </w:t>
      </w:r>
      <w:r>
        <w:rPr>
          <w:sz w:val="28"/>
          <w:lang w:val="uk-UA"/>
        </w:rPr>
        <w:t xml:space="preserve">на </w:t>
      </w:r>
      <w:r w:rsidRPr="00B35AAC">
        <w:rPr>
          <w:sz w:val="28"/>
          <w:lang w:val="uk-UA"/>
        </w:rPr>
        <w:t>показник чи групу показників</w:t>
      </w:r>
      <w:r>
        <w:rPr>
          <w:sz w:val="28"/>
          <w:lang w:val="uk-UA"/>
        </w:rPr>
        <w:t>,</w:t>
      </w:r>
      <w:r w:rsidRPr="00B35AAC">
        <w:rPr>
          <w:sz w:val="28"/>
          <w:lang w:val="uk-UA"/>
        </w:rPr>
        <w:t xml:space="preserve"> існує поняття «</w:t>
      </w:r>
      <w:r>
        <w:rPr>
          <w:sz w:val="28"/>
          <w:lang w:val="uk-UA"/>
        </w:rPr>
        <w:t>фактори</w:t>
      </w:r>
      <w:r w:rsidRPr="00B35AAC">
        <w:rPr>
          <w:sz w:val="28"/>
          <w:lang w:val="uk-UA"/>
        </w:rPr>
        <w:t xml:space="preserve"> n-го порядку». Фактори першого порядку впливають на «показник/групу показників» безпосередньо в той час, як фактори другого порядку впливають на зміну факторів першого порядку, що змінює «показник/групу показників». Шеремет А.</w:t>
      </w:r>
      <w:r>
        <w:rPr>
          <w:sz w:val="28"/>
          <w:lang w:val="uk-UA"/>
        </w:rPr>
        <w:t xml:space="preserve"> </w:t>
      </w:r>
      <w:r w:rsidRPr="00B35AAC">
        <w:rPr>
          <w:sz w:val="28"/>
          <w:lang w:val="uk-UA"/>
        </w:rPr>
        <w:t xml:space="preserve">Д. свідчить про умовне розмежування понять «фактор» і «показник», </w:t>
      </w:r>
      <w:r>
        <w:rPr>
          <w:sz w:val="28"/>
          <w:lang w:val="uk-UA"/>
        </w:rPr>
        <w:t>тому що</w:t>
      </w:r>
      <w:r w:rsidRPr="00B35AAC">
        <w:rPr>
          <w:sz w:val="28"/>
          <w:lang w:val="uk-UA"/>
        </w:rPr>
        <w:t xml:space="preserve"> показники нижчого порядку є факторами показників вищого порядку </w:t>
      </w:r>
      <w:r w:rsidRPr="00194748">
        <w:rPr>
          <w:sz w:val="28"/>
          <w:lang w:val="ru-RU"/>
        </w:rPr>
        <w:t>[</w:t>
      </w:r>
      <w:hyperlink w:anchor="_bookmark200" w:history="1">
        <w:r w:rsidRPr="00B35AAC">
          <w:rPr>
            <w:sz w:val="28"/>
            <w:lang w:val="uk-UA"/>
          </w:rPr>
          <w:t>190</w:t>
        </w:r>
        <w:r w:rsidRPr="00194748">
          <w:rPr>
            <w:sz w:val="28"/>
            <w:lang w:val="ru-RU"/>
          </w:rPr>
          <w:t>]</w:t>
        </w:r>
      </w:hyperlink>
      <w:r w:rsidRPr="00B35AAC">
        <w:rPr>
          <w:sz w:val="28"/>
          <w:lang w:val="uk-UA"/>
        </w:rPr>
        <w:t xml:space="preserve">. Також фактор трактують як джерело впливу, що надається на систему, що відбивається на значенні змінних. Зазначається некоректність ототожнення понять </w:t>
      </w:r>
      <w:r>
        <w:rPr>
          <w:sz w:val="28"/>
          <w:lang w:val="uk-UA"/>
        </w:rPr>
        <w:t>фактору</w:t>
      </w:r>
      <w:r w:rsidRPr="00B35AAC">
        <w:rPr>
          <w:sz w:val="28"/>
          <w:lang w:val="uk-UA"/>
        </w:rPr>
        <w:t xml:space="preserve"> та змінної, </w:t>
      </w:r>
      <w:r>
        <w:rPr>
          <w:sz w:val="28"/>
          <w:lang w:val="uk-UA"/>
        </w:rPr>
        <w:t>тому що</w:t>
      </w:r>
      <w:r w:rsidRPr="00B35AAC">
        <w:rPr>
          <w:sz w:val="28"/>
          <w:lang w:val="uk-UA"/>
        </w:rPr>
        <w:t xml:space="preserve"> змінна – це елемент моделі системи, а фактор, як було зазначено у наведеному визначенні, джерело впливу, що відображається в ній (тобто на її значенні) </w:t>
      </w:r>
      <w:hyperlink w:anchor="_bookmark104" w:history="1">
        <w:r w:rsidRPr="00194748">
          <w:rPr>
            <w:sz w:val="28"/>
            <w:lang w:val="ru-RU"/>
          </w:rPr>
          <w:t>[</w:t>
        </w:r>
        <w:r w:rsidRPr="00B35AAC">
          <w:rPr>
            <w:sz w:val="28"/>
            <w:lang w:val="uk-UA"/>
          </w:rPr>
          <w:t>92</w:t>
        </w:r>
        <w:r w:rsidRPr="00194748">
          <w:rPr>
            <w:sz w:val="28"/>
            <w:lang w:val="ru-RU"/>
          </w:rPr>
          <w:t>]</w:t>
        </w:r>
      </w:hyperlink>
      <w:r w:rsidRPr="00B35AAC">
        <w:rPr>
          <w:sz w:val="28"/>
          <w:lang w:val="uk-UA"/>
        </w:rPr>
        <w:t>. Загальновідомий термін «</w:t>
      </w:r>
      <w:r>
        <w:rPr>
          <w:sz w:val="28"/>
          <w:lang w:val="uk-UA"/>
        </w:rPr>
        <w:t>фактори</w:t>
      </w:r>
      <w:r w:rsidRPr="00B35AAC">
        <w:rPr>
          <w:sz w:val="28"/>
          <w:lang w:val="uk-UA"/>
        </w:rPr>
        <w:t xml:space="preserve"> виробництва» означає ресурси як елемент виробничого процесу, до яких передусім ставляться праця, земля, капітал </w:t>
      </w:r>
      <w:hyperlink w:anchor="_bookmark104" w:history="1">
        <w:r w:rsidRPr="00194748">
          <w:rPr>
            <w:sz w:val="28"/>
            <w:lang w:val="ru-RU"/>
          </w:rPr>
          <w:t>[</w:t>
        </w:r>
        <w:r w:rsidRPr="00B35AAC">
          <w:rPr>
            <w:sz w:val="28"/>
            <w:lang w:val="uk-UA"/>
          </w:rPr>
          <w:t>92</w:t>
        </w:r>
        <w:r w:rsidRPr="00194748">
          <w:rPr>
            <w:sz w:val="28"/>
            <w:lang w:val="ru-RU"/>
          </w:rPr>
          <w:t>]</w:t>
        </w:r>
      </w:hyperlink>
      <w:r w:rsidRPr="00B35AAC">
        <w:rPr>
          <w:sz w:val="28"/>
          <w:lang w:val="uk-UA"/>
        </w:rPr>
        <w:t xml:space="preserve">. Фактори виробництва – це й умови виробничої діяльності, які поділяються на організаційні, матеріально-технічні, економічні, соціальні </w:t>
      </w:r>
      <w:hyperlink w:anchor="_bookmark104" w:history="1">
        <w:r w:rsidRPr="00194748">
          <w:rPr>
            <w:sz w:val="28"/>
            <w:lang w:val="uk-UA"/>
          </w:rPr>
          <w:t>[</w:t>
        </w:r>
        <w:r w:rsidRPr="00B35AAC">
          <w:rPr>
            <w:sz w:val="28"/>
            <w:lang w:val="uk-UA"/>
          </w:rPr>
          <w:t>92</w:t>
        </w:r>
        <w:r w:rsidRPr="00194748">
          <w:rPr>
            <w:sz w:val="28"/>
            <w:lang w:val="uk-UA"/>
          </w:rPr>
          <w:t>]</w:t>
        </w:r>
      </w:hyperlink>
      <w:r w:rsidRPr="00B35AAC">
        <w:rPr>
          <w:sz w:val="28"/>
          <w:lang w:val="uk-UA"/>
        </w:rPr>
        <w:t>. Отже, під фактором також розуміються ресурси та умови для будь-якої діяльності. Англомовний термін «</w:t>
      </w:r>
      <w:proofErr w:type="spellStart"/>
      <w:r w:rsidRPr="00B35AAC">
        <w:rPr>
          <w:sz w:val="28"/>
          <w:lang w:val="uk-UA"/>
        </w:rPr>
        <w:t>factor</w:t>
      </w:r>
      <w:proofErr w:type="spellEnd"/>
      <w:r w:rsidRPr="00B35AAC">
        <w:rPr>
          <w:sz w:val="28"/>
          <w:lang w:val="uk-UA"/>
        </w:rPr>
        <w:t xml:space="preserve">» перекладається як «те, що рухає чимось, діє щось, творить чи робить» </w:t>
      </w:r>
      <w:r w:rsidRPr="00194748">
        <w:rPr>
          <w:sz w:val="28"/>
          <w:lang w:val="ru-RU"/>
        </w:rPr>
        <w:t>[</w:t>
      </w:r>
      <w:hyperlink w:anchor="_bookmark211" w:history="1">
        <w:r w:rsidRPr="00B35AAC">
          <w:rPr>
            <w:sz w:val="28"/>
            <w:lang w:val="uk-UA"/>
          </w:rPr>
          <w:t>202</w:t>
        </w:r>
        <w:r w:rsidRPr="00194748">
          <w:rPr>
            <w:sz w:val="28"/>
            <w:lang w:val="ru-RU"/>
          </w:rPr>
          <w:t>]</w:t>
        </w:r>
      </w:hyperlink>
      <w:r w:rsidRPr="00B35AAC">
        <w:rPr>
          <w:sz w:val="28"/>
          <w:lang w:val="uk-UA"/>
        </w:rPr>
        <w:t>. Деякі автори звертають увагу на необхідн</w:t>
      </w:r>
      <w:r>
        <w:rPr>
          <w:sz w:val="28"/>
          <w:lang w:val="uk-UA"/>
        </w:rPr>
        <w:t>і</w:t>
      </w:r>
      <w:r w:rsidRPr="00B35AAC">
        <w:rPr>
          <w:sz w:val="28"/>
          <w:lang w:val="uk-UA"/>
        </w:rPr>
        <w:t>ст</w:t>
      </w:r>
      <w:r>
        <w:rPr>
          <w:sz w:val="28"/>
          <w:lang w:val="uk-UA"/>
        </w:rPr>
        <w:t>ь</w:t>
      </w:r>
      <w:r w:rsidRPr="00B35AAC">
        <w:rPr>
          <w:sz w:val="28"/>
          <w:lang w:val="uk-UA"/>
        </w:rPr>
        <w:t xml:space="preserve"> розмеж</w:t>
      </w:r>
      <w:r>
        <w:rPr>
          <w:sz w:val="28"/>
          <w:lang w:val="uk-UA"/>
        </w:rPr>
        <w:t xml:space="preserve">ування </w:t>
      </w:r>
      <w:r w:rsidRPr="00B35AAC">
        <w:rPr>
          <w:sz w:val="28"/>
          <w:lang w:val="uk-UA"/>
        </w:rPr>
        <w:t xml:space="preserve">поняття «фактор» та «причина». У межах цього підходу </w:t>
      </w:r>
      <w:r>
        <w:rPr>
          <w:sz w:val="28"/>
          <w:lang w:val="uk-UA"/>
        </w:rPr>
        <w:t>фактор</w:t>
      </w:r>
      <w:r w:rsidRPr="00B35AAC">
        <w:rPr>
          <w:sz w:val="28"/>
          <w:lang w:val="uk-UA"/>
        </w:rPr>
        <w:t xml:space="preserve"> виступає як рушійн</w:t>
      </w:r>
      <w:r>
        <w:rPr>
          <w:sz w:val="28"/>
          <w:lang w:val="uk-UA"/>
        </w:rPr>
        <w:t>а</w:t>
      </w:r>
      <w:r w:rsidRPr="00B35AAC">
        <w:rPr>
          <w:sz w:val="28"/>
          <w:lang w:val="uk-UA"/>
        </w:rPr>
        <w:t xml:space="preserve"> сил</w:t>
      </w:r>
      <w:r>
        <w:rPr>
          <w:sz w:val="28"/>
          <w:lang w:val="uk-UA"/>
        </w:rPr>
        <w:t>а</w:t>
      </w:r>
      <w:r w:rsidRPr="00B35AAC">
        <w:rPr>
          <w:sz w:val="28"/>
          <w:lang w:val="uk-UA"/>
        </w:rPr>
        <w:t xml:space="preserve"> процесу/</w:t>
      </w:r>
      <w:proofErr w:type="spellStart"/>
      <w:r w:rsidRPr="00B35AAC">
        <w:rPr>
          <w:sz w:val="28"/>
          <w:lang w:val="uk-UA"/>
        </w:rPr>
        <w:t>явления</w:t>
      </w:r>
      <w:proofErr w:type="spellEnd"/>
      <w:r w:rsidRPr="00B35AAC">
        <w:rPr>
          <w:sz w:val="28"/>
          <w:lang w:val="uk-UA"/>
        </w:rPr>
        <w:t>, тобто</w:t>
      </w:r>
      <w:r>
        <w:rPr>
          <w:sz w:val="28"/>
          <w:lang w:val="uk-UA"/>
        </w:rPr>
        <w:t xml:space="preserve"> </w:t>
      </w:r>
      <w:r w:rsidRPr="00B35AAC">
        <w:rPr>
          <w:sz w:val="28"/>
          <w:lang w:val="uk-UA"/>
        </w:rPr>
        <w:t xml:space="preserve">є </w:t>
      </w:r>
      <w:proofErr w:type="spellStart"/>
      <w:r w:rsidRPr="00B35AAC">
        <w:rPr>
          <w:sz w:val="28"/>
          <w:lang w:val="uk-UA"/>
        </w:rPr>
        <w:t>детермінантою</w:t>
      </w:r>
      <w:proofErr w:type="spellEnd"/>
      <w:r w:rsidRPr="00B35AAC">
        <w:rPr>
          <w:sz w:val="28"/>
          <w:lang w:val="uk-UA"/>
        </w:rPr>
        <w:t xml:space="preserve">. Причина – це явище, обставина, що є основою чогось чи що зумовлює інше явище; підстава, прийменник, привід для будь-яких дій. Інакше кажучи, причина зумовлює слідство чи дію, тобто спостерігається наступна залежність: причина – дія. Доктор економічних наук </w:t>
      </w:r>
      <w:proofErr w:type="spellStart"/>
      <w:r w:rsidRPr="00B35AAC">
        <w:rPr>
          <w:sz w:val="28"/>
          <w:lang w:val="uk-UA"/>
        </w:rPr>
        <w:t>Абдукарімов</w:t>
      </w:r>
      <w:proofErr w:type="spellEnd"/>
      <w:r w:rsidRPr="00B35AAC">
        <w:rPr>
          <w:sz w:val="28"/>
          <w:lang w:val="uk-UA"/>
        </w:rPr>
        <w:t xml:space="preserve"> І.</w:t>
      </w:r>
      <w:r>
        <w:rPr>
          <w:sz w:val="28"/>
          <w:lang w:val="uk-UA"/>
        </w:rPr>
        <w:t xml:space="preserve"> </w:t>
      </w:r>
      <w:r w:rsidRPr="00B35AAC">
        <w:rPr>
          <w:sz w:val="28"/>
          <w:lang w:val="uk-UA"/>
        </w:rPr>
        <w:t xml:space="preserve">Т. під </w:t>
      </w:r>
      <w:r>
        <w:rPr>
          <w:sz w:val="28"/>
          <w:lang w:val="uk-UA"/>
        </w:rPr>
        <w:t>факторами</w:t>
      </w:r>
      <w:r w:rsidRPr="00B35AAC">
        <w:rPr>
          <w:sz w:val="28"/>
          <w:lang w:val="uk-UA"/>
        </w:rPr>
        <w:t xml:space="preserve"> розуміє показники, які впливають </w:t>
      </w:r>
      <w:r>
        <w:rPr>
          <w:sz w:val="28"/>
          <w:lang w:val="uk-UA"/>
        </w:rPr>
        <w:t xml:space="preserve">на </w:t>
      </w:r>
      <w:r w:rsidRPr="00B35AAC">
        <w:rPr>
          <w:sz w:val="28"/>
          <w:lang w:val="uk-UA"/>
        </w:rPr>
        <w:t xml:space="preserve">результативні показники діяльності підприємства. </w:t>
      </w:r>
      <w:proofErr w:type="spellStart"/>
      <w:r w:rsidRPr="00B35AAC">
        <w:rPr>
          <w:sz w:val="28"/>
          <w:lang w:val="uk-UA"/>
        </w:rPr>
        <w:t>Абдукарімов</w:t>
      </w:r>
      <w:proofErr w:type="spellEnd"/>
      <w:r w:rsidRPr="00B35AAC">
        <w:rPr>
          <w:sz w:val="28"/>
          <w:lang w:val="uk-UA"/>
        </w:rPr>
        <w:t xml:space="preserve"> І.</w:t>
      </w:r>
      <w:r>
        <w:rPr>
          <w:sz w:val="28"/>
          <w:lang w:val="uk-UA"/>
        </w:rPr>
        <w:t xml:space="preserve"> </w:t>
      </w:r>
      <w:r w:rsidRPr="00B35AAC">
        <w:rPr>
          <w:sz w:val="28"/>
          <w:lang w:val="uk-UA"/>
        </w:rPr>
        <w:t xml:space="preserve">Т. також підкреслює, що поняття «фактор» і «причина» не є тотожними: фактор є причинним зв'язком, який постійно впливає на результативні показники підприємства, а причина, також розглядаючись як причинний зв'язок, не має такого постійного впливу . Автор, </w:t>
      </w:r>
      <w:r w:rsidRPr="00B35AAC">
        <w:rPr>
          <w:sz w:val="28"/>
          <w:lang w:val="uk-UA"/>
        </w:rPr>
        <w:lastRenderedPageBreak/>
        <w:t xml:space="preserve">наприклад, як один із даних </w:t>
      </w:r>
      <w:r>
        <w:rPr>
          <w:sz w:val="28"/>
          <w:lang w:val="uk-UA"/>
        </w:rPr>
        <w:t>факторів</w:t>
      </w:r>
      <w:r w:rsidRPr="00B35AAC">
        <w:rPr>
          <w:sz w:val="28"/>
          <w:lang w:val="uk-UA"/>
        </w:rPr>
        <w:t xml:space="preserve"> виділяє «персонал», який характеризує</w:t>
      </w:r>
      <w:r>
        <w:rPr>
          <w:sz w:val="28"/>
          <w:lang w:val="uk-UA"/>
        </w:rPr>
        <w:t>ться</w:t>
      </w:r>
      <w:r w:rsidRPr="00B35AAC">
        <w:rPr>
          <w:sz w:val="28"/>
          <w:lang w:val="uk-UA"/>
        </w:rPr>
        <w:t xml:space="preserve"> як груп</w:t>
      </w:r>
      <w:r>
        <w:rPr>
          <w:sz w:val="28"/>
          <w:lang w:val="uk-UA"/>
        </w:rPr>
        <w:t>а</w:t>
      </w:r>
      <w:r w:rsidRPr="00B35AAC">
        <w:rPr>
          <w:sz w:val="28"/>
          <w:lang w:val="uk-UA"/>
        </w:rPr>
        <w:t xml:space="preserve"> показників, серед яких чисельність працівників, їх структура, витрати на оплату праці тощо </w:t>
      </w:r>
      <w:r w:rsidRPr="00194748">
        <w:rPr>
          <w:sz w:val="28"/>
          <w:lang w:val="ru-RU"/>
        </w:rPr>
        <w:t>[</w:t>
      </w:r>
      <w:hyperlink w:anchor="_bookmark16" w:history="1">
        <w:r w:rsidRPr="00B35AAC">
          <w:rPr>
            <w:sz w:val="28"/>
            <w:lang w:val="uk-UA"/>
          </w:rPr>
          <w:t>2</w:t>
        </w:r>
        <w:r w:rsidRPr="00194748">
          <w:rPr>
            <w:sz w:val="28"/>
            <w:lang w:val="ru-RU"/>
          </w:rPr>
          <w:t>]</w:t>
        </w:r>
      </w:hyperlink>
      <w:r w:rsidRPr="00B35AAC">
        <w:rPr>
          <w:sz w:val="28"/>
          <w:lang w:val="uk-UA"/>
        </w:rPr>
        <w:t>.</w:t>
      </w:r>
    </w:p>
    <w:p w14:paraId="06749CCD" w14:textId="77777777" w:rsidR="00316C49" w:rsidRDefault="00316C49" w:rsidP="00316C49">
      <w:pPr>
        <w:pStyle w:val="a3"/>
        <w:spacing w:before="0" w:after="0" w:line="360" w:lineRule="auto"/>
        <w:ind w:firstLine="709"/>
        <w:jc w:val="both"/>
        <w:rPr>
          <w:sz w:val="28"/>
          <w:lang w:val="uk-UA"/>
        </w:rPr>
      </w:pPr>
      <w:r w:rsidRPr="00B35AAC">
        <w:rPr>
          <w:sz w:val="28"/>
          <w:lang w:val="uk-UA"/>
        </w:rPr>
        <w:t>На наш погляд, «</w:t>
      </w:r>
      <w:r>
        <w:rPr>
          <w:sz w:val="28"/>
          <w:lang w:val="uk-UA"/>
        </w:rPr>
        <w:t>фактори</w:t>
      </w:r>
      <w:r w:rsidRPr="00B35AAC">
        <w:rPr>
          <w:sz w:val="28"/>
          <w:lang w:val="uk-UA"/>
        </w:rPr>
        <w:t xml:space="preserve"> економічної стійкості промислового підприємства» слід розглядати як комплексне поняття, в рамках якого різні загальноприйняті підходи до «</w:t>
      </w:r>
      <w:r>
        <w:rPr>
          <w:sz w:val="28"/>
          <w:lang w:val="uk-UA"/>
        </w:rPr>
        <w:t>факторів</w:t>
      </w:r>
      <w:r w:rsidRPr="00B35AAC">
        <w:rPr>
          <w:sz w:val="28"/>
          <w:lang w:val="uk-UA"/>
        </w:rPr>
        <w:t>» і «</w:t>
      </w:r>
      <w:r>
        <w:rPr>
          <w:sz w:val="28"/>
          <w:lang w:val="uk-UA"/>
        </w:rPr>
        <w:t>факторів</w:t>
      </w:r>
      <w:r w:rsidRPr="00B35AAC">
        <w:rPr>
          <w:sz w:val="28"/>
          <w:lang w:val="uk-UA"/>
        </w:rPr>
        <w:t xml:space="preserve"> економічної стійкості підприємства», які відображені в наведених класифікаціях, необхідно розташувати в певній супідрядності. Отже, фактори зовнішнього середовища можуть</w:t>
      </w:r>
      <w:r>
        <w:rPr>
          <w:sz w:val="28"/>
          <w:lang w:val="uk-UA"/>
        </w:rPr>
        <w:t xml:space="preserve"> мати</w:t>
      </w:r>
      <w:r w:rsidRPr="00B35AAC">
        <w:rPr>
          <w:sz w:val="28"/>
          <w:lang w:val="uk-UA"/>
        </w:rPr>
        <w:t xml:space="preserve"> вплив негативного та позитивного характеру на показники в розрізі функціональних елементів підприємства. Негативні дії </w:t>
      </w:r>
      <w:r>
        <w:rPr>
          <w:sz w:val="28"/>
          <w:lang w:val="uk-UA"/>
        </w:rPr>
        <w:t>факторів</w:t>
      </w:r>
      <w:r w:rsidRPr="00B35AAC">
        <w:rPr>
          <w:sz w:val="28"/>
          <w:lang w:val="uk-UA"/>
        </w:rPr>
        <w:t>, тобто небезпеки, і позитивні вплив</w:t>
      </w:r>
      <w:r>
        <w:rPr>
          <w:sz w:val="28"/>
          <w:lang w:val="uk-UA"/>
        </w:rPr>
        <w:t>и</w:t>
      </w:r>
      <w:r w:rsidRPr="00B35AAC">
        <w:rPr>
          <w:sz w:val="28"/>
          <w:lang w:val="uk-UA"/>
        </w:rPr>
        <w:t xml:space="preserve"> </w:t>
      </w:r>
      <w:r>
        <w:rPr>
          <w:sz w:val="28"/>
          <w:lang w:val="uk-UA"/>
        </w:rPr>
        <w:t>факторів</w:t>
      </w:r>
      <w:r w:rsidRPr="00B35AAC">
        <w:rPr>
          <w:sz w:val="28"/>
          <w:lang w:val="uk-UA"/>
        </w:rPr>
        <w:t xml:space="preserve">, тобто можливості, мають бути врівноважені відповідно </w:t>
      </w:r>
      <w:proofErr w:type="spellStart"/>
      <w:r w:rsidRPr="00B35AAC">
        <w:rPr>
          <w:sz w:val="28"/>
          <w:lang w:val="uk-UA"/>
        </w:rPr>
        <w:t>протидіями</w:t>
      </w:r>
      <w:proofErr w:type="spellEnd"/>
      <w:r w:rsidRPr="00B35AAC">
        <w:rPr>
          <w:sz w:val="28"/>
          <w:lang w:val="uk-UA"/>
        </w:rPr>
        <w:t xml:space="preserve"> та діями підприємства, які формують позитивні фактори внутрішнього середовища. Позитивні </w:t>
      </w:r>
      <w:r>
        <w:rPr>
          <w:sz w:val="28"/>
          <w:lang w:val="uk-UA"/>
        </w:rPr>
        <w:t>фактори</w:t>
      </w:r>
      <w:r w:rsidRPr="00B35AAC">
        <w:rPr>
          <w:sz w:val="28"/>
          <w:lang w:val="uk-UA"/>
        </w:rPr>
        <w:t xml:space="preserve"> внутрішнього середовища, тобто сильні сторони, мають перевищувати чи нівелювати негативні </w:t>
      </w:r>
      <w:r>
        <w:rPr>
          <w:sz w:val="28"/>
          <w:lang w:val="uk-UA"/>
        </w:rPr>
        <w:t>фактори</w:t>
      </w:r>
      <w:r w:rsidRPr="00B35AAC">
        <w:rPr>
          <w:sz w:val="28"/>
          <w:lang w:val="uk-UA"/>
        </w:rPr>
        <w:t xml:space="preserve"> внутрішнього середовища, тобто слабкі сторони підприємства. У такому разі </w:t>
      </w:r>
      <w:proofErr w:type="spellStart"/>
      <w:r w:rsidRPr="00B35AAC">
        <w:rPr>
          <w:sz w:val="28"/>
          <w:lang w:val="uk-UA"/>
        </w:rPr>
        <w:t>спостерігатиметься</w:t>
      </w:r>
      <w:proofErr w:type="spellEnd"/>
      <w:r w:rsidRPr="00B35AAC">
        <w:rPr>
          <w:sz w:val="28"/>
          <w:lang w:val="uk-UA"/>
        </w:rPr>
        <w:t xml:space="preserve"> рівновага управлінських рішень (протидій та дій) та впливів середовища (негативних та позитивних відповідно). В результаті досягнення або недосягнення даної рівноваги відбувається та чи інша зміна значень показників, що відображається у збереженні рівноваги певного ступеня/руйнуванні рівноваги/переході до рівноваги іншого ступеня/переході у стан </w:t>
      </w:r>
      <w:proofErr w:type="spellStart"/>
      <w:r w:rsidRPr="00B35AAC">
        <w:rPr>
          <w:sz w:val="28"/>
          <w:lang w:val="uk-UA"/>
        </w:rPr>
        <w:t>нерівноваги</w:t>
      </w:r>
      <w:proofErr w:type="spellEnd"/>
      <w:r w:rsidRPr="00B35AAC">
        <w:rPr>
          <w:sz w:val="28"/>
          <w:lang w:val="uk-UA"/>
        </w:rPr>
        <w:t xml:space="preserve"> у розрізі функціональних елементів за виділеними критеріями. У свою чергу це впливає на економічну стійкість та її рівень. Як показало вивчення проблеми визначення факторів економічної стійкості, до них відносять і самі підвиди стійкості. Вважаємо, що такий підхід виправданий різними інтерпретаціями «фактор</w:t>
      </w:r>
      <w:r>
        <w:rPr>
          <w:sz w:val="28"/>
          <w:lang w:val="uk-UA"/>
        </w:rPr>
        <w:t>у</w:t>
      </w:r>
      <w:r w:rsidRPr="00B35AAC">
        <w:rPr>
          <w:sz w:val="28"/>
          <w:lang w:val="uk-UA"/>
        </w:rPr>
        <w:t xml:space="preserve">», і як </w:t>
      </w:r>
      <w:r>
        <w:rPr>
          <w:sz w:val="28"/>
          <w:lang w:val="uk-UA"/>
        </w:rPr>
        <w:t>фактори</w:t>
      </w:r>
      <w:r w:rsidRPr="00B35AAC">
        <w:rPr>
          <w:sz w:val="28"/>
          <w:lang w:val="uk-UA"/>
        </w:rPr>
        <w:t xml:space="preserve"> економічної стійкості також виділятимемо стійкість у розрізі функціональних елементів підприємства, наприклад, кадрову стійкість. </w:t>
      </w:r>
    </w:p>
    <w:p w14:paraId="42B0084A" w14:textId="77777777" w:rsidR="00316C49" w:rsidRPr="00B35AAC" w:rsidRDefault="00316C49" w:rsidP="00316C49">
      <w:pPr>
        <w:pStyle w:val="a3"/>
        <w:spacing w:before="0" w:after="0" w:line="360" w:lineRule="auto"/>
        <w:ind w:firstLine="709"/>
        <w:jc w:val="both"/>
        <w:rPr>
          <w:sz w:val="28"/>
          <w:lang w:val="uk-UA"/>
        </w:rPr>
      </w:pPr>
      <w:r w:rsidRPr="00B35AAC">
        <w:rPr>
          <w:sz w:val="28"/>
          <w:lang w:val="uk-UA"/>
        </w:rPr>
        <w:t xml:space="preserve">Резюмуючи вищевикладене, наведемо наступний приклад, що розкриває обраний нами підхід до розуміння факторів економічної стійкості промислового підприємства. Фактор «кадрова стійкість» є групою показників. </w:t>
      </w:r>
      <w:r>
        <w:rPr>
          <w:sz w:val="28"/>
          <w:lang w:val="uk-UA"/>
        </w:rPr>
        <w:t>В результаті</w:t>
      </w:r>
      <w:r w:rsidRPr="00B35AAC">
        <w:rPr>
          <w:sz w:val="28"/>
          <w:lang w:val="uk-UA"/>
        </w:rPr>
        <w:t xml:space="preserve"> </w:t>
      </w:r>
      <w:r w:rsidRPr="00B35AAC">
        <w:rPr>
          <w:sz w:val="28"/>
          <w:lang w:val="uk-UA"/>
        </w:rPr>
        <w:lastRenderedPageBreak/>
        <w:t>встановлення вищезгадано</w:t>
      </w:r>
      <w:r>
        <w:rPr>
          <w:sz w:val="28"/>
          <w:lang w:val="uk-UA"/>
        </w:rPr>
        <w:t>ї</w:t>
      </w:r>
      <w:r w:rsidRPr="00B35AAC">
        <w:rPr>
          <w:sz w:val="28"/>
          <w:lang w:val="uk-UA"/>
        </w:rPr>
        <w:t xml:space="preserve"> управлінсько</w:t>
      </w:r>
      <w:r>
        <w:rPr>
          <w:sz w:val="28"/>
          <w:lang w:val="uk-UA"/>
        </w:rPr>
        <w:t>ї</w:t>
      </w:r>
      <w:r w:rsidRPr="00B35AAC">
        <w:rPr>
          <w:sz w:val="28"/>
          <w:lang w:val="uk-UA"/>
        </w:rPr>
        <w:t xml:space="preserve"> рівноваги, тобто фактично рівноваги між позитивним та негативним впливом факторів зовнішнього середовища та внутрішніми факторами протидії та дії відповідно, здійснюється вплив на перелічені показники групи. Вплив факторів (через встановлену або невстановлену рівновагу) на показники в групі відобразиться в їх зміні, що вплине на зміну </w:t>
      </w:r>
      <w:proofErr w:type="spellStart"/>
      <w:r w:rsidRPr="00B35AAC">
        <w:rPr>
          <w:sz w:val="28"/>
          <w:lang w:val="uk-UA"/>
        </w:rPr>
        <w:t>фактора</w:t>
      </w:r>
      <w:proofErr w:type="spellEnd"/>
      <w:r w:rsidRPr="00B35AAC">
        <w:rPr>
          <w:sz w:val="28"/>
          <w:lang w:val="uk-UA"/>
        </w:rPr>
        <w:t xml:space="preserve"> кадрової стійкості за критеріями, що в свою чергу вплине на економічну стійкість як результуючий показник.</w:t>
      </w:r>
    </w:p>
    <w:p w14:paraId="763AD1FA"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Стійкість промислового підприємства як відкритої соціально-економічної системи:</w:t>
      </w:r>
    </w:p>
    <w:p w14:paraId="49964E85"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стійкість як характеристика системи у процесах функціонування та розвитку, які можуть статися лише тому випадку, якщо система стійка;</w:t>
      </w:r>
    </w:p>
    <w:p w14:paraId="264F10F8"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стійкість – це здатність системи:</w:t>
      </w:r>
    </w:p>
    <w:p w14:paraId="424ACCF7"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підтримувати запланований режим функціонування в умовах дії зовнішніх та внутрішніх збурень, відновлюючи свої параметри після їх відхилення внаслідок впливу різних факторів;</w:t>
      </w:r>
    </w:p>
    <w:p w14:paraId="4AA5F586"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адаптуватися до умов діяльності, що змінюються, зберігаючи в допустимих межах рух по цільовій траєкторії розвитку;</w:t>
      </w:r>
    </w:p>
    <w:p w14:paraId="5BC8EEB1"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зберігати себе, існувати, реалізовувати власну цільову функцію при різних змінах у зовнішньому та внутрішньому середовищі.</w:t>
      </w:r>
    </w:p>
    <w:p w14:paraId="4679F469"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повертатися у стан рівноваги при впливах, що її обурюють.</w:t>
      </w:r>
    </w:p>
    <w:p w14:paraId="4FA24080"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 xml:space="preserve">Стійкість – стан інтегральної динамічної рівноваги підприємства, коли параметри, що його характеризують, при будь-яких збуреннях зовнішнього та внутрішнього середовища, що порушують нормальний хід основних та допоміжних процесів, перебувають у певній зоні, забезпечуючи досягнення цілей; межі цієї зони. Вони </w:t>
      </w:r>
      <w:proofErr w:type="spellStart"/>
      <w:r w:rsidRPr="00B35AAC">
        <w:rPr>
          <w:rFonts w:ascii="Times New Roman" w:hAnsi="Times New Roman" w:cs="Times New Roman"/>
          <w:sz w:val="28"/>
          <w:szCs w:val="28"/>
          <w:lang w:val="uk-UA"/>
        </w:rPr>
        <w:t>динамічно</w:t>
      </w:r>
      <w:proofErr w:type="spellEnd"/>
      <w:r w:rsidRPr="00B35AAC">
        <w:rPr>
          <w:rFonts w:ascii="Times New Roman" w:hAnsi="Times New Roman" w:cs="Times New Roman"/>
          <w:sz w:val="28"/>
          <w:szCs w:val="28"/>
          <w:lang w:val="uk-UA"/>
        </w:rPr>
        <w:t xml:space="preserve"> розвиваються та є нормативними в окремі моменти часу.</w:t>
      </w:r>
    </w:p>
    <w:p w14:paraId="1E915EF8" w14:textId="77777777" w:rsidR="00316C49" w:rsidRPr="00B35AAC" w:rsidRDefault="00316C49" w:rsidP="00316C49">
      <w:pPr>
        <w:spacing w:line="360" w:lineRule="auto"/>
        <w:ind w:firstLine="709"/>
        <w:jc w:val="both"/>
        <w:rPr>
          <w:rFonts w:ascii="Times New Roman" w:hAnsi="Times New Roman" w:cs="Times New Roman"/>
          <w:sz w:val="28"/>
          <w:szCs w:val="28"/>
          <w:lang w:val="uk-UA"/>
        </w:rPr>
      </w:pPr>
      <w:r w:rsidRPr="00B35AAC">
        <w:rPr>
          <w:rFonts w:ascii="Times New Roman" w:hAnsi="Times New Roman" w:cs="Times New Roman"/>
          <w:sz w:val="28"/>
          <w:szCs w:val="28"/>
          <w:lang w:val="uk-UA"/>
        </w:rPr>
        <w:t xml:space="preserve">Динамічна стійкість забезпечується реалізацією інноваційних стратегій, що сприяють якісному та кількісному збільшенню потенціалу, а також адаптаційними можливостями системи управління підприємством, </w:t>
      </w:r>
      <w:r w:rsidRPr="00B35AAC">
        <w:rPr>
          <w:rFonts w:ascii="Times New Roman" w:hAnsi="Times New Roman" w:cs="Times New Roman"/>
          <w:sz w:val="28"/>
          <w:szCs w:val="28"/>
          <w:lang w:val="uk-UA"/>
        </w:rPr>
        <w:lastRenderedPageBreak/>
        <w:t>превентивним обліком факторів ризику різного генезису, що відхиляють вплив факторів.</w:t>
      </w:r>
    </w:p>
    <w:p w14:paraId="2BCD6CC6" w14:textId="02D2C42C" w:rsidR="00C71E19" w:rsidRPr="00316C49" w:rsidRDefault="00C71E19" w:rsidP="00510C05">
      <w:pPr>
        <w:pStyle w:val="a3"/>
        <w:widowControl w:val="0"/>
        <w:shd w:val="clear" w:color="auto" w:fill="auto"/>
        <w:spacing w:before="0" w:after="0" w:line="360" w:lineRule="auto"/>
        <w:ind w:firstLine="709"/>
        <w:jc w:val="both"/>
        <w:rPr>
          <w:sz w:val="28"/>
          <w:lang w:val="uk-UA"/>
        </w:rPr>
      </w:pPr>
    </w:p>
    <w:p w14:paraId="2073BB10" w14:textId="77777777" w:rsidR="009D5E2F" w:rsidRPr="0078007A" w:rsidRDefault="009D5E2F" w:rsidP="00316C49">
      <w:pPr>
        <w:pStyle w:val="a3"/>
        <w:shd w:val="clear" w:color="auto" w:fill="auto"/>
        <w:spacing w:before="0" w:after="0" w:line="360" w:lineRule="auto"/>
        <w:ind w:firstLine="709"/>
        <w:jc w:val="both"/>
        <w:rPr>
          <w:sz w:val="28"/>
          <w:szCs w:val="28"/>
        </w:rPr>
      </w:pPr>
      <w:r w:rsidRPr="0078007A">
        <w:rPr>
          <w:sz w:val="28"/>
          <w:szCs w:val="28"/>
          <w:lang w:val="uk-UA"/>
        </w:rPr>
        <w:t>1.2. Стратегічна стійкість підприємства як запорука розробки ефективної стратегії розвитку на інноваційній основі</w:t>
      </w:r>
    </w:p>
    <w:p w14:paraId="12DC2091" w14:textId="77777777" w:rsidR="009D5E2F" w:rsidRDefault="009D5E2F" w:rsidP="00316C49">
      <w:pPr>
        <w:pStyle w:val="a3"/>
        <w:shd w:val="clear" w:color="auto" w:fill="auto"/>
        <w:spacing w:before="0" w:after="0" w:line="360" w:lineRule="auto"/>
        <w:ind w:firstLine="709"/>
        <w:jc w:val="both"/>
        <w:rPr>
          <w:sz w:val="28"/>
          <w:szCs w:val="28"/>
        </w:rPr>
      </w:pPr>
    </w:p>
    <w:p w14:paraId="21DA26A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Аналіз літературних джерел показав, що є два протилежних погляду розуміння стратегії розвитку.</w:t>
      </w:r>
    </w:p>
    <w:p w14:paraId="4909B58D"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У першому випадку стратегія – це конкретний довгостроковий план досягнення певної мети, а побудова стратегії – це процес знаходження певної мети та складання довгострокового плану. Такий підхід ґрунтується на тому, що всі зміни передбачувані</w:t>
      </w:r>
      <w:r>
        <w:rPr>
          <w:sz w:val="28"/>
          <w:szCs w:val="28"/>
          <w:lang w:val="uk-UA"/>
        </w:rPr>
        <w:t>;</w:t>
      </w:r>
      <w:r w:rsidRPr="000312C0">
        <w:rPr>
          <w:sz w:val="28"/>
          <w:szCs w:val="28"/>
        </w:rPr>
        <w:t xml:space="preserve"> процеси</w:t>
      </w:r>
      <w:r>
        <w:rPr>
          <w:sz w:val="28"/>
          <w:szCs w:val="28"/>
          <w:lang w:val="uk-UA"/>
        </w:rPr>
        <w:t>,</w:t>
      </w:r>
      <w:r w:rsidRPr="000312C0">
        <w:rPr>
          <w:sz w:val="28"/>
          <w:szCs w:val="28"/>
        </w:rPr>
        <w:t xml:space="preserve"> що відбуваються в середовищі</w:t>
      </w:r>
      <w:r>
        <w:rPr>
          <w:sz w:val="28"/>
          <w:szCs w:val="28"/>
          <w:lang w:val="uk-UA"/>
        </w:rPr>
        <w:t>,</w:t>
      </w:r>
      <w:r w:rsidRPr="000312C0">
        <w:rPr>
          <w:sz w:val="28"/>
          <w:szCs w:val="28"/>
        </w:rPr>
        <w:t xml:space="preserve"> носять детермінований характер і піддаються повному контролю та управлінню.</w:t>
      </w:r>
    </w:p>
    <w:p w14:paraId="1486B6B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У другому випадку під стратегією розуміється довгостроковий</w:t>
      </w:r>
      <w:r>
        <w:rPr>
          <w:sz w:val="28"/>
          <w:szCs w:val="28"/>
          <w:lang w:val="uk-UA"/>
        </w:rPr>
        <w:t>,</w:t>
      </w:r>
      <w:r w:rsidRPr="000312C0">
        <w:rPr>
          <w:sz w:val="28"/>
          <w:szCs w:val="28"/>
        </w:rPr>
        <w:t xml:space="preserve"> якісно </w:t>
      </w:r>
      <w:r>
        <w:rPr>
          <w:sz w:val="28"/>
          <w:szCs w:val="28"/>
          <w:lang w:val="uk-UA"/>
        </w:rPr>
        <w:t>визначений</w:t>
      </w:r>
      <w:r w:rsidRPr="000312C0">
        <w:rPr>
          <w:sz w:val="28"/>
          <w:szCs w:val="28"/>
        </w:rPr>
        <w:t xml:space="preserve"> напрямок розвитку підприємства, що стосується сфери, засобів та форми </w:t>
      </w:r>
      <w:r>
        <w:rPr>
          <w:sz w:val="28"/>
          <w:szCs w:val="28"/>
          <w:lang w:val="uk-UA"/>
        </w:rPr>
        <w:t>його</w:t>
      </w:r>
      <w:r w:rsidRPr="000312C0">
        <w:rPr>
          <w:sz w:val="28"/>
          <w:szCs w:val="28"/>
        </w:rPr>
        <w:t xml:space="preserve"> діяльності, системи внутрішньовиробничих відносин, а також позицій підприємства у навколишньому середовищі. При такому розумінні стратегію в загальному вигляді можна охарактеризувати як обраний напрямок діяльності, функціонування в рамках якого має привести </w:t>
      </w:r>
      <w:r>
        <w:rPr>
          <w:sz w:val="28"/>
          <w:szCs w:val="28"/>
          <w:lang w:val="uk-UA"/>
        </w:rPr>
        <w:t>підприємство</w:t>
      </w:r>
      <w:r w:rsidRPr="000312C0">
        <w:rPr>
          <w:sz w:val="28"/>
          <w:szCs w:val="28"/>
        </w:rPr>
        <w:t xml:space="preserve"> до досягнення цілей, що стоять перед н</w:t>
      </w:r>
      <w:proofErr w:type="spellStart"/>
      <w:r>
        <w:rPr>
          <w:sz w:val="28"/>
          <w:szCs w:val="28"/>
          <w:lang w:val="uk-UA"/>
        </w:rPr>
        <w:t>им</w:t>
      </w:r>
      <w:proofErr w:type="spellEnd"/>
      <w:r w:rsidRPr="000312C0">
        <w:rPr>
          <w:sz w:val="28"/>
          <w:szCs w:val="28"/>
        </w:rPr>
        <w:t>.</w:t>
      </w:r>
    </w:p>
    <w:p w14:paraId="0F1D6CA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Прикладом стратегії першого типу може бути довгостроковий план виробництва певної продукції, у якому зафіксовано обсяг і асортимент випуску за кожним часовим проміжком. До стратегій другого типу можна віднести такі: проникнути у мережі розподілу, контрольовані конкурентами; збільшити частку обсягу продажу над ринком до 30% (умовно) без зниження ціни.</w:t>
      </w:r>
    </w:p>
    <w:p w14:paraId="76DEA73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Розглянемо, як розуміють стратегію розвитку корифеї стратегічного менеджменту (Д. А. </w:t>
      </w:r>
      <w:proofErr w:type="spellStart"/>
      <w:r w:rsidRPr="000312C0">
        <w:rPr>
          <w:sz w:val="28"/>
          <w:szCs w:val="28"/>
        </w:rPr>
        <w:t>Аакер</w:t>
      </w:r>
      <w:proofErr w:type="spellEnd"/>
      <w:r w:rsidRPr="000312C0">
        <w:rPr>
          <w:sz w:val="28"/>
          <w:szCs w:val="28"/>
        </w:rPr>
        <w:t xml:space="preserve"> , І. </w:t>
      </w:r>
      <w:proofErr w:type="spellStart"/>
      <w:r w:rsidRPr="000312C0">
        <w:rPr>
          <w:sz w:val="28"/>
          <w:szCs w:val="28"/>
        </w:rPr>
        <w:t>Ансофф</w:t>
      </w:r>
      <w:proofErr w:type="spellEnd"/>
      <w:r w:rsidRPr="000312C0">
        <w:rPr>
          <w:sz w:val="28"/>
          <w:szCs w:val="28"/>
        </w:rPr>
        <w:t xml:space="preserve"> , Г. </w:t>
      </w:r>
      <w:proofErr w:type="spellStart"/>
      <w:r w:rsidRPr="000312C0">
        <w:rPr>
          <w:sz w:val="28"/>
          <w:szCs w:val="28"/>
        </w:rPr>
        <w:t>Мінцберг</w:t>
      </w:r>
      <w:proofErr w:type="spellEnd"/>
      <w:r w:rsidRPr="000312C0">
        <w:rPr>
          <w:sz w:val="28"/>
          <w:szCs w:val="28"/>
        </w:rPr>
        <w:t xml:space="preserve"> , Б. </w:t>
      </w:r>
      <w:proofErr w:type="spellStart"/>
      <w:r w:rsidRPr="000312C0">
        <w:rPr>
          <w:sz w:val="28"/>
          <w:szCs w:val="28"/>
        </w:rPr>
        <w:t>Альстренд</w:t>
      </w:r>
      <w:proofErr w:type="spellEnd"/>
      <w:r w:rsidRPr="000312C0">
        <w:rPr>
          <w:sz w:val="28"/>
          <w:szCs w:val="28"/>
        </w:rPr>
        <w:t xml:space="preserve"> , </w:t>
      </w:r>
      <w:proofErr w:type="spellStart"/>
      <w:r w:rsidRPr="000312C0">
        <w:rPr>
          <w:sz w:val="28"/>
          <w:szCs w:val="28"/>
        </w:rPr>
        <w:t>Боумен</w:t>
      </w:r>
      <w:proofErr w:type="spellEnd"/>
      <w:r w:rsidRPr="000312C0">
        <w:rPr>
          <w:sz w:val="28"/>
          <w:szCs w:val="28"/>
        </w:rPr>
        <w:t xml:space="preserve"> </w:t>
      </w:r>
      <w:proofErr w:type="spellStart"/>
      <w:r w:rsidRPr="000312C0">
        <w:rPr>
          <w:sz w:val="28"/>
          <w:szCs w:val="28"/>
        </w:rPr>
        <w:t>Кл</w:t>
      </w:r>
      <w:proofErr w:type="spellEnd"/>
      <w:r w:rsidRPr="000312C0">
        <w:rPr>
          <w:sz w:val="28"/>
          <w:szCs w:val="28"/>
        </w:rPr>
        <w:t xml:space="preserve">., </w:t>
      </w:r>
      <w:proofErr w:type="spellStart"/>
      <w:r w:rsidRPr="000312C0">
        <w:rPr>
          <w:sz w:val="28"/>
          <w:szCs w:val="28"/>
        </w:rPr>
        <w:t>Фатхутдінов</w:t>
      </w:r>
      <w:proofErr w:type="spellEnd"/>
      <w:r w:rsidRPr="000312C0">
        <w:rPr>
          <w:sz w:val="28"/>
          <w:szCs w:val="28"/>
        </w:rPr>
        <w:t xml:space="preserve"> Р., М. Портер, </w:t>
      </w:r>
      <w:proofErr w:type="spellStart"/>
      <w:r w:rsidRPr="000312C0">
        <w:rPr>
          <w:sz w:val="28"/>
          <w:szCs w:val="28"/>
        </w:rPr>
        <w:t>Дракер</w:t>
      </w:r>
      <w:proofErr w:type="spellEnd"/>
      <w:r w:rsidRPr="000312C0">
        <w:rPr>
          <w:sz w:val="28"/>
          <w:szCs w:val="28"/>
        </w:rPr>
        <w:t xml:space="preserve"> П., А. С. Большаков, В. І. Михайлов, А. І. </w:t>
      </w:r>
      <w:proofErr w:type="spellStart"/>
      <w:r w:rsidRPr="000312C0">
        <w:rPr>
          <w:sz w:val="28"/>
          <w:szCs w:val="28"/>
        </w:rPr>
        <w:t>Панов</w:t>
      </w:r>
      <w:proofErr w:type="spellEnd"/>
      <w:r w:rsidRPr="000312C0">
        <w:rPr>
          <w:sz w:val="28"/>
          <w:szCs w:val="28"/>
        </w:rPr>
        <w:t>).</w:t>
      </w:r>
    </w:p>
    <w:p w14:paraId="56C1298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lastRenderedPageBreak/>
        <w:t xml:space="preserve">Д.А. </w:t>
      </w:r>
      <w:proofErr w:type="spellStart"/>
      <w:r w:rsidRPr="000312C0">
        <w:rPr>
          <w:sz w:val="28"/>
          <w:szCs w:val="28"/>
        </w:rPr>
        <w:t>Аакер</w:t>
      </w:r>
      <w:proofErr w:type="spellEnd"/>
      <w:r w:rsidRPr="000312C0">
        <w:rPr>
          <w:sz w:val="28"/>
          <w:szCs w:val="28"/>
        </w:rPr>
        <w:t xml:space="preserve"> [1] визначає стратегію розвитку шістьма елементами чи напрямками. Перші чотири застосовні до будь-якого бізнесу, а ще два застосовуються, коли йдеться про </w:t>
      </w:r>
      <w:r>
        <w:rPr>
          <w:sz w:val="28"/>
          <w:szCs w:val="28"/>
          <w:lang w:val="uk-UA"/>
        </w:rPr>
        <w:t>підприємство</w:t>
      </w:r>
      <w:r w:rsidRPr="000312C0">
        <w:rPr>
          <w:sz w:val="28"/>
          <w:szCs w:val="28"/>
        </w:rPr>
        <w:t>, що складається з кількох бізнес-одиниць. Розробка стратегії передбачає визначення наступних аспектів бізнесу.</w:t>
      </w:r>
    </w:p>
    <w:p w14:paraId="4B628CA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По-перше, це товарний ринок, де конкуруватиме бізнес. Сфера бізнесу визначається товарами, які підприємство пропонує чи </w:t>
      </w:r>
      <w:r>
        <w:rPr>
          <w:sz w:val="28"/>
          <w:szCs w:val="28"/>
          <w:lang w:val="uk-UA"/>
        </w:rPr>
        <w:t>відмовляється від</w:t>
      </w:r>
      <w:r w:rsidRPr="000312C0">
        <w:rPr>
          <w:sz w:val="28"/>
          <w:szCs w:val="28"/>
        </w:rPr>
        <w:t xml:space="preserve"> їх виробництва; ринками, де воно прагне чи, навпаки, не бажає працювати; конкурентами; рівнем вертикальної інтеграції тощо. Іноді найважливішим рішенням щодо сфери бізнесу стає вибір товарів чи сегментів, яких підприємствам слід уникати, тому що такий вибір дозволяє заощадити необхідні ресурси для успішної конкуренції на інших ринках.</w:t>
      </w:r>
    </w:p>
    <w:p w14:paraId="1EBA215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Другий аспект розробки стратегії представлений рівнем інвестицій.</w:t>
      </w:r>
    </w:p>
    <w:p w14:paraId="659D84BB"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Тут є такі варіанти і підходи: </w:t>
      </w:r>
    </w:p>
    <w:p w14:paraId="66F9E56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інвестиції у зростання (чи вхід </w:t>
      </w:r>
      <w:r>
        <w:rPr>
          <w:sz w:val="28"/>
          <w:szCs w:val="28"/>
          <w:lang w:val="uk-UA"/>
        </w:rPr>
        <w:t xml:space="preserve">на </w:t>
      </w:r>
      <w:r w:rsidRPr="000312C0">
        <w:rPr>
          <w:sz w:val="28"/>
          <w:szCs w:val="28"/>
        </w:rPr>
        <w:t>товарний ринок), тобто інвестиції, створені задля збільшення частки ринку торгової марки (наприклад, інвестиції у маркетинг, виробництво, науково-технічні розробки тощо);</w:t>
      </w:r>
    </w:p>
    <w:p w14:paraId="1BE1A63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інвестиції на зміцнення зайнятих позицій, тобто інвестиції, спрямовані на підтримку існуючої частки ринку;</w:t>
      </w:r>
    </w:p>
    <w:p w14:paraId="3AB235A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експлуатація бізнесу за допомогою мінімізації інвестицій, що передбачає скорочення інвестиційних потоків для максимізації прибутку (наприклад, скорочення витрат на рекламу);</w:t>
      </w:r>
    </w:p>
    <w:p w14:paraId="61C0AE1E"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повернення максимально можливого обсягу активів від ліквідації чи продажу бізнесу, тобто максимальне отримання вигоди з існуючого ринкового стан</w:t>
      </w:r>
      <w:r>
        <w:rPr>
          <w:sz w:val="28"/>
          <w:szCs w:val="28"/>
          <w:lang w:val="uk-UA"/>
        </w:rPr>
        <w:t>у</w:t>
      </w:r>
      <w:r w:rsidRPr="000312C0">
        <w:rPr>
          <w:sz w:val="28"/>
          <w:szCs w:val="28"/>
        </w:rPr>
        <w:t xml:space="preserve"> торгової марки.</w:t>
      </w:r>
    </w:p>
    <w:p w14:paraId="37E4911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Ще одним аспектом розробки стратегії є функціональні стратегії, необхідні для конкуренції на обраному товарному ринку. Конкретний спосіб конкуренції зазвичай характеризується однією або декількома функціональними стратегіями, такими як:</w:t>
      </w:r>
    </w:p>
    <w:p w14:paraId="569DD652"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товарна стратегія </w:t>
      </w:r>
      <w:r>
        <w:rPr>
          <w:sz w:val="28"/>
          <w:szCs w:val="28"/>
        </w:rPr>
        <w:t>–</w:t>
      </w:r>
      <w:r w:rsidRPr="000312C0">
        <w:rPr>
          <w:sz w:val="28"/>
          <w:szCs w:val="28"/>
        </w:rPr>
        <w:t xml:space="preserve"> з яким товаром та на яких ринках конкурувати; </w:t>
      </w:r>
    </w:p>
    <w:p w14:paraId="0033FAE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lastRenderedPageBreak/>
        <w:t xml:space="preserve">цінова стратегія </w:t>
      </w:r>
      <w:r>
        <w:rPr>
          <w:sz w:val="28"/>
          <w:szCs w:val="28"/>
        </w:rPr>
        <w:t>–</w:t>
      </w:r>
      <w:r w:rsidRPr="000312C0">
        <w:rPr>
          <w:sz w:val="28"/>
          <w:szCs w:val="28"/>
        </w:rPr>
        <w:t xml:space="preserve"> яка політика ціни товари чи послуги має бути використана </w:t>
      </w:r>
      <w:r>
        <w:rPr>
          <w:sz w:val="28"/>
          <w:szCs w:val="28"/>
          <w:lang w:val="uk-UA"/>
        </w:rPr>
        <w:t xml:space="preserve">на </w:t>
      </w:r>
      <w:r w:rsidRPr="000312C0">
        <w:rPr>
          <w:sz w:val="28"/>
          <w:szCs w:val="28"/>
        </w:rPr>
        <w:t>кожному ринку;</w:t>
      </w:r>
    </w:p>
    <w:p w14:paraId="652C639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стратегія розподілу </w:t>
      </w:r>
      <w:r>
        <w:rPr>
          <w:sz w:val="28"/>
          <w:szCs w:val="28"/>
        </w:rPr>
        <w:t>–</w:t>
      </w:r>
      <w:r w:rsidRPr="000312C0">
        <w:rPr>
          <w:sz w:val="28"/>
          <w:szCs w:val="28"/>
        </w:rPr>
        <w:t xml:space="preserve"> як необхідно здійснювати збут продукції кожному з цільових ринків;</w:t>
      </w:r>
    </w:p>
    <w:p w14:paraId="72F4F67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виробнича стратегія </w:t>
      </w:r>
      <w:r>
        <w:rPr>
          <w:sz w:val="28"/>
          <w:szCs w:val="28"/>
        </w:rPr>
        <w:t>–</w:t>
      </w:r>
      <w:r w:rsidRPr="000312C0">
        <w:rPr>
          <w:sz w:val="28"/>
          <w:szCs w:val="28"/>
        </w:rPr>
        <w:t xml:space="preserve"> яка виробнича технологія має бути використана;</w:t>
      </w:r>
    </w:p>
    <w:p w14:paraId="3A9F0E7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стратегія сегментування </w:t>
      </w:r>
      <w:r>
        <w:rPr>
          <w:sz w:val="28"/>
          <w:szCs w:val="28"/>
        </w:rPr>
        <w:t>–</w:t>
      </w:r>
      <w:r w:rsidRPr="000312C0">
        <w:rPr>
          <w:sz w:val="28"/>
          <w:szCs w:val="28"/>
        </w:rPr>
        <w:t xml:space="preserve"> за якими ключовими факторами визначати цільовий сегмент;</w:t>
      </w:r>
    </w:p>
    <w:p w14:paraId="02FAB4BD"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комунікативна стратегія </w:t>
      </w:r>
      <w:r>
        <w:rPr>
          <w:sz w:val="28"/>
          <w:szCs w:val="28"/>
        </w:rPr>
        <w:t>–</w:t>
      </w:r>
      <w:r w:rsidRPr="000312C0">
        <w:rPr>
          <w:sz w:val="28"/>
          <w:szCs w:val="28"/>
        </w:rPr>
        <w:t xml:space="preserve"> які засоби комунікації мають бути використані;</w:t>
      </w:r>
    </w:p>
    <w:p w14:paraId="66F4716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інформаційна стратегія </w:t>
      </w:r>
      <w:r>
        <w:rPr>
          <w:sz w:val="28"/>
          <w:szCs w:val="28"/>
        </w:rPr>
        <w:t>–</w:t>
      </w:r>
      <w:r w:rsidRPr="000312C0">
        <w:rPr>
          <w:sz w:val="28"/>
          <w:szCs w:val="28"/>
        </w:rPr>
        <w:t xml:space="preserve"> яка інформація має бути використана і яким чином;</w:t>
      </w:r>
    </w:p>
    <w:p w14:paraId="4AAF65D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глобальна стратегія – політика щодо міжнародних ринків.</w:t>
      </w:r>
    </w:p>
    <w:p w14:paraId="45E2EFC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Стратегічні активи або компетенції, що забезпечують стійкі конкурентні переваги, на яких базується стратегія розвитку </w:t>
      </w:r>
      <w:r>
        <w:rPr>
          <w:sz w:val="28"/>
          <w:szCs w:val="28"/>
        </w:rPr>
        <w:t>–</w:t>
      </w:r>
      <w:r w:rsidRPr="000312C0">
        <w:rPr>
          <w:sz w:val="28"/>
          <w:szCs w:val="28"/>
        </w:rPr>
        <w:t xml:space="preserve"> ще один аспект розробки стратегії. Стратегічні компетенції </w:t>
      </w:r>
      <w:r>
        <w:rPr>
          <w:sz w:val="28"/>
          <w:szCs w:val="28"/>
        </w:rPr>
        <w:t>–</w:t>
      </w:r>
      <w:r w:rsidRPr="000312C0">
        <w:rPr>
          <w:sz w:val="28"/>
          <w:szCs w:val="28"/>
        </w:rPr>
        <w:t xml:space="preserve"> це стратегічно значущі для бізнес-одиниці певні напрями діяльності, у яких </w:t>
      </w:r>
      <w:r>
        <w:rPr>
          <w:sz w:val="28"/>
          <w:szCs w:val="28"/>
          <w:lang w:val="uk-UA"/>
        </w:rPr>
        <w:t xml:space="preserve">вона </w:t>
      </w:r>
      <w:r w:rsidRPr="000312C0">
        <w:rPr>
          <w:sz w:val="28"/>
          <w:szCs w:val="28"/>
        </w:rPr>
        <w:t>найбільш сильна (наприклад, виробництво чи просування товару). Під стратегічними активами розуміються деякі ресурси (наприклад, торгова марка чи актуальні нині покупці), які перевищують за своїми параметрами аналогічні ресурси конкурентів. У процесі формулювання стратегії необхідно врахувати витрати та технічні умови створення чи підтримки</w:t>
      </w:r>
      <w:r>
        <w:rPr>
          <w:sz w:val="28"/>
          <w:szCs w:val="28"/>
          <w:lang w:val="uk-UA"/>
        </w:rPr>
        <w:t>, що</w:t>
      </w:r>
      <w:r w:rsidRPr="000312C0">
        <w:rPr>
          <w:sz w:val="28"/>
          <w:szCs w:val="28"/>
        </w:rPr>
        <w:t xml:space="preserve"> є основою стійких конкурентних переваг активів чи компетенцій. Таким чином, основа стійких конкурентних переваг складається з наступних елементів:</w:t>
      </w:r>
    </w:p>
    <w:p w14:paraId="2E148240"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розподіл ресурсів між бізнес</w:t>
      </w:r>
      <w:r>
        <w:rPr>
          <w:sz w:val="28"/>
          <w:szCs w:val="28"/>
          <w:lang w:val="uk-UA"/>
        </w:rPr>
        <w:t>-</w:t>
      </w:r>
      <w:r w:rsidRPr="000312C0">
        <w:rPr>
          <w:sz w:val="28"/>
          <w:szCs w:val="28"/>
        </w:rPr>
        <w:t xml:space="preserve">одиницями; </w:t>
      </w:r>
    </w:p>
    <w:p w14:paraId="63D5A17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існування синергетичних ефектів між підприємствами;</w:t>
      </w:r>
    </w:p>
    <w:p w14:paraId="15A1739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одержання вигоди з компліментарної</w:t>
      </w:r>
      <w:r>
        <w:rPr>
          <w:sz w:val="28"/>
          <w:szCs w:val="28"/>
          <w:lang w:val="uk-UA"/>
        </w:rPr>
        <w:t xml:space="preserve"> </w:t>
      </w:r>
      <w:r w:rsidRPr="000312C0">
        <w:rPr>
          <w:sz w:val="28"/>
          <w:szCs w:val="28"/>
        </w:rPr>
        <w:t>взаємної підтримки бізнес-одиниць.</w:t>
      </w:r>
    </w:p>
    <w:p w14:paraId="6DDBEAED" w14:textId="1C5B9E88"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Всі ці елементи можуть бути представлені у вигляді трьох основних складових (рис.1</w:t>
      </w:r>
      <w:r>
        <w:rPr>
          <w:sz w:val="28"/>
          <w:szCs w:val="28"/>
          <w:lang w:val="uk-UA"/>
        </w:rPr>
        <w:t>.</w:t>
      </w:r>
      <w:r w:rsidR="007950AC">
        <w:rPr>
          <w:sz w:val="28"/>
          <w:szCs w:val="28"/>
          <w:lang w:val="uk-UA"/>
        </w:rPr>
        <w:t>2</w:t>
      </w:r>
      <w:r>
        <w:rPr>
          <w:sz w:val="28"/>
          <w:szCs w:val="28"/>
          <w:lang w:val="uk-UA"/>
        </w:rPr>
        <w:t>.</w:t>
      </w:r>
      <w:r w:rsidRPr="000312C0">
        <w:rPr>
          <w:sz w:val="28"/>
          <w:szCs w:val="28"/>
        </w:rPr>
        <w:t>):</w:t>
      </w:r>
    </w:p>
    <w:p w14:paraId="28D07119" w14:textId="77777777" w:rsidR="009D5E2F" w:rsidRDefault="009D5E2F" w:rsidP="00316C49">
      <w:pPr>
        <w:pStyle w:val="a3"/>
        <w:shd w:val="clear" w:color="auto" w:fill="auto"/>
        <w:spacing w:before="0" w:after="0" w:line="360" w:lineRule="auto"/>
        <w:ind w:firstLine="0"/>
        <w:jc w:val="both"/>
        <w:rPr>
          <w:sz w:val="28"/>
          <w:szCs w:val="28"/>
        </w:rPr>
      </w:pPr>
      <w:r>
        <w:rPr>
          <w:noProof/>
          <w:sz w:val="28"/>
          <w:szCs w:val="28"/>
        </w:rPr>
        <w:lastRenderedPageBreak/>
        <mc:AlternateContent>
          <mc:Choice Requires="wpc">
            <w:drawing>
              <wp:inline distT="0" distB="0" distL="0" distR="0" wp14:anchorId="159BE65B" wp14:editId="0EB74CC8">
                <wp:extent cx="6123940" cy="2120896"/>
                <wp:effectExtent l="0" t="0" r="0" b="13335"/>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9" name="Надпись 69"/>
                        <wps:cNvSpPr txBox="1"/>
                        <wps:spPr>
                          <a:xfrm>
                            <a:off x="685729" y="36018"/>
                            <a:ext cx="4981575" cy="264923"/>
                          </a:xfrm>
                          <a:prstGeom prst="rect">
                            <a:avLst/>
                          </a:prstGeom>
                          <a:solidFill>
                            <a:schemeClr val="lt1"/>
                          </a:solidFill>
                          <a:ln w="6350">
                            <a:solidFill>
                              <a:prstClr val="black"/>
                            </a:solidFill>
                          </a:ln>
                        </wps:spPr>
                        <wps:txbx>
                          <w:txbxContent>
                            <w:p w14:paraId="25358099" w14:textId="77777777" w:rsidR="00DA5749" w:rsidRPr="00C90C9F"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Надпись 5"/>
                        <wps:cNvSpPr txBox="1"/>
                        <wps:spPr>
                          <a:xfrm>
                            <a:off x="65679" y="547661"/>
                            <a:ext cx="2829907" cy="639150"/>
                          </a:xfrm>
                          <a:prstGeom prst="rect">
                            <a:avLst/>
                          </a:prstGeom>
                          <a:solidFill>
                            <a:schemeClr val="lt1"/>
                          </a:solidFill>
                          <a:ln w="6350">
                            <a:solidFill>
                              <a:prstClr val="black"/>
                            </a:solidFill>
                          </a:ln>
                        </wps:spPr>
                        <wps:txbx>
                          <w:txbxContent>
                            <w:p w14:paraId="79F770A2"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Основа стійких конкурентних переваг:</w:t>
                              </w:r>
                            </w:p>
                            <w:p w14:paraId="24A8E3B9" w14:textId="77777777" w:rsidR="00DA5749" w:rsidRPr="009B5838" w:rsidRDefault="00DA5749" w:rsidP="009D5E2F">
                              <w:pPr>
                                <w:pStyle w:val="a8"/>
                                <w:numPr>
                                  <w:ilvl w:val="0"/>
                                  <w:numId w:val="9"/>
                                </w:numPr>
                                <w:jc w:val="both"/>
                                <w:rPr>
                                  <w:rFonts w:ascii="Times New Roman" w:hAnsi="Times New Roman" w:cs="Times New Roman"/>
                                </w:rPr>
                              </w:pPr>
                              <w:r>
                                <w:rPr>
                                  <w:rFonts w:ascii="Times New Roman" w:hAnsi="Times New Roman" w:cs="Times New Roman"/>
                                  <w:lang w:val="uk-UA"/>
                                </w:rPr>
                                <w:t>активи (компетенції);</w:t>
                              </w:r>
                            </w:p>
                            <w:p w14:paraId="7E350732" w14:textId="77777777" w:rsidR="00DA5749" w:rsidRPr="009B5838" w:rsidRDefault="00DA5749" w:rsidP="009D5E2F">
                              <w:pPr>
                                <w:pStyle w:val="a8"/>
                                <w:numPr>
                                  <w:ilvl w:val="0"/>
                                  <w:numId w:val="9"/>
                                </w:numPr>
                                <w:jc w:val="both"/>
                                <w:rPr>
                                  <w:rFonts w:ascii="Times New Roman" w:hAnsi="Times New Roman" w:cs="Times New Roman"/>
                                </w:rPr>
                              </w:pPr>
                              <w:r>
                                <w:rPr>
                                  <w:rFonts w:ascii="Times New Roman" w:hAnsi="Times New Roman" w:cs="Times New Roman"/>
                                  <w:lang w:val="uk-UA"/>
                                </w:rPr>
                                <w:t>синергизм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Надпись 5"/>
                        <wps:cNvSpPr txBox="1"/>
                        <wps:spPr>
                          <a:xfrm>
                            <a:off x="3275625" y="547661"/>
                            <a:ext cx="2829560" cy="638810"/>
                          </a:xfrm>
                          <a:prstGeom prst="rect">
                            <a:avLst/>
                          </a:prstGeom>
                          <a:solidFill>
                            <a:schemeClr val="lt1"/>
                          </a:solidFill>
                          <a:ln w="6350">
                            <a:solidFill>
                              <a:prstClr val="black"/>
                            </a:solidFill>
                          </a:ln>
                        </wps:spPr>
                        <wps:txbx>
                          <w:txbxContent>
                            <w:p w14:paraId="72649473" w14:textId="77777777" w:rsidR="00DA5749" w:rsidRDefault="00DA5749" w:rsidP="00316C49">
                              <w:pPr>
                                <w:ind w:left="360"/>
                                <w:jc w:val="both"/>
                                <w:rPr>
                                  <w:rFonts w:ascii="Times New Roman" w:hAnsi="Times New Roman" w:cs="Times New Roman"/>
                                  <w:color w:val="auto"/>
                                  <w:lang w:val="uk-UA"/>
                                </w:rPr>
                              </w:pPr>
                              <w:r w:rsidRPr="009B5838">
                                <w:rPr>
                                  <w:rFonts w:ascii="Times New Roman" w:hAnsi="Times New Roman" w:cs="Times New Roman"/>
                                  <w:color w:val="auto"/>
                                  <w:lang w:val="uk-UA"/>
                                </w:rPr>
                                <w:t>Стратегії функціональних областей:</w:t>
                              </w:r>
                            </w:p>
                            <w:p w14:paraId="179FE622"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color w:val="auto"/>
                                  <w:lang w:val="uk-UA"/>
                                </w:rPr>
                                <w:t>-тов</w:t>
                              </w:r>
                              <w:r w:rsidRPr="009B5838">
                                <w:rPr>
                                  <w:rFonts w:ascii="Times New Roman" w:hAnsi="Times New Roman" w:cs="Times New Roman"/>
                                  <w:lang w:val="uk-UA"/>
                                </w:rPr>
                                <w:t>арна;</w:t>
                              </w:r>
                            </w:p>
                            <w:p w14:paraId="6C4C5E9F" w14:textId="77777777" w:rsidR="00DA5749" w:rsidRPr="009B5838" w:rsidRDefault="00DA5749" w:rsidP="009D5E2F">
                              <w:pPr>
                                <w:pStyle w:val="a8"/>
                                <w:numPr>
                                  <w:ilvl w:val="0"/>
                                  <w:numId w:val="9"/>
                                </w:numPr>
                                <w:jc w:val="both"/>
                                <w:rPr>
                                  <w:rFonts w:ascii="Times New Roman" w:hAnsi="Times New Roman" w:cs="Times New Roman"/>
                                  <w:color w:val="auto"/>
                                </w:rPr>
                              </w:pPr>
                              <w:r w:rsidRPr="009B5838">
                                <w:rPr>
                                  <w:rFonts w:ascii="Times New Roman" w:hAnsi="Times New Roman" w:cs="Times New Roman"/>
                                  <w:lang w:val="uk-UA"/>
                                </w:rPr>
                                <w:t>- цінова</w:t>
                              </w:r>
                              <w:r>
                                <w:rPr>
                                  <w:rFonts w:ascii="Times New Roman" w:hAnsi="Times New Roman" w:cs="Times New Roman"/>
                                  <w:color w:val="auto"/>
                                  <w:lang w:val="uk-UA"/>
                                </w:rPr>
                                <w:t xml:space="preserve"> та інші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Надпись 5"/>
                        <wps:cNvSpPr txBox="1"/>
                        <wps:spPr>
                          <a:xfrm>
                            <a:off x="675160" y="1328710"/>
                            <a:ext cx="4934995" cy="792417"/>
                          </a:xfrm>
                          <a:prstGeom prst="rect">
                            <a:avLst/>
                          </a:prstGeom>
                          <a:solidFill>
                            <a:schemeClr val="lt1"/>
                          </a:solidFill>
                          <a:ln w="6350">
                            <a:solidFill>
                              <a:prstClr val="black"/>
                            </a:solidFill>
                          </a:ln>
                        </wps:spPr>
                        <wps:txbx>
                          <w:txbxContent>
                            <w:p w14:paraId="76DF117A" w14:textId="77777777" w:rsidR="00DA5749" w:rsidRDefault="00DA5749" w:rsidP="00316C49">
                              <w:pPr>
                                <w:ind w:left="360"/>
                                <w:jc w:val="both"/>
                                <w:rPr>
                                  <w:rFonts w:ascii="Times New Roman" w:hAnsi="Times New Roman" w:cs="Times New Roman"/>
                                  <w:color w:val="auto"/>
                                  <w:lang w:val="uk-UA"/>
                                </w:rPr>
                              </w:pPr>
                              <w:r w:rsidRPr="009B5838">
                                <w:rPr>
                                  <w:rFonts w:ascii="Times New Roman" w:hAnsi="Times New Roman" w:cs="Times New Roman"/>
                                  <w:color w:val="auto"/>
                                  <w:lang w:val="uk-UA"/>
                                </w:rPr>
                                <w:t>Рішення відносно товарно-ринкових інвестицій:</w:t>
                              </w:r>
                            </w:p>
                            <w:p w14:paraId="66AE6975"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т</w:t>
                              </w:r>
                              <w:r w:rsidRPr="009B5838">
                                <w:rPr>
                                  <w:rFonts w:ascii="Times New Roman" w:hAnsi="Times New Roman" w:cs="Times New Roman"/>
                                  <w:lang w:val="uk-UA"/>
                                </w:rPr>
                                <w:t>оварно-ринкова сфера;</w:t>
                              </w:r>
                            </w:p>
                            <w:p w14:paraId="4C109C53"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і</w:t>
                              </w:r>
                              <w:r w:rsidRPr="009B5838">
                                <w:rPr>
                                  <w:rFonts w:ascii="Times New Roman" w:hAnsi="Times New Roman" w:cs="Times New Roman"/>
                                  <w:lang w:val="uk-UA"/>
                                </w:rPr>
                                <w:t>нтенсивність інвестицій;</w:t>
                              </w:r>
                            </w:p>
                            <w:p w14:paraId="3449E86E"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р</w:t>
                              </w:r>
                              <w:r w:rsidRPr="009B5838">
                                <w:rPr>
                                  <w:rFonts w:ascii="Times New Roman" w:hAnsi="Times New Roman" w:cs="Times New Roman"/>
                                  <w:lang w:val="uk-UA"/>
                                </w:rPr>
                                <w:t>озподіл між бізнес-одиницями.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Прямая со стрелкой 73"/>
                        <wps:cNvCnPr/>
                        <wps:spPr>
                          <a:xfrm>
                            <a:off x="3028950" y="320036"/>
                            <a:ext cx="19050" cy="1008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a:off x="1476375" y="329561"/>
                            <a:ext cx="4104" cy="21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a:off x="4780575" y="329561"/>
                            <a:ext cx="381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59BE65B" id="Полотно 120" o:spid="_x0000_s1044" editas="canvas" style="width:482.2pt;height:167pt;mso-position-horizontal-relative:char;mso-position-vertical-relative:line" coordsize="61239,2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">
                <v:shape id="_x0000_s1045" type="#_x0000_t75" style="position:absolute;width:61239;height:21202;visibility:visible;mso-wrap-style:square" filled="t">
                  <v:fill o:detectmouseclick="t"/>
                  <v:path o:connecttype="none"/>
                </v:shape>
                <v:shape id="Надпись 69" o:spid="_x0000_s1046" type="#_x0000_t202" style="position:absolute;left:6857;top:360;width:49816;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25358099" w14:textId="77777777" w:rsidR="00DA5749" w:rsidRPr="00C90C9F"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розвитку</w:t>
                        </w:r>
                      </w:p>
                    </w:txbxContent>
                  </v:textbox>
                </v:shape>
                <v:shape id="Надпись 5" o:spid="_x0000_s1047" type="#_x0000_t202" style="position:absolute;left:656;top:5476;width:2829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79F770A2"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Основа стійких конкурентних переваг:</w:t>
                        </w:r>
                      </w:p>
                      <w:p w14:paraId="24A8E3B9" w14:textId="77777777" w:rsidR="00DA5749" w:rsidRPr="009B5838" w:rsidRDefault="00DA5749" w:rsidP="009D5E2F">
                        <w:pPr>
                          <w:pStyle w:val="a8"/>
                          <w:numPr>
                            <w:ilvl w:val="0"/>
                            <w:numId w:val="9"/>
                          </w:numPr>
                          <w:jc w:val="both"/>
                          <w:rPr>
                            <w:rFonts w:ascii="Times New Roman" w:hAnsi="Times New Roman" w:cs="Times New Roman"/>
                          </w:rPr>
                        </w:pPr>
                        <w:r>
                          <w:rPr>
                            <w:rFonts w:ascii="Times New Roman" w:hAnsi="Times New Roman" w:cs="Times New Roman"/>
                            <w:lang w:val="uk-UA"/>
                          </w:rPr>
                          <w:t>активи (компетенції);</w:t>
                        </w:r>
                      </w:p>
                      <w:p w14:paraId="7E350732" w14:textId="77777777" w:rsidR="00DA5749" w:rsidRPr="009B5838" w:rsidRDefault="00DA5749" w:rsidP="009D5E2F">
                        <w:pPr>
                          <w:pStyle w:val="a8"/>
                          <w:numPr>
                            <w:ilvl w:val="0"/>
                            <w:numId w:val="9"/>
                          </w:numPr>
                          <w:jc w:val="both"/>
                          <w:rPr>
                            <w:rFonts w:ascii="Times New Roman" w:hAnsi="Times New Roman" w:cs="Times New Roman"/>
                          </w:rPr>
                        </w:pPr>
                        <w:r>
                          <w:rPr>
                            <w:rFonts w:ascii="Times New Roman" w:hAnsi="Times New Roman" w:cs="Times New Roman"/>
                            <w:lang w:val="uk-UA"/>
                          </w:rPr>
                          <w:t>синергизм</w:t>
                        </w:r>
                      </w:p>
                    </w:txbxContent>
                  </v:textbox>
                </v:shape>
                <v:shape id="Надпись 5" o:spid="_x0000_s1048" type="#_x0000_t202" style="position:absolute;left:32756;top:5476;width:28295;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2649473" w14:textId="77777777" w:rsidR="00DA5749" w:rsidRDefault="00DA5749" w:rsidP="00316C49">
                        <w:pPr>
                          <w:ind w:left="360"/>
                          <w:jc w:val="both"/>
                          <w:rPr>
                            <w:rFonts w:ascii="Times New Roman" w:hAnsi="Times New Roman" w:cs="Times New Roman"/>
                            <w:color w:val="auto"/>
                            <w:lang w:val="uk-UA"/>
                          </w:rPr>
                        </w:pPr>
                        <w:r w:rsidRPr="009B5838">
                          <w:rPr>
                            <w:rFonts w:ascii="Times New Roman" w:hAnsi="Times New Roman" w:cs="Times New Roman"/>
                            <w:color w:val="auto"/>
                            <w:lang w:val="uk-UA"/>
                          </w:rPr>
                          <w:t>Стратегії функціональних областей:</w:t>
                        </w:r>
                      </w:p>
                      <w:p w14:paraId="179FE622"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color w:val="auto"/>
                            <w:lang w:val="uk-UA"/>
                          </w:rPr>
                          <w:t>-тов</w:t>
                        </w:r>
                        <w:r w:rsidRPr="009B5838">
                          <w:rPr>
                            <w:rFonts w:ascii="Times New Roman" w:hAnsi="Times New Roman" w:cs="Times New Roman"/>
                            <w:lang w:val="uk-UA"/>
                          </w:rPr>
                          <w:t>арна;</w:t>
                        </w:r>
                      </w:p>
                      <w:p w14:paraId="6C4C5E9F" w14:textId="77777777" w:rsidR="00DA5749" w:rsidRPr="009B5838" w:rsidRDefault="00DA5749" w:rsidP="009D5E2F">
                        <w:pPr>
                          <w:pStyle w:val="a8"/>
                          <w:numPr>
                            <w:ilvl w:val="0"/>
                            <w:numId w:val="9"/>
                          </w:numPr>
                          <w:jc w:val="both"/>
                          <w:rPr>
                            <w:rFonts w:ascii="Times New Roman" w:hAnsi="Times New Roman" w:cs="Times New Roman"/>
                            <w:color w:val="auto"/>
                          </w:rPr>
                        </w:pPr>
                        <w:r w:rsidRPr="009B5838">
                          <w:rPr>
                            <w:rFonts w:ascii="Times New Roman" w:hAnsi="Times New Roman" w:cs="Times New Roman"/>
                            <w:lang w:val="uk-UA"/>
                          </w:rPr>
                          <w:t>- цінова</w:t>
                        </w:r>
                        <w:r>
                          <w:rPr>
                            <w:rFonts w:ascii="Times New Roman" w:hAnsi="Times New Roman" w:cs="Times New Roman"/>
                            <w:color w:val="auto"/>
                            <w:lang w:val="uk-UA"/>
                          </w:rPr>
                          <w:t xml:space="preserve"> та інші</w:t>
                        </w:r>
                      </w:p>
                    </w:txbxContent>
                  </v:textbox>
                </v:shape>
                <v:shape id="Надпись 5" o:spid="_x0000_s1049" type="#_x0000_t202" style="position:absolute;left:6751;top:13287;width:49350;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76DF117A" w14:textId="77777777" w:rsidR="00DA5749" w:rsidRDefault="00DA5749" w:rsidP="00316C49">
                        <w:pPr>
                          <w:ind w:left="360"/>
                          <w:jc w:val="both"/>
                          <w:rPr>
                            <w:rFonts w:ascii="Times New Roman" w:hAnsi="Times New Roman" w:cs="Times New Roman"/>
                            <w:color w:val="auto"/>
                            <w:lang w:val="uk-UA"/>
                          </w:rPr>
                        </w:pPr>
                        <w:r w:rsidRPr="009B5838">
                          <w:rPr>
                            <w:rFonts w:ascii="Times New Roman" w:hAnsi="Times New Roman" w:cs="Times New Roman"/>
                            <w:color w:val="auto"/>
                            <w:lang w:val="uk-UA"/>
                          </w:rPr>
                          <w:t>Рішення відносно товарно-ринкових інвестицій:</w:t>
                        </w:r>
                      </w:p>
                      <w:p w14:paraId="66AE6975"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т</w:t>
                        </w:r>
                        <w:r w:rsidRPr="009B5838">
                          <w:rPr>
                            <w:rFonts w:ascii="Times New Roman" w:hAnsi="Times New Roman" w:cs="Times New Roman"/>
                            <w:lang w:val="uk-UA"/>
                          </w:rPr>
                          <w:t>оварно-ринкова сфера;</w:t>
                        </w:r>
                      </w:p>
                      <w:p w14:paraId="4C109C53"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і</w:t>
                        </w:r>
                        <w:r w:rsidRPr="009B5838">
                          <w:rPr>
                            <w:rFonts w:ascii="Times New Roman" w:hAnsi="Times New Roman" w:cs="Times New Roman"/>
                            <w:lang w:val="uk-UA"/>
                          </w:rPr>
                          <w:t>нтенсивність інвестицій;</w:t>
                        </w:r>
                      </w:p>
                      <w:p w14:paraId="3449E86E" w14:textId="77777777" w:rsidR="00DA5749" w:rsidRPr="009B5838" w:rsidRDefault="00DA5749" w:rsidP="009D5E2F">
                        <w:pPr>
                          <w:pStyle w:val="a8"/>
                          <w:numPr>
                            <w:ilvl w:val="0"/>
                            <w:numId w:val="9"/>
                          </w:numPr>
                          <w:jc w:val="both"/>
                          <w:rPr>
                            <w:rFonts w:ascii="Times New Roman" w:hAnsi="Times New Roman" w:cs="Times New Roman"/>
                            <w:lang w:val="uk-UA"/>
                          </w:rPr>
                        </w:pPr>
                        <w:r>
                          <w:rPr>
                            <w:rFonts w:ascii="Times New Roman" w:hAnsi="Times New Roman" w:cs="Times New Roman"/>
                            <w:lang w:val="uk-UA"/>
                          </w:rPr>
                          <w:t>р</w:t>
                        </w:r>
                        <w:r w:rsidRPr="009B5838">
                          <w:rPr>
                            <w:rFonts w:ascii="Times New Roman" w:hAnsi="Times New Roman" w:cs="Times New Roman"/>
                            <w:lang w:val="uk-UA"/>
                          </w:rPr>
                          <w:t>озподіл між бізнес-одиницями.</w:t>
                        </w:r>
                      </w:p>
                    </w:txbxContent>
                  </v:textbox>
                </v:shape>
                <v:shape id="Прямая со стрелкой 73" o:spid="_x0000_s1050" type="#_x0000_t32" style="position:absolute;left:30289;top:3200;width:191;height:10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shape id="Прямая со стрелкой 74" o:spid="_x0000_s1051" type="#_x0000_t32" style="position:absolute;left:14763;top:3295;width:41;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Прямая со стрелкой 75" o:spid="_x0000_s1052" type="#_x0000_t32" style="position:absolute;left:47805;top:3295;width:38;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w10:anchorlock/>
              </v:group>
            </w:pict>
          </mc:Fallback>
        </mc:AlternateContent>
      </w:r>
    </w:p>
    <w:p w14:paraId="5F8F8E3E" w14:textId="2CDEF250" w:rsidR="009D5E2F" w:rsidRPr="002B7998"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Рис. 1.</w:t>
      </w:r>
      <w:r w:rsidR="007950AC">
        <w:rPr>
          <w:sz w:val="28"/>
          <w:szCs w:val="28"/>
          <w:lang w:val="uk-UA"/>
        </w:rPr>
        <w:t>2</w:t>
      </w:r>
      <w:r>
        <w:rPr>
          <w:sz w:val="28"/>
          <w:szCs w:val="28"/>
          <w:lang w:val="uk-UA"/>
        </w:rPr>
        <w:t>.</w:t>
      </w:r>
      <w:r w:rsidRPr="000312C0">
        <w:rPr>
          <w:sz w:val="28"/>
          <w:szCs w:val="28"/>
        </w:rPr>
        <w:t xml:space="preserve"> Стратегія розвитку</w:t>
      </w:r>
      <w:r w:rsidR="002B7998">
        <w:rPr>
          <w:sz w:val="28"/>
          <w:szCs w:val="28"/>
          <w:lang w:val="uk-UA"/>
        </w:rPr>
        <w:t xml:space="preserve"> </w:t>
      </w:r>
      <w:r w:rsidR="002B7998" w:rsidRPr="000312C0">
        <w:rPr>
          <w:sz w:val="28"/>
          <w:szCs w:val="28"/>
        </w:rPr>
        <w:t>[</w:t>
      </w:r>
      <w:r w:rsidR="002B7998">
        <w:rPr>
          <w:sz w:val="28"/>
          <w:szCs w:val="28"/>
          <w:lang w:val="uk-UA"/>
        </w:rPr>
        <w:t>складено автором</w:t>
      </w:r>
      <w:r w:rsidR="002B7998" w:rsidRPr="000312C0">
        <w:rPr>
          <w:sz w:val="28"/>
          <w:szCs w:val="28"/>
        </w:rPr>
        <w:t>]</w:t>
      </w:r>
    </w:p>
    <w:p w14:paraId="022E4370" w14:textId="77777777" w:rsidR="007950AC" w:rsidRDefault="007950AC" w:rsidP="00316C49">
      <w:pPr>
        <w:pStyle w:val="a3"/>
        <w:shd w:val="clear" w:color="auto" w:fill="auto"/>
        <w:spacing w:before="0" w:after="0" w:line="360" w:lineRule="auto"/>
        <w:ind w:firstLine="709"/>
        <w:jc w:val="both"/>
        <w:rPr>
          <w:sz w:val="28"/>
          <w:szCs w:val="28"/>
        </w:rPr>
      </w:pPr>
    </w:p>
    <w:p w14:paraId="2150C946" w14:textId="0002B033" w:rsidR="009D5E2F" w:rsidRPr="000312C0" w:rsidRDefault="009D5E2F" w:rsidP="00316C49">
      <w:pPr>
        <w:pStyle w:val="a3"/>
        <w:shd w:val="clear" w:color="auto" w:fill="auto"/>
        <w:spacing w:before="0" w:after="0" w:line="360" w:lineRule="auto"/>
        <w:ind w:firstLine="709"/>
        <w:jc w:val="both"/>
        <w:rPr>
          <w:sz w:val="28"/>
          <w:szCs w:val="28"/>
        </w:rPr>
      </w:pPr>
      <w:r w:rsidRPr="00C166AE">
        <w:rPr>
          <w:sz w:val="28"/>
          <w:szCs w:val="28"/>
        </w:rPr>
        <w:t xml:space="preserve">На нашу думку, таке узагальнене визначення Д.А. </w:t>
      </w:r>
      <w:proofErr w:type="spellStart"/>
      <w:r w:rsidRPr="00C166AE">
        <w:rPr>
          <w:sz w:val="28"/>
          <w:szCs w:val="28"/>
        </w:rPr>
        <w:t>Аакера</w:t>
      </w:r>
      <w:proofErr w:type="spellEnd"/>
      <w:r w:rsidRPr="00C166AE">
        <w:rPr>
          <w:sz w:val="28"/>
          <w:szCs w:val="28"/>
        </w:rPr>
        <w:t xml:space="preserve"> </w:t>
      </w:r>
      <w:r w:rsidRPr="000312C0">
        <w:rPr>
          <w:sz w:val="28"/>
          <w:szCs w:val="28"/>
        </w:rPr>
        <w:t>систематизує теорію стратегії, її розробку та формулювання.</w:t>
      </w:r>
    </w:p>
    <w:p w14:paraId="334659B9"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У роботі І. </w:t>
      </w:r>
      <w:proofErr w:type="spellStart"/>
      <w:r w:rsidRPr="000312C0">
        <w:rPr>
          <w:sz w:val="28"/>
          <w:szCs w:val="28"/>
        </w:rPr>
        <w:t>Ансоффа</w:t>
      </w:r>
      <w:proofErr w:type="spellEnd"/>
      <w:r w:rsidRPr="000312C0">
        <w:rPr>
          <w:sz w:val="28"/>
          <w:szCs w:val="28"/>
        </w:rPr>
        <w:t xml:space="preserve"> «Нова корпоративна стратегія» [12] сутність стратегії полягає у процесі формулювання товарно-ринкових управлінських рішень та управління змінами. У роботі стратегія сприймається як інструмент стратегічного менеджменту </w:t>
      </w:r>
      <w:r>
        <w:rPr>
          <w:sz w:val="28"/>
          <w:szCs w:val="28"/>
        </w:rPr>
        <w:t>–</w:t>
      </w:r>
      <w:r w:rsidRPr="000312C0">
        <w:rPr>
          <w:sz w:val="28"/>
          <w:szCs w:val="28"/>
        </w:rPr>
        <w:t xml:space="preserve"> набір прикладних процедур і методів, готових для негайного застосування. Тут особлива увага наголошується на стратегічних рішеннях.</w:t>
      </w:r>
    </w:p>
    <w:p w14:paraId="2CECD92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Г. </w:t>
      </w:r>
      <w:proofErr w:type="spellStart"/>
      <w:r w:rsidRPr="000312C0">
        <w:rPr>
          <w:sz w:val="28"/>
          <w:szCs w:val="28"/>
        </w:rPr>
        <w:t>Мінцберг</w:t>
      </w:r>
      <w:proofErr w:type="spellEnd"/>
      <w:r w:rsidRPr="000312C0">
        <w:rPr>
          <w:sz w:val="28"/>
          <w:szCs w:val="28"/>
        </w:rPr>
        <w:t xml:space="preserve">, Б. </w:t>
      </w:r>
      <w:proofErr w:type="spellStart"/>
      <w:r w:rsidRPr="000312C0">
        <w:rPr>
          <w:sz w:val="28"/>
          <w:szCs w:val="28"/>
        </w:rPr>
        <w:t>Альстренд</w:t>
      </w:r>
      <w:proofErr w:type="spellEnd"/>
      <w:r w:rsidRPr="000312C0">
        <w:rPr>
          <w:sz w:val="28"/>
          <w:szCs w:val="28"/>
        </w:rPr>
        <w:t xml:space="preserve"> у дослідженні «Школи стратегій» [71] виділяють стратегічний процес у бізнес-філософію, процес осмислення стратегії з теоретичної точки зору. Вони дають десять визначень стратегічного процесу.</w:t>
      </w:r>
    </w:p>
    <w:p w14:paraId="1552DFC5" w14:textId="77777777" w:rsidR="009D5E2F" w:rsidRPr="008564A1"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Варіант визначення стратегії, запропонований Д.А. </w:t>
      </w:r>
      <w:proofErr w:type="spellStart"/>
      <w:r w:rsidRPr="000312C0">
        <w:rPr>
          <w:sz w:val="28"/>
          <w:szCs w:val="28"/>
        </w:rPr>
        <w:t>Аакером</w:t>
      </w:r>
      <w:proofErr w:type="spellEnd"/>
      <w:r w:rsidRPr="000312C0">
        <w:rPr>
          <w:sz w:val="28"/>
          <w:szCs w:val="28"/>
        </w:rPr>
        <w:t xml:space="preserve">, є найбільш прийнятним у контексті поставлених у роботі завдань, оскільки систематизує </w:t>
      </w:r>
      <w:r w:rsidRPr="008564A1">
        <w:rPr>
          <w:sz w:val="28"/>
          <w:szCs w:val="28"/>
        </w:rPr>
        <w:t>основні наукові досягнення в теорії стратегії у повний та чіткий опис стратегічного процесу.</w:t>
      </w:r>
    </w:p>
    <w:p w14:paraId="275F4A0E" w14:textId="7D0A7AE5"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 xml:space="preserve">Слід зазначити, що Д. А. </w:t>
      </w:r>
      <w:proofErr w:type="spellStart"/>
      <w:r w:rsidRPr="008564A1">
        <w:rPr>
          <w:sz w:val="28"/>
          <w:szCs w:val="28"/>
        </w:rPr>
        <w:t>Аакер</w:t>
      </w:r>
      <w:proofErr w:type="spellEnd"/>
      <w:r w:rsidRPr="008564A1">
        <w:rPr>
          <w:sz w:val="28"/>
          <w:szCs w:val="28"/>
        </w:rPr>
        <w:t xml:space="preserve">, визначаючи стратегію розвитку, виділяє основні стратегічні напрями (тип, тема, чи орієнтація стратегії бізнесу) і констатує, що це всеосяжна концепція, класифікує стратегії бізнесу та підходи до набуття стійких конкурентних переваг на групи в залежності від лежачих у їх основі ідей. Окремо слід виділити два основні стратегічні напрями: </w:t>
      </w:r>
      <w:r w:rsidRPr="008564A1">
        <w:rPr>
          <w:sz w:val="28"/>
          <w:szCs w:val="28"/>
        </w:rPr>
        <w:lastRenderedPageBreak/>
        <w:t xml:space="preserve">диференціювання та зниження витрат. Д.А. </w:t>
      </w:r>
      <w:proofErr w:type="spellStart"/>
      <w:r w:rsidRPr="008564A1">
        <w:rPr>
          <w:sz w:val="28"/>
          <w:szCs w:val="28"/>
        </w:rPr>
        <w:t>Аакер</w:t>
      </w:r>
      <w:proofErr w:type="spellEnd"/>
      <w:r w:rsidRPr="008564A1">
        <w:rPr>
          <w:sz w:val="28"/>
          <w:szCs w:val="28"/>
        </w:rPr>
        <w:t xml:space="preserve"> додає до них стратегію фокусування, попередження та синергізму.</w:t>
      </w:r>
    </w:p>
    <w:p w14:paraId="0DA8CB7D" w14:textId="77777777"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 xml:space="preserve">Таке уточнення стратегії є практично у всіх роботах, присвячених теорії стратегії. Серед них слід виділити таких авторів, як </w:t>
      </w:r>
      <w:proofErr w:type="spellStart"/>
      <w:r w:rsidRPr="008564A1">
        <w:rPr>
          <w:sz w:val="28"/>
          <w:szCs w:val="28"/>
        </w:rPr>
        <w:t>Боумен</w:t>
      </w:r>
      <w:proofErr w:type="spellEnd"/>
      <w:r w:rsidRPr="008564A1">
        <w:rPr>
          <w:sz w:val="28"/>
          <w:szCs w:val="28"/>
        </w:rPr>
        <w:t xml:space="preserve"> </w:t>
      </w:r>
      <w:proofErr w:type="spellStart"/>
      <w:r w:rsidRPr="008564A1">
        <w:rPr>
          <w:sz w:val="28"/>
          <w:szCs w:val="28"/>
        </w:rPr>
        <w:t>Кл</w:t>
      </w:r>
      <w:proofErr w:type="spellEnd"/>
      <w:r w:rsidRPr="008564A1">
        <w:rPr>
          <w:sz w:val="28"/>
          <w:szCs w:val="28"/>
        </w:rPr>
        <w:t xml:space="preserve">., </w:t>
      </w:r>
      <w:proofErr w:type="spellStart"/>
      <w:r w:rsidRPr="008564A1">
        <w:rPr>
          <w:sz w:val="28"/>
          <w:szCs w:val="28"/>
        </w:rPr>
        <w:t>Фатхутдінов</w:t>
      </w:r>
      <w:proofErr w:type="spellEnd"/>
      <w:r w:rsidRPr="008564A1">
        <w:rPr>
          <w:sz w:val="28"/>
          <w:szCs w:val="28"/>
        </w:rPr>
        <w:t xml:space="preserve"> Р., М. Портер, </w:t>
      </w:r>
      <w:proofErr w:type="spellStart"/>
      <w:r w:rsidRPr="008564A1">
        <w:rPr>
          <w:sz w:val="28"/>
          <w:szCs w:val="28"/>
        </w:rPr>
        <w:t>Дракер</w:t>
      </w:r>
      <w:proofErr w:type="spellEnd"/>
      <w:r w:rsidRPr="008564A1">
        <w:rPr>
          <w:sz w:val="28"/>
          <w:szCs w:val="28"/>
        </w:rPr>
        <w:t xml:space="preserve"> П. та ін.</w:t>
      </w:r>
    </w:p>
    <w:p w14:paraId="1F932A11" w14:textId="2E4BA52A"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 xml:space="preserve">Узагальнений опис стратегічних напрямів М. Портера, Д. А. </w:t>
      </w:r>
      <w:proofErr w:type="spellStart"/>
      <w:r w:rsidRPr="008564A1">
        <w:rPr>
          <w:sz w:val="28"/>
          <w:szCs w:val="28"/>
        </w:rPr>
        <w:t>Аакера</w:t>
      </w:r>
      <w:proofErr w:type="spellEnd"/>
      <w:r w:rsidRPr="008564A1">
        <w:rPr>
          <w:sz w:val="28"/>
          <w:szCs w:val="28"/>
        </w:rPr>
        <w:t xml:space="preserve"> , Г. </w:t>
      </w:r>
      <w:proofErr w:type="spellStart"/>
      <w:r w:rsidRPr="008564A1">
        <w:rPr>
          <w:sz w:val="28"/>
          <w:szCs w:val="28"/>
        </w:rPr>
        <w:t>Мінцберга</w:t>
      </w:r>
      <w:proofErr w:type="spellEnd"/>
      <w:r w:rsidRPr="008564A1">
        <w:rPr>
          <w:sz w:val="28"/>
          <w:szCs w:val="28"/>
        </w:rPr>
        <w:t xml:space="preserve"> та загальне визначення цих напрямів представлено у табл. 1:</w:t>
      </w:r>
      <w:r w:rsidR="007950AC">
        <w:rPr>
          <w:sz w:val="28"/>
          <w:szCs w:val="28"/>
          <w:lang w:val="uk-UA"/>
        </w:rPr>
        <w:t>1</w:t>
      </w:r>
      <w:r w:rsidRPr="008564A1">
        <w:rPr>
          <w:sz w:val="28"/>
          <w:szCs w:val="28"/>
        </w:rPr>
        <w:t>.</w:t>
      </w:r>
    </w:p>
    <w:p w14:paraId="6BC195BB" w14:textId="165C6763" w:rsidR="009D5E2F" w:rsidRPr="008564A1" w:rsidRDefault="009D5E2F" w:rsidP="008564A1">
      <w:pPr>
        <w:pStyle w:val="a3"/>
        <w:shd w:val="clear" w:color="auto" w:fill="auto"/>
        <w:spacing w:before="0" w:after="0" w:line="360" w:lineRule="auto"/>
        <w:ind w:firstLine="709"/>
        <w:rPr>
          <w:sz w:val="28"/>
          <w:szCs w:val="28"/>
          <w:lang w:val="uk-UA"/>
        </w:rPr>
      </w:pPr>
      <w:r w:rsidRPr="008564A1">
        <w:rPr>
          <w:sz w:val="28"/>
          <w:szCs w:val="28"/>
        </w:rPr>
        <w:t>Таблиця 1.</w:t>
      </w:r>
      <w:r w:rsidR="007950AC">
        <w:rPr>
          <w:sz w:val="28"/>
          <w:szCs w:val="28"/>
          <w:lang w:val="uk-UA"/>
        </w:rPr>
        <w:t>1</w:t>
      </w:r>
    </w:p>
    <w:p w14:paraId="7C9A12AD" w14:textId="3C671B71" w:rsidR="009D5E2F" w:rsidRPr="008564A1" w:rsidRDefault="009D5E2F" w:rsidP="008564A1">
      <w:pPr>
        <w:pStyle w:val="a3"/>
        <w:shd w:val="clear" w:color="auto" w:fill="auto"/>
        <w:spacing w:before="0" w:after="0" w:line="360" w:lineRule="auto"/>
        <w:ind w:firstLine="709"/>
        <w:jc w:val="center"/>
        <w:rPr>
          <w:sz w:val="28"/>
          <w:szCs w:val="28"/>
          <w:lang w:val="uk-UA"/>
        </w:rPr>
      </w:pPr>
      <w:r w:rsidRPr="008564A1">
        <w:rPr>
          <w:sz w:val="28"/>
          <w:szCs w:val="28"/>
        </w:rPr>
        <w:t>Визначення основних стратегічних напрямів</w:t>
      </w:r>
      <w:r w:rsidR="008564A1">
        <w:rPr>
          <w:sz w:val="28"/>
          <w:szCs w:val="28"/>
          <w:lang w:val="uk-UA"/>
        </w:rPr>
        <w:t xml:space="preserve"> </w:t>
      </w:r>
      <w:r w:rsidR="008564A1" w:rsidRPr="000312C0">
        <w:rPr>
          <w:sz w:val="28"/>
          <w:szCs w:val="28"/>
        </w:rPr>
        <w:t>[</w:t>
      </w:r>
      <w:r w:rsidR="008564A1">
        <w:rPr>
          <w:sz w:val="28"/>
          <w:szCs w:val="28"/>
          <w:lang w:val="uk-UA"/>
        </w:rPr>
        <w:t>складено автором</w:t>
      </w:r>
      <w:r w:rsidR="008564A1" w:rsidRPr="000312C0">
        <w:rPr>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2784"/>
        <w:gridCol w:w="6326"/>
      </w:tblGrid>
      <w:tr w:rsidR="009D5E2F" w:rsidRPr="008564A1" w14:paraId="71CA8394" w14:textId="77777777" w:rsidTr="00316C49">
        <w:trPr>
          <w:trHeight w:val="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3DCB7ED8"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Стратегічні напрями</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42CDF205"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Визначення</w:t>
            </w:r>
          </w:p>
        </w:tc>
      </w:tr>
      <w:tr w:rsidR="009D5E2F" w:rsidRPr="008564A1" w14:paraId="724800D6" w14:textId="77777777" w:rsidTr="00316C49">
        <w:trPr>
          <w:trHeight w:val="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0126B5D6"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Стратегія</w:t>
            </w:r>
          </w:p>
          <w:p w14:paraId="451A89F7"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диференціювання</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262B9D8D"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 xml:space="preserve">Надання споживачам вищої цінності </w:t>
            </w:r>
            <w:r w:rsidRPr="008564A1">
              <w:rPr>
                <w:b w:val="0"/>
                <w:bCs w:val="0"/>
                <w:sz w:val="24"/>
                <w:szCs w:val="24"/>
                <w:lang w:val="uk-UA"/>
              </w:rPr>
              <w:t>порівняно з</w:t>
            </w:r>
            <w:r w:rsidRPr="008564A1">
              <w:rPr>
                <w:b w:val="0"/>
                <w:bCs w:val="0"/>
                <w:sz w:val="24"/>
                <w:szCs w:val="24"/>
              </w:rPr>
              <w:t xml:space="preserve"> конкурентами</w:t>
            </w:r>
          </w:p>
        </w:tc>
      </w:tr>
      <w:tr w:rsidR="009D5E2F" w:rsidRPr="008564A1" w14:paraId="60233710" w14:textId="77777777" w:rsidTr="00316C49">
        <w:trPr>
          <w:trHeight w:val="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4F55110B"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Стратегія низьких витрат</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0D7BC437"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Досягнення стійкої конкурентної переваги за рахунок позиції лідера з найменшими загальними витратами</w:t>
            </w:r>
          </w:p>
        </w:tc>
      </w:tr>
      <w:tr w:rsidR="009D5E2F" w:rsidRPr="008564A1" w14:paraId="0E9CFE8A" w14:textId="77777777" w:rsidTr="00316C49">
        <w:trPr>
          <w:trHeight w:val="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42044CC9"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rStyle w:val="50"/>
                <w:b w:val="0"/>
                <w:bCs w:val="0"/>
                <w:sz w:val="24"/>
                <w:szCs w:val="24"/>
              </w:rPr>
              <w:t>Стратегія</w:t>
            </w:r>
            <w:r w:rsidRPr="008564A1">
              <w:rPr>
                <w:rStyle w:val="55"/>
                <w:b w:val="0"/>
                <w:bCs w:val="0"/>
                <w:sz w:val="24"/>
                <w:szCs w:val="24"/>
              </w:rPr>
              <w:t xml:space="preserve"> </w:t>
            </w:r>
            <w:r w:rsidRPr="008564A1">
              <w:rPr>
                <w:rStyle w:val="50"/>
                <w:b w:val="0"/>
                <w:bCs w:val="0"/>
                <w:sz w:val="24"/>
                <w:szCs w:val="24"/>
              </w:rPr>
              <w:t>фокусування</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3A028B0B"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Обмеження масштабів діяльності організації задоволенням відносно невеликої групи покупців або випуском вузького асортименту товарів чи послуг</w:t>
            </w:r>
          </w:p>
        </w:tc>
      </w:tr>
      <w:tr w:rsidR="009D5E2F" w:rsidRPr="008564A1" w14:paraId="4B8624F8" w14:textId="77777777" w:rsidTr="00316C49">
        <w:trPr>
          <w:trHeight w:val="143"/>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37DDA9EF"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Стратегія попередження</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4DCCF956"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rStyle w:val="50"/>
                <w:b w:val="0"/>
                <w:bCs w:val="0"/>
                <w:sz w:val="24"/>
                <w:szCs w:val="24"/>
              </w:rPr>
              <w:t>Підприємство стає піонером у своїй сфері,</w:t>
            </w:r>
            <w:r w:rsidRPr="008564A1">
              <w:rPr>
                <w:rStyle w:val="54"/>
                <w:b w:val="0"/>
                <w:bCs w:val="0"/>
                <w:sz w:val="24"/>
                <w:szCs w:val="24"/>
              </w:rPr>
              <w:t xml:space="preserve"> </w:t>
            </w:r>
            <w:r w:rsidRPr="008564A1">
              <w:rPr>
                <w:rStyle w:val="54"/>
                <w:b w:val="0"/>
                <w:bCs w:val="0"/>
                <w:sz w:val="24"/>
                <w:szCs w:val="24"/>
                <w:lang w:val="uk-UA"/>
              </w:rPr>
              <w:t xml:space="preserve">в </w:t>
            </w:r>
            <w:r w:rsidRPr="008564A1">
              <w:rPr>
                <w:rStyle w:val="50"/>
                <w:b w:val="0"/>
                <w:bCs w:val="0"/>
                <w:sz w:val="24"/>
                <w:szCs w:val="24"/>
              </w:rPr>
              <w:t>силу чого першим створює активи або</w:t>
            </w:r>
            <w:r w:rsidRPr="008564A1">
              <w:rPr>
                <w:rStyle w:val="54"/>
                <w:b w:val="0"/>
                <w:bCs w:val="0"/>
                <w:sz w:val="24"/>
                <w:szCs w:val="24"/>
              </w:rPr>
              <w:t xml:space="preserve"> </w:t>
            </w:r>
            <w:r w:rsidRPr="008564A1">
              <w:rPr>
                <w:rStyle w:val="50"/>
                <w:b w:val="0"/>
                <w:bCs w:val="0"/>
                <w:sz w:val="24"/>
                <w:szCs w:val="24"/>
              </w:rPr>
              <w:t>компетенції, що стає основою</w:t>
            </w:r>
            <w:r w:rsidRPr="008564A1">
              <w:rPr>
                <w:rStyle w:val="54"/>
                <w:b w:val="0"/>
                <w:bCs w:val="0"/>
                <w:sz w:val="24"/>
                <w:szCs w:val="24"/>
              </w:rPr>
              <w:t xml:space="preserve"> </w:t>
            </w:r>
            <w:r w:rsidRPr="008564A1">
              <w:rPr>
                <w:rStyle w:val="50"/>
                <w:b w:val="0"/>
                <w:bCs w:val="0"/>
                <w:sz w:val="24"/>
                <w:szCs w:val="24"/>
              </w:rPr>
              <w:t xml:space="preserve">стійких конкурентних переваг </w:t>
            </w:r>
          </w:p>
        </w:tc>
      </w:tr>
      <w:tr w:rsidR="009D5E2F" w:rsidRPr="008564A1" w14:paraId="2910CAAE" w14:textId="77777777" w:rsidTr="00316C49">
        <w:trPr>
          <w:trHeight w:val="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tcPr>
          <w:p w14:paraId="744517EE"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Синергізм</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14:paraId="19B3FD80" w14:textId="77777777" w:rsidR="009D5E2F" w:rsidRPr="008564A1" w:rsidRDefault="009D5E2F" w:rsidP="008564A1">
            <w:pPr>
              <w:pStyle w:val="51"/>
              <w:shd w:val="clear" w:color="auto" w:fill="auto"/>
              <w:spacing w:before="0" w:after="0" w:line="240" w:lineRule="auto"/>
              <w:jc w:val="both"/>
              <w:rPr>
                <w:b w:val="0"/>
                <w:bCs w:val="0"/>
                <w:sz w:val="24"/>
                <w:szCs w:val="24"/>
              </w:rPr>
            </w:pPr>
            <w:r w:rsidRPr="008564A1">
              <w:rPr>
                <w:b w:val="0"/>
                <w:bCs w:val="0"/>
                <w:sz w:val="24"/>
                <w:szCs w:val="24"/>
              </w:rPr>
              <w:t xml:space="preserve">Перевага бізнесу, що виникає завдяки встановленню його </w:t>
            </w:r>
            <w:proofErr w:type="spellStart"/>
            <w:r w:rsidRPr="008564A1">
              <w:rPr>
                <w:b w:val="0"/>
                <w:bCs w:val="0"/>
                <w:sz w:val="24"/>
                <w:szCs w:val="24"/>
              </w:rPr>
              <w:t>зв'язків</w:t>
            </w:r>
            <w:proofErr w:type="spellEnd"/>
            <w:r w:rsidRPr="008564A1">
              <w:rPr>
                <w:b w:val="0"/>
                <w:bCs w:val="0"/>
                <w:sz w:val="24"/>
                <w:szCs w:val="24"/>
              </w:rPr>
              <w:t xml:space="preserve"> з іншими одиницями в рамках підрозділу</w:t>
            </w:r>
          </w:p>
        </w:tc>
      </w:tr>
    </w:tbl>
    <w:p w14:paraId="043C2B03" w14:textId="77777777" w:rsidR="009D5E2F" w:rsidRPr="008564A1" w:rsidRDefault="009D5E2F" w:rsidP="008564A1">
      <w:pPr>
        <w:pStyle w:val="a3"/>
        <w:shd w:val="clear" w:color="auto" w:fill="auto"/>
        <w:spacing w:before="0" w:after="0" w:line="360" w:lineRule="auto"/>
        <w:ind w:firstLine="709"/>
        <w:jc w:val="both"/>
        <w:rPr>
          <w:sz w:val="28"/>
          <w:szCs w:val="28"/>
        </w:rPr>
      </w:pPr>
    </w:p>
    <w:p w14:paraId="134AD59A" w14:textId="29460DA6"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У ході вивчення теоретичної бази та практичного дослідження питань формулювання та реалізації стратегії розвитку нам вдалося виділити такі переваги та недоліки наведених стратегій, що представлені у табл. 1.</w:t>
      </w:r>
      <w:r w:rsidR="007950AC">
        <w:rPr>
          <w:sz w:val="28"/>
          <w:szCs w:val="28"/>
          <w:lang w:val="uk-UA"/>
        </w:rPr>
        <w:t>2</w:t>
      </w:r>
      <w:r w:rsidRPr="008564A1">
        <w:rPr>
          <w:sz w:val="28"/>
          <w:szCs w:val="28"/>
        </w:rPr>
        <w:t>.</w:t>
      </w:r>
    </w:p>
    <w:p w14:paraId="10098548" w14:textId="77777777" w:rsidR="007950AC" w:rsidRDefault="007950AC" w:rsidP="008564A1">
      <w:pPr>
        <w:pStyle w:val="a3"/>
        <w:shd w:val="clear" w:color="auto" w:fill="auto"/>
        <w:spacing w:before="0" w:after="0" w:line="360" w:lineRule="auto"/>
        <w:ind w:firstLine="709"/>
        <w:rPr>
          <w:sz w:val="28"/>
          <w:szCs w:val="28"/>
        </w:rPr>
      </w:pPr>
    </w:p>
    <w:p w14:paraId="474DC0E3" w14:textId="77777777" w:rsidR="007950AC" w:rsidRDefault="007950AC" w:rsidP="008564A1">
      <w:pPr>
        <w:pStyle w:val="a3"/>
        <w:shd w:val="clear" w:color="auto" w:fill="auto"/>
        <w:spacing w:before="0" w:after="0" w:line="360" w:lineRule="auto"/>
        <w:ind w:firstLine="709"/>
        <w:rPr>
          <w:sz w:val="28"/>
          <w:szCs w:val="28"/>
        </w:rPr>
      </w:pPr>
    </w:p>
    <w:p w14:paraId="144357F9" w14:textId="77777777" w:rsidR="007950AC" w:rsidRDefault="007950AC" w:rsidP="008564A1">
      <w:pPr>
        <w:pStyle w:val="a3"/>
        <w:shd w:val="clear" w:color="auto" w:fill="auto"/>
        <w:spacing w:before="0" w:after="0" w:line="360" w:lineRule="auto"/>
        <w:ind w:firstLine="709"/>
        <w:rPr>
          <w:sz w:val="28"/>
          <w:szCs w:val="28"/>
        </w:rPr>
      </w:pPr>
    </w:p>
    <w:p w14:paraId="75BF1C43" w14:textId="77777777" w:rsidR="007950AC" w:rsidRDefault="007950AC" w:rsidP="008564A1">
      <w:pPr>
        <w:pStyle w:val="a3"/>
        <w:shd w:val="clear" w:color="auto" w:fill="auto"/>
        <w:spacing w:before="0" w:after="0" w:line="360" w:lineRule="auto"/>
        <w:ind w:firstLine="709"/>
        <w:rPr>
          <w:sz w:val="28"/>
          <w:szCs w:val="28"/>
        </w:rPr>
      </w:pPr>
    </w:p>
    <w:p w14:paraId="38F141AC" w14:textId="7692B88E" w:rsidR="009D5E2F" w:rsidRPr="008564A1" w:rsidRDefault="009D5E2F" w:rsidP="008564A1">
      <w:pPr>
        <w:pStyle w:val="a3"/>
        <w:shd w:val="clear" w:color="auto" w:fill="auto"/>
        <w:spacing w:before="0" w:after="0" w:line="360" w:lineRule="auto"/>
        <w:ind w:firstLine="709"/>
        <w:rPr>
          <w:sz w:val="28"/>
          <w:szCs w:val="28"/>
          <w:lang w:val="uk-UA"/>
        </w:rPr>
      </w:pPr>
      <w:r w:rsidRPr="008564A1">
        <w:rPr>
          <w:sz w:val="28"/>
          <w:szCs w:val="28"/>
        </w:rPr>
        <w:t>Таблиця 1.</w:t>
      </w:r>
      <w:r w:rsidR="007950AC">
        <w:rPr>
          <w:sz w:val="28"/>
          <w:szCs w:val="28"/>
          <w:lang w:val="uk-UA"/>
        </w:rPr>
        <w:t>2</w:t>
      </w:r>
    </w:p>
    <w:p w14:paraId="1A713D53" w14:textId="785A357B" w:rsidR="009D5E2F" w:rsidRPr="008564A1" w:rsidRDefault="009D5E2F" w:rsidP="008564A1">
      <w:pPr>
        <w:pStyle w:val="a3"/>
        <w:shd w:val="clear" w:color="auto" w:fill="auto"/>
        <w:spacing w:before="0" w:after="0" w:line="360" w:lineRule="auto"/>
        <w:ind w:firstLine="709"/>
        <w:jc w:val="center"/>
        <w:rPr>
          <w:sz w:val="28"/>
          <w:szCs w:val="28"/>
          <w:lang w:val="uk-UA"/>
        </w:rPr>
      </w:pPr>
      <w:r w:rsidRPr="008564A1">
        <w:rPr>
          <w:sz w:val="28"/>
          <w:szCs w:val="28"/>
        </w:rPr>
        <w:t>Переваги та недоліки стратегічних напрямів</w:t>
      </w:r>
      <w:r w:rsidR="008564A1">
        <w:rPr>
          <w:sz w:val="28"/>
          <w:szCs w:val="28"/>
          <w:lang w:val="uk-UA"/>
        </w:rPr>
        <w:t xml:space="preserve"> </w:t>
      </w:r>
      <w:r w:rsidR="008564A1" w:rsidRPr="000312C0">
        <w:rPr>
          <w:sz w:val="28"/>
          <w:szCs w:val="28"/>
        </w:rPr>
        <w:t>[</w:t>
      </w:r>
      <w:r w:rsidR="008564A1">
        <w:rPr>
          <w:sz w:val="28"/>
          <w:szCs w:val="28"/>
          <w:lang w:val="uk-UA"/>
        </w:rPr>
        <w:t>складено автором</w:t>
      </w:r>
      <w:r w:rsidR="008564A1" w:rsidRPr="000312C0">
        <w:rPr>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2366"/>
        <w:gridCol w:w="3605"/>
        <w:gridCol w:w="3845"/>
      </w:tblGrid>
      <w:tr w:rsidR="009D5E2F" w:rsidRPr="008564A1" w14:paraId="6253C475" w14:textId="77777777" w:rsidTr="00316C49">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054A6AD4" w14:textId="77777777" w:rsidR="009D5E2F" w:rsidRPr="008564A1" w:rsidRDefault="009D5E2F" w:rsidP="008564A1">
            <w:pPr>
              <w:pStyle w:val="311"/>
              <w:shd w:val="clear" w:color="auto" w:fill="auto"/>
              <w:spacing w:line="240" w:lineRule="auto"/>
              <w:jc w:val="center"/>
              <w:rPr>
                <w:sz w:val="24"/>
                <w:szCs w:val="24"/>
              </w:rPr>
            </w:pPr>
            <w:r w:rsidRPr="008564A1">
              <w:rPr>
                <w:sz w:val="24"/>
                <w:szCs w:val="24"/>
              </w:rPr>
              <w:t>Стратегічні напрями</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12F0FA0B" w14:textId="77777777" w:rsidR="009D5E2F" w:rsidRPr="008564A1" w:rsidRDefault="009D5E2F" w:rsidP="008564A1">
            <w:pPr>
              <w:pStyle w:val="311"/>
              <w:shd w:val="clear" w:color="auto" w:fill="auto"/>
              <w:spacing w:line="240" w:lineRule="auto"/>
              <w:jc w:val="center"/>
              <w:rPr>
                <w:sz w:val="24"/>
                <w:szCs w:val="24"/>
              </w:rPr>
            </w:pPr>
            <w:r w:rsidRPr="008564A1">
              <w:rPr>
                <w:sz w:val="24"/>
                <w:szCs w:val="24"/>
              </w:rPr>
              <w:t>Переваги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1B54639" w14:textId="77777777" w:rsidR="009D5E2F" w:rsidRPr="008564A1" w:rsidRDefault="009D5E2F" w:rsidP="008564A1">
            <w:pPr>
              <w:pStyle w:val="311"/>
              <w:shd w:val="clear" w:color="auto" w:fill="auto"/>
              <w:spacing w:line="240" w:lineRule="auto"/>
              <w:jc w:val="center"/>
              <w:rPr>
                <w:sz w:val="24"/>
                <w:szCs w:val="24"/>
              </w:rPr>
            </w:pPr>
            <w:r w:rsidRPr="008564A1">
              <w:rPr>
                <w:sz w:val="24"/>
                <w:szCs w:val="24"/>
              </w:rPr>
              <w:t>Недоліки</w:t>
            </w:r>
          </w:p>
        </w:tc>
      </w:tr>
      <w:tr w:rsidR="009D5E2F" w:rsidRPr="008564A1" w14:paraId="79DB5D9F" w14:textId="77777777" w:rsidTr="00316C49">
        <w:trPr>
          <w:trHeight w:val="222"/>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42A4AED8"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Стратегія диференціювання</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42D4755A"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Вища додана вартість порівняно з конкурентами</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6BA6D236"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Складність у ідентифікації цінності та формування відповідного сприйняття у споживачів</w:t>
            </w:r>
          </w:p>
        </w:tc>
      </w:tr>
      <w:tr w:rsidR="009D5E2F" w:rsidRPr="008564A1" w14:paraId="32712685" w14:textId="77777777" w:rsidTr="00316C49">
        <w:trPr>
          <w:trHeight w:val="234"/>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6FA38E47"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Стратегія низьких витрат</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70961AD3"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 xml:space="preserve">Стійкі ринкові позиції за рахунок вищого рівня прибутку, а також </w:t>
            </w:r>
            <w:r w:rsidRPr="008564A1">
              <w:rPr>
                <w:b w:val="0"/>
                <w:bCs w:val="0"/>
                <w:sz w:val="24"/>
                <w:szCs w:val="24"/>
              </w:rPr>
              <w:lastRenderedPageBreak/>
              <w:t>можливість збалансованої реакції на погіршення ринкової ситуації</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98FF32F"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lastRenderedPageBreak/>
              <w:t>Загроза невідповідності ринкової ситуації зниженню рівня витрат</w:t>
            </w:r>
          </w:p>
        </w:tc>
      </w:tr>
      <w:tr w:rsidR="009D5E2F" w:rsidRPr="008564A1" w14:paraId="5C67BC2B" w14:textId="77777777" w:rsidTr="00316C49">
        <w:trPr>
          <w:trHeight w:val="689"/>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39DF8AFE"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Стратегія фокусування</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4FE40179"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Захоплення провідних позицій у вузькоспеціалізованому сегменті за рахунок концентрації ресурсів бізнесу</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79195891"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Висока ймовірність помилки у виборі вузької групи покупців або товарної групи, а також обмеження у відповідь на зміни у ринковому середовищі</w:t>
            </w:r>
          </w:p>
        </w:tc>
      </w:tr>
      <w:tr w:rsidR="009D5E2F" w:rsidRPr="008564A1" w14:paraId="67CA8158" w14:textId="77777777" w:rsidTr="00316C49">
        <w:trPr>
          <w:trHeight w:val="142"/>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12AAA374"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Стратегія попередження</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374D46D9"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Можливість отримання максимального рівня прибутку через тимчасову відсутність конкуренції та високий попит</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2AA3C508"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Високі ризики при вході на новий ринок сильних конкурентів</w:t>
            </w:r>
          </w:p>
        </w:tc>
      </w:tr>
      <w:tr w:rsidR="009D5E2F" w:rsidRPr="008564A1" w14:paraId="117817C9" w14:textId="77777777" w:rsidTr="00316C49">
        <w:trPr>
          <w:trHeight w:val="158"/>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cPr>
          <w:p w14:paraId="5ED10B12"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Синергізм</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14A2A648"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Можливість досягнення лідируючих позицій за рахунок ефекту масштабу</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ED1CB7C" w14:textId="77777777" w:rsidR="009D5E2F" w:rsidRPr="008564A1" w:rsidRDefault="009D5E2F" w:rsidP="008564A1">
            <w:pPr>
              <w:pStyle w:val="51"/>
              <w:shd w:val="clear" w:color="auto" w:fill="auto"/>
              <w:spacing w:before="0" w:after="0" w:line="240" w:lineRule="auto"/>
              <w:rPr>
                <w:b w:val="0"/>
                <w:bCs w:val="0"/>
                <w:sz w:val="24"/>
                <w:szCs w:val="24"/>
              </w:rPr>
            </w:pPr>
            <w:r w:rsidRPr="008564A1">
              <w:rPr>
                <w:b w:val="0"/>
                <w:bCs w:val="0"/>
                <w:sz w:val="24"/>
                <w:szCs w:val="24"/>
              </w:rPr>
              <w:t>Можливий збій в управлінні через відмінності в організації бізнес-процесів різних бізнес-одиниць</w:t>
            </w:r>
          </w:p>
        </w:tc>
      </w:tr>
    </w:tbl>
    <w:p w14:paraId="4735354A" w14:textId="77777777" w:rsidR="009D5E2F" w:rsidRPr="000312C0" w:rsidRDefault="009D5E2F" w:rsidP="00316C49">
      <w:pPr>
        <w:spacing w:line="360" w:lineRule="auto"/>
        <w:ind w:firstLine="709"/>
        <w:jc w:val="both"/>
        <w:rPr>
          <w:rFonts w:ascii="Times New Roman" w:hAnsi="Times New Roman" w:cs="Times New Roman"/>
          <w:color w:val="auto"/>
          <w:sz w:val="28"/>
          <w:szCs w:val="28"/>
        </w:rPr>
      </w:pPr>
    </w:p>
    <w:p w14:paraId="5F4A255B" w14:textId="77777777"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 xml:space="preserve">У дослідженнях сутності стратегічного управління необхідно позначити такі напрями: </w:t>
      </w:r>
    </w:p>
    <w:p w14:paraId="30C40AC2" w14:textId="77777777" w:rsidR="009D5E2F" w:rsidRPr="008564A1" w:rsidRDefault="009D5E2F" w:rsidP="008564A1">
      <w:pPr>
        <w:pStyle w:val="a3"/>
        <w:shd w:val="clear" w:color="auto" w:fill="auto"/>
        <w:spacing w:before="0" w:after="0" w:line="360" w:lineRule="auto"/>
        <w:ind w:firstLine="709"/>
        <w:jc w:val="both"/>
        <w:rPr>
          <w:sz w:val="28"/>
          <w:szCs w:val="28"/>
        </w:rPr>
      </w:pPr>
      <w:r w:rsidRPr="008564A1">
        <w:rPr>
          <w:sz w:val="28"/>
          <w:szCs w:val="28"/>
        </w:rPr>
        <w:t>Стратегічне управління – управління, у якому центр уваги керівництва переноситься на чинники внутрішнього та зовнішнього середовища підприємства, його оточення (постачальники, клієнти, конкуренти, державні структури, партнери тощо.) [17].</w:t>
      </w:r>
    </w:p>
    <w:p w14:paraId="6BDD85D9"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Загалом стратегічне управління </w:t>
      </w:r>
      <w:r>
        <w:rPr>
          <w:sz w:val="28"/>
          <w:szCs w:val="28"/>
        </w:rPr>
        <w:t>–</w:t>
      </w:r>
      <w:r w:rsidRPr="000312C0">
        <w:rPr>
          <w:sz w:val="28"/>
          <w:szCs w:val="28"/>
        </w:rPr>
        <w:t xml:space="preserve"> це симбіоз інтуїції та мистецтва, з яким керівництво має вести </w:t>
      </w:r>
      <w:r>
        <w:rPr>
          <w:sz w:val="28"/>
          <w:szCs w:val="28"/>
          <w:lang w:val="uk-UA"/>
        </w:rPr>
        <w:t>підприємство</w:t>
      </w:r>
      <w:r w:rsidRPr="000312C0">
        <w:rPr>
          <w:sz w:val="28"/>
          <w:szCs w:val="28"/>
        </w:rPr>
        <w:t xml:space="preserve"> до стратегічних цілей; це високий професіоналізм та творчість працівників, які забезпечують зв'язок </w:t>
      </w:r>
      <w:r>
        <w:rPr>
          <w:sz w:val="28"/>
          <w:szCs w:val="28"/>
          <w:lang w:val="uk-UA"/>
        </w:rPr>
        <w:t>підприємства</w:t>
      </w:r>
      <w:r w:rsidRPr="000312C0">
        <w:rPr>
          <w:sz w:val="28"/>
          <w:szCs w:val="28"/>
        </w:rPr>
        <w:t xml:space="preserve"> з середовищем, оновлення </w:t>
      </w:r>
      <w:r>
        <w:rPr>
          <w:sz w:val="28"/>
          <w:szCs w:val="28"/>
          <w:lang w:val="uk-UA"/>
        </w:rPr>
        <w:t>підприємства</w:t>
      </w:r>
      <w:r w:rsidRPr="000312C0">
        <w:rPr>
          <w:sz w:val="28"/>
          <w:szCs w:val="28"/>
        </w:rPr>
        <w:t xml:space="preserve"> та </w:t>
      </w:r>
      <w:r>
        <w:rPr>
          <w:sz w:val="28"/>
          <w:szCs w:val="28"/>
          <w:lang w:val="uk-UA"/>
        </w:rPr>
        <w:t>його</w:t>
      </w:r>
      <w:r w:rsidRPr="000312C0">
        <w:rPr>
          <w:sz w:val="28"/>
          <w:szCs w:val="28"/>
        </w:rPr>
        <w:t xml:space="preserve"> продукції, виконання поточних планів і, нарешті, активне включення всіх працівників у процес пошуку найкращих шляхів досягнення цілей </w:t>
      </w:r>
      <w:r>
        <w:rPr>
          <w:sz w:val="28"/>
          <w:szCs w:val="28"/>
          <w:lang w:val="uk-UA"/>
        </w:rPr>
        <w:t>підприємства</w:t>
      </w:r>
      <w:r w:rsidRPr="000312C0">
        <w:rPr>
          <w:sz w:val="28"/>
          <w:szCs w:val="28"/>
        </w:rPr>
        <w:t xml:space="preserve"> чи фірми [80].</w:t>
      </w:r>
    </w:p>
    <w:p w14:paraId="2C64B9B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Розглядаючи питання побудови стратегії розвитку, ми відзначаємо, що в основу створення стратегії розвитку приймається концепція стратегічного управління, яка полягає в тому, що для підприємства необхідно швидко реагувати на зміни, безперервно змінювані технології та невизначеність зовнішнього середовища. Іншими словами, господарник повинен задовольнятися певною оптимальністю в періоди сприятливої кон'юнктури та вміти вистояти під час падіння виробництва.</w:t>
      </w:r>
    </w:p>
    <w:p w14:paraId="2F3559E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Розгорнемо концепцію стратегічного управління та покажемо, яким чином у ній прихований ключ, як до поточних, так і до тривалих процесів управління: </w:t>
      </w:r>
      <w:r w:rsidRPr="000312C0">
        <w:rPr>
          <w:sz w:val="28"/>
          <w:szCs w:val="28"/>
        </w:rPr>
        <w:lastRenderedPageBreak/>
        <w:t>при стратегічному управлінні організація фіксує все, що має робити в даний час, щоб досягти бажаних цілей у майбутньому, виходячи з того, що оточення та умови життя змінюватимуться.</w:t>
      </w:r>
    </w:p>
    <w:p w14:paraId="2CC6C42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Концепція стратегічного управління дає нам основні ідеї щодо побудови загального та часткового розвитку підприємства. У цьому полягає цінність цієї концепції, яку можна використати за такими напрямами.</w:t>
      </w:r>
    </w:p>
    <w:p w14:paraId="605F6F0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Насамперед, мають на увазі генерація нових ідей економічного розвитку промислового підприємства, дозволяють розвивати повністю чи частково промислове підприємство внутрішньо і зовні.</w:t>
      </w:r>
    </w:p>
    <w:p w14:paraId="4832F9C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Ми бачимо мету зовнішнього розвитку промислового підприємства у забезпечення відповідності підприємства середовищі його розвитку (і, отже, життєздатності підприємства у досить тривалій перспективі). Систематичний зовнішній розвиток підприємства має полягати в тому, що на основі вироблених принципів досягаються цілі розвитку, а також постійно оптимізується система продажів продукції та розробляється нова, більш досконала продукція, яка прагне ідеалу. Основною метою розвитку продукту має бути створення нового продукту та організація його виробництва, де на перше місце виходить зниження собівартості, підвищення якісних та конкурентних переваг і, зрештою, успішна діяльність на ринку.</w:t>
      </w:r>
    </w:p>
    <w:p w14:paraId="66A4C41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Ми бачимо мету внутрішнього розвитку промислового підприємства у проведення актуальних змін усередині підприємства для адаптації до сучасних умов ринку. Внутрішній розвиток підприємства може містити розвиток системи внутрішніх технічних і технологічних стандартів, комплексну автоматизацію, розвиток системи інформаційного забезпечення діяльності підприємства, розвиток персоналу.</w:t>
      </w:r>
    </w:p>
    <w:p w14:paraId="5A02C7A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Розвиток системи технологічних стандартів підприємства дозволить шляхом застосування оптимальної технології швидко та якісно виконувати дії, пов'язані з реалізацією продукції підприємства. Розвиток системи технічних стандартів підприємства дозволить комплектувати робочі місця працівників та оснащувати приміщення підприємства сучасною технікою.</w:t>
      </w:r>
    </w:p>
    <w:p w14:paraId="37B1EE5E"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lastRenderedPageBreak/>
        <w:t>Актуальність реалізації комплексної політики у сфері автоматизації робіт обумовлюється високими темпами розвитку комп'ютерних технологій. Для ефективної роботи в сучасних умовах промислове підприємство має мати в своєму розпорядженні автоматизовану систему.</w:t>
      </w:r>
    </w:p>
    <w:p w14:paraId="4012556E"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Під розвитком системи інформаційного забезпечення діяльності промислового підприємства розуміється побудова процесу відображення ходу виробничо-господарської діяльності промислового підприємства відповідно до інтересів суб'єктів управління.</w:t>
      </w:r>
    </w:p>
    <w:p w14:paraId="1A64292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Основною метою розвитку системи управління персоналом є створення умов для добровільної інтенсифікації праці та мобілізації потенціалу працівника на користь промислового підприємства.</w:t>
      </w:r>
    </w:p>
    <w:p w14:paraId="0F8BFFA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Далі виділимо роль концепції стратегічного управління у створенні стратегічних і довгострокових цілей, які ставить собі підприємство. Щодо цього особливо значущим є те, що цілі стають інструментом стратегічного управління. Постановка цілей та визначення засобів їх досягнення стає найвідповідальнішим моментом процесу стратегічного управління. Наші думки щодо цього такі: розвиток підприємства пов'язані</w:t>
      </w:r>
      <w:proofErr w:type="spellStart"/>
      <w:r>
        <w:rPr>
          <w:sz w:val="28"/>
          <w:szCs w:val="28"/>
          <w:lang w:val="uk-UA"/>
        </w:rPr>
        <w:t>ий</w:t>
      </w:r>
      <w:proofErr w:type="spellEnd"/>
      <w:r w:rsidRPr="000312C0">
        <w:rPr>
          <w:sz w:val="28"/>
          <w:szCs w:val="28"/>
        </w:rPr>
        <w:t xml:space="preserve"> з протиріччями. Суперечності важливі у тому сенсі, що вони містять у собі проблеми, які слід вирішувати. Наявність проблем (усвідомлених чи неусвідомлених) виявляється у відсутності цілей чи їх нечіткості. Тому, на наш погляд, є цінним передусім навчитися формулювати цілі.</w:t>
      </w:r>
    </w:p>
    <w:p w14:paraId="08DCA4BC"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Тільки після визначення цілей можна планувати діяльність промислового підприємства, розробляти тактику та стратегію, оцінювати результати рішень та прогнозувати розвиток. Повнота цілей тісно пов'язана з системним підходом до об'єкта управління, який при формуванні цілей повинен передбачати всі елементи системи управління об'єктом, необхідні </w:t>
      </w:r>
      <w:r>
        <w:rPr>
          <w:sz w:val="28"/>
          <w:szCs w:val="28"/>
          <w:lang w:val="uk-UA"/>
        </w:rPr>
        <w:t xml:space="preserve">для </w:t>
      </w:r>
      <w:r w:rsidRPr="000312C0">
        <w:rPr>
          <w:sz w:val="28"/>
          <w:szCs w:val="28"/>
        </w:rPr>
        <w:t>ефективного досягнення всіх поставлених цілей.</w:t>
      </w:r>
    </w:p>
    <w:p w14:paraId="13A870B4" w14:textId="77777777" w:rsidR="009D5E2F" w:rsidRPr="00C166AE"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Перейдемо до засобів досягнення мети. В управлінському процесі забезпечити отримання певного результату допомагають засоби досягнення мети </w:t>
      </w:r>
      <w:r w:rsidRPr="000312C0">
        <w:rPr>
          <w:sz w:val="28"/>
          <w:szCs w:val="28"/>
        </w:rPr>
        <w:lastRenderedPageBreak/>
        <w:t xml:space="preserve">– існуючі в природі та суспільстві предмети або дії (для </w:t>
      </w:r>
      <w:r>
        <w:rPr>
          <w:sz w:val="28"/>
          <w:szCs w:val="28"/>
          <w:lang w:val="uk-UA"/>
        </w:rPr>
        <w:t>підприємства</w:t>
      </w:r>
      <w:r w:rsidRPr="000312C0">
        <w:rPr>
          <w:sz w:val="28"/>
          <w:szCs w:val="28"/>
        </w:rPr>
        <w:t xml:space="preserve"> – </w:t>
      </w:r>
      <w:r>
        <w:rPr>
          <w:sz w:val="28"/>
          <w:szCs w:val="28"/>
          <w:lang w:val="uk-UA"/>
        </w:rPr>
        <w:t>його</w:t>
      </w:r>
      <w:r w:rsidRPr="000312C0">
        <w:rPr>
          <w:sz w:val="28"/>
          <w:szCs w:val="28"/>
        </w:rPr>
        <w:t xml:space="preserve"> структура та процеси), включені до системи цілеспрямованої діяльності.</w:t>
      </w:r>
    </w:p>
    <w:p w14:paraId="3FF869E7" w14:textId="77777777" w:rsidR="009D5E2F" w:rsidRPr="00C166AE" w:rsidRDefault="009D5E2F" w:rsidP="00316C49">
      <w:pPr>
        <w:pStyle w:val="a3"/>
        <w:shd w:val="clear" w:color="auto" w:fill="auto"/>
        <w:spacing w:before="0" w:after="0" w:line="360" w:lineRule="auto"/>
        <w:ind w:firstLine="709"/>
        <w:jc w:val="both"/>
        <w:rPr>
          <w:sz w:val="28"/>
          <w:szCs w:val="28"/>
        </w:rPr>
      </w:pPr>
      <w:r w:rsidRPr="00C166AE">
        <w:rPr>
          <w:sz w:val="28"/>
          <w:szCs w:val="28"/>
        </w:rPr>
        <w:t xml:space="preserve">Важливе значення концепції стратегічного управління у тому, що вона допомагає збагатити </w:t>
      </w:r>
      <w:r>
        <w:rPr>
          <w:sz w:val="28"/>
          <w:szCs w:val="28"/>
          <w:lang w:val="uk-UA"/>
        </w:rPr>
        <w:t>принципіальні положення</w:t>
      </w:r>
      <w:r w:rsidRPr="00C166AE">
        <w:rPr>
          <w:sz w:val="28"/>
          <w:szCs w:val="28"/>
        </w:rPr>
        <w:t xml:space="preserve"> розвитку промислового підприємства.</w:t>
      </w:r>
    </w:p>
    <w:p w14:paraId="3803ABD2" w14:textId="77777777" w:rsidR="009D5E2F" w:rsidRPr="00C166AE" w:rsidRDefault="009D5E2F" w:rsidP="00316C49">
      <w:pPr>
        <w:pStyle w:val="a3"/>
        <w:shd w:val="clear" w:color="auto" w:fill="auto"/>
        <w:spacing w:before="0" w:after="0" w:line="360" w:lineRule="auto"/>
        <w:ind w:firstLine="709"/>
        <w:jc w:val="both"/>
        <w:rPr>
          <w:sz w:val="28"/>
          <w:szCs w:val="28"/>
        </w:rPr>
      </w:pPr>
      <w:r w:rsidRPr="00C166AE">
        <w:rPr>
          <w:rStyle w:val="17"/>
          <w:i w:val="0"/>
          <w:iCs w:val="0"/>
          <w:sz w:val="28"/>
          <w:szCs w:val="28"/>
        </w:rPr>
        <w:t xml:space="preserve">По-перше, </w:t>
      </w:r>
      <w:r w:rsidRPr="00C166AE">
        <w:rPr>
          <w:sz w:val="28"/>
          <w:szCs w:val="28"/>
        </w:rPr>
        <w:t>розвиток промислового підприємства тісно пов'язується з важливими особливостями розвитку ринку, на якому воно працює.</w:t>
      </w:r>
    </w:p>
    <w:p w14:paraId="7FE35626" w14:textId="77777777" w:rsidR="009D5E2F" w:rsidRPr="00C166AE" w:rsidRDefault="009D5E2F" w:rsidP="00316C49">
      <w:pPr>
        <w:pStyle w:val="a3"/>
        <w:shd w:val="clear" w:color="auto" w:fill="auto"/>
        <w:spacing w:before="0" w:after="0" w:line="360" w:lineRule="auto"/>
        <w:ind w:firstLine="709"/>
        <w:jc w:val="both"/>
        <w:rPr>
          <w:sz w:val="28"/>
          <w:szCs w:val="28"/>
        </w:rPr>
      </w:pPr>
      <w:r w:rsidRPr="00C166AE">
        <w:rPr>
          <w:rStyle w:val="17"/>
          <w:i w:val="0"/>
          <w:iCs w:val="0"/>
          <w:sz w:val="28"/>
          <w:szCs w:val="28"/>
        </w:rPr>
        <w:t xml:space="preserve">По-друге, </w:t>
      </w:r>
      <w:r w:rsidRPr="00C166AE">
        <w:rPr>
          <w:sz w:val="28"/>
          <w:szCs w:val="28"/>
        </w:rPr>
        <w:t xml:space="preserve">розвиток промислового підприємства ґрунтується на </w:t>
      </w:r>
      <w:r>
        <w:rPr>
          <w:sz w:val="28"/>
          <w:szCs w:val="28"/>
          <w:lang w:val="uk-UA"/>
        </w:rPr>
        <w:t>роз</w:t>
      </w:r>
      <w:r w:rsidRPr="00C166AE">
        <w:rPr>
          <w:sz w:val="28"/>
          <w:szCs w:val="28"/>
        </w:rPr>
        <w:t>поділі своєї діяльності залежно від умов розвитку.</w:t>
      </w:r>
    </w:p>
    <w:p w14:paraId="4F6CFF38" w14:textId="77777777" w:rsidR="009D5E2F" w:rsidRPr="00C166AE" w:rsidRDefault="009D5E2F" w:rsidP="00316C49">
      <w:pPr>
        <w:pStyle w:val="a3"/>
        <w:shd w:val="clear" w:color="auto" w:fill="auto"/>
        <w:spacing w:before="0" w:after="0" w:line="360" w:lineRule="auto"/>
        <w:ind w:firstLine="709"/>
        <w:jc w:val="both"/>
        <w:rPr>
          <w:sz w:val="28"/>
          <w:szCs w:val="28"/>
        </w:rPr>
      </w:pPr>
      <w:r w:rsidRPr="00C166AE">
        <w:rPr>
          <w:rStyle w:val="17"/>
          <w:i w:val="0"/>
          <w:iCs w:val="0"/>
          <w:sz w:val="28"/>
          <w:szCs w:val="28"/>
        </w:rPr>
        <w:t xml:space="preserve">По-третє, </w:t>
      </w:r>
      <w:r w:rsidRPr="00C166AE">
        <w:rPr>
          <w:sz w:val="28"/>
          <w:szCs w:val="28"/>
        </w:rPr>
        <w:t>використання різних форм конкуренції промисловим підприємством ґрунтується на першочерговому використанні внутрішніх можливостей підприємства для покращення внутрішніх якостей продукту.</w:t>
      </w:r>
    </w:p>
    <w:p w14:paraId="2387D44C" w14:textId="77777777" w:rsidR="009D5E2F" w:rsidRPr="00C166AE" w:rsidRDefault="009D5E2F" w:rsidP="00316C49">
      <w:pPr>
        <w:pStyle w:val="a3"/>
        <w:shd w:val="clear" w:color="auto" w:fill="auto"/>
        <w:spacing w:before="0" w:after="0" w:line="360" w:lineRule="auto"/>
        <w:ind w:firstLine="709"/>
        <w:jc w:val="both"/>
        <w:rPr>
          <w:sz w:val="28"/>
          <w:szCs w:val="28"/>
        </w:rPr>
      </w:pPr>
      <w:r w:rsidRPr="00C166AE">
        <w:rPr>
          <w:rStyle w:val="17"/>
          <w:i w:val="0"/>
          <w:iCs w:val="0"/>
          <w:sz w:val="28"/>
          <w:szCs w:val="28"/>
        </w:rPr>
        <w:t>По-четверте</w:t>
      </w:r>
      <w:r w:rsidRPr="00C166AE">
        <w:rPr>
          <w:sz w:val="28"/>
          <w:szCs w:val="28"/>
        </w:rPr>
        <w:t>, існує кілька варіантів для реалізації стратегії розвитку.</w:t>
      </w:r>
    </w:p>
    <w:p w14:paraId="2CE82FFE" w14:textId="77777777" w:rsidR="009D5E2F" w:rsidRPr="003850E8" w:rsidRDefault="009D5E2F" w:rsidP="00316C49">
      <w:pPr>
        <w:pStyle w:val="a3"/>
        <w:shd w:val="clear" w:color="auto" w:fill="auto"/>
        <w:spacing w:before="0" w:after="0" w:line="360" w:lineRule="auto"/>
        <w:ind w:firstLine="709"/>
        <w:jc w:val="both"/>
        <w:rPr>
          <w:sz w:val="28"/>
          <w:szCs w:val="28"/>
          <w:lang w:val="uk-UA"/>
        </w:rPr>
      </w:pPr>
      <w:r w:rsidRPr="00C166AE">
        <w:rPr>
          <w:sz w:val="28"/>
          <w:szCs w:val="28"/>
        </w:rPr>
        <w:t>На думку М. Портера</w:t>
      </w:r>
      <w:r>
        <w:rPr>
          <w:sz w:val="28"/>
          <w:szCs w:val="28"/>
          <w:lang w:val="uk-UA"/>
        </w:rPr>
        <w:t>,</w:t>
      </w:r>
      <w:r w:rsidRPr="00C166AE">
        <w:rPr>
          <w:sz w:val="28"/>
          <w:szCs w:val="28"/>
        </w:rPr>
        <w:t xml:space="preserve"> існують три основні </w:t>
      </w:r>
      <w:r>
        <w:rPr>
          <w:sz w:val="28"/>
          <w:szCs w:val="28"/>
          <w:lang w:val="uk-UA"/>
        </w:rPr>
        <w:t>області</w:t>
      </w:r>
      <w:r w:rsidRPr="00C166AE">
        <w:rPr>
          <w:sz w:val="28"/>
          <w:szCs w:val="28"/>
        </w:rPr>
        <w:t xml:space="preserve"> вироблення стратегії </w:t>
      </w:r>
      <w:r>
        <w:rPr>
          <w:sz w:val="28"/>
          <w:szCs w:val="28"/>
          <w:lang w:val="uk-UA"/>
        </w:rPr>
        <w:t>підприємства</w:t>
      </w:r>
      <w:r w:rsidRPr="00C166AE">
        <w:rPr>
          <w:sz w:val="28"/>
          <w:szCs w:val="28"/>
        </w:rPr>
        <w:t xml:space="preserve"> на </w:t>
      </w:r>
      <w:proofErr w:type="spellStart"/>
      <w:r w:rsidRPr="00C166AE">
        <w:rPr>
          <w:sz w:val="28"/>
          <w:szCs w:val="28"/>
        </w:rPr>
        <w:t>ринк</w:t>
      </w:r>
      <w:proofErr w:type="spellEnd"/>
      <w:r>
        <w:rPr>
          <w:sz w:val="28"/>
          <w:szCs w:val="28"/>
          <w:lang w:val="uk-UA"/>
        </w:rPr>
        <w:t>у</w:t>
      </w:r>
      <w:r w:rsidRPr="00C166AE">
        <w:rPr>
          <w:sz w:val="28"/>
          <w:szCs w:val="28"/>
        </w:rPr>
        <w:t>.</w:t>
      </w:r>
    </w:p>
    <w:p w14:paraId="6285E895" w14:textId="77777777" w:rsidR="009D5E2F" w:rsidRPr="000312C0" w:rsidRDefault="009D5E2F" w:rsidP="00316C49">
      <w:pPr>
        <w:pStyle w:val="a3"/>
        <w:shd w:val="clear" w:color="auto" w:fill="auto"/>
        <w:spacing w:before="0" w:after="0" w:line="360" w:lineRule="auto"/>
        <w:ind w:firstLine="709"/>
        <w:jc w:val="both"/>
        <w:rPr>
          <w:sz w:val="28"/>
          <w:szCs w:val="28"/>
        </w:rPr>
      </w:pPr>
      <w:r w:rsidRPr="00C166AE">
        <w:rPr>
          <w:sz w:val="28"/>
          <w:szCs w:val="28"/>
        </w:rPr>
        <w:t xml:space="preserve">Перша область </w:t>
      </w:r>
      <w:proofErr w:type="spellStart"/>
      <w:r w:rsidRPr="00C166AE">
        <w:rPr>
          <w:sz w:val="28"/>
          <w:szCs w:val="28"/>
        </w:rPr>
        <w:t>пов'язан</w:t>
      </w:r>
      <w:proofErr w:type="spellEnd"/>
      <w:r>
        <w:rPr>
          <w:sz w:val="28"/>
          <w:szCs w:val="28"/>
          <w:lang w:val="uk-UA"/>
        </w:rPr>
        <w:t>а</w:t>
      </w:r>
      <w:r w:rsidRPr="00C166AE">
        <w:rPr>
          <w:sz w:val="28"/>
          <w:szCs w:val="28"/>
        </w:rPr>
        <w:t xml:space="preserve"> з лідерством у мінімізації витрат виробництва. Даний тип стратегій пов'язаний з тим, що </w:t>
      </w:r>
      <w:r>
        <w:rPr>
          <w:sz w:val="28"/>
          <w:szCs w:val="28"/>
          <w:lang w:val="uk-UA"/>
        </w:rPr>
        <w:t>підприємство</w:t>
      </w:r>
      <w:r w:rsidRPr="00C166AE">
        <w:rPr>
          <w:sz w:val="28"/>
          <w:szCs w:val="28"/>
        </w:rPr>
        <w:t xml:space="preserve"> досягає найнижчих витрат виробництва та реалізації своєї продукції. Внаслідок цього вона може за рахунок низьких цін на аналогічну продукцію домогтися завоювання більшої частки ринку. Підприємства, що реалізують такий тип стратегії, повинні мати </w:t>
      </w:r>
      <w:r>
        <w:rPr>
          <w:sz w:val="28"/>
          <w:szCs w:val="28"/>
          <w:lang w:val="uk-UA"/>
        </w:rPr>
        <w:t>якісну</w:t>
      </w:r>
      <w:r w:rsidRPr="00C166AE">
        <w:rPr>
          <w:sz w:val="28"/>
          <w:szCs w:val="28"/>
        </w:rPr>
        <w:t xml:space="preserve"> організацію виробництва та постачання, </w:t>
      </w:r>
      <w:r>
        <w:rPr>
          <w:sz w:val="28"/>
          <w:szCs w:val="28"/>
          <w:lang w:val="uk-UA"/>
        </w:rPr>
        <w:t>якісну</w:t>
      </w:r>
      <w:r w:rsidRPr="00C166AE">
        <w:rPr>
          <w:sz w:val="28"/>
          <w:szCs w:val="28"/>
        </w:rPr>
        <w:t xml:space="preserve"> технологічну та інженерно-конструкторську базу, а також </w:t>
      </w:r>
      <w:r>
        <w:rPr>
          <w:sz w:val="28"/>
          <w:szCs w:val="28"/>
          <w:lang w:val="uk-UA"/>
        </w:rPr>
        <w:t>якісну</w:t>
      </w:r>
      <w:r w:rsidRPr="00C166AE">
        <w:rPr>
          <w:sz w:val="28"/>
          <w:szCs w:val="28"/>
        </w:rPr>
        <w:t xml:space="preserve"> систему розподілу продукції, тобто, щоб досягати найменших витрат, на високому рівні має здійснюватися все те, що пов'язане із собівартістю продукції.</w:t>
      </w:r>
    </w:p>
    <w:p w14:paraId="463876A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Друга </w:t>
      </w:r>
      <w:r>
        <w:rPr>
          <w:sz w:val="28"/>
          <w:szCs w:val="28"/>
          <w:lang w:val="uk-UA"/>
        </w:rPr>
        <w:t>область розробки</w:t>
      </w:r>
      <w:r w:rsidRPr="000312C0">
        <w:rPr>
          <w:sz w:val="28"/>
          <w:szCs w:val="28"/>
        </w:rPr>
        <w:t xml:space="preserve"> стратегії пов'язана зі спеціалізацією у виробництві продукції. У цьому випадку підприємство має здійснювати високоспеціалізоване виробництво та маркетинг для того, щоб стати лідером у виробництві своєї продукції. Це призводить до того, що покупці обирають цю марку, навіть якщо ціна досить висока. Підприємства, що реалізують цей тип стратегії, мають високий потенціал для проведення НДДКР, мають чудових дизайнерів, чудову </w:t>
      </w:r>
      <w:r w:rsidRPr="000312C0">
        <w:rPr>
          <w:sz w:val="28"/>
          <w:szCs w:val="28"/>
        </w:rPr>
        <w:lastRenderedPageBreak/>
        <w:t>систему забезпечення високої якості продукції, а також розвинену систему маркетингу.</w:t>
      </w:r>
    </w:p>
    <w:p w14:paraId="7F2C5B99" w14:textId="5F0C5949"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Третя область визначення стратегії відноситься до фіксації певного сегмента ринку та концентрації зусиль підприємства на обраному ринковому сегменті. У цьому випадку підприємство не прагне працювати на всьому ринку, а працює на його чітко визначеному сегменті, досконально з'ясовуючи потреби ринку у певному типі продукції. У </w:t>
      </w:r>
      <w:r>
        <w:rPr>
          <w:sz w:val="28"/>
          <w:szCs w:val="28"/>
          <w:lang w:val="uk-UA"/>
        </w:rPr>
        <w:t xml:space="preserve">цьому випадку </w:t>
      </w:r>
      <w:r w:rsidRPr="000312C0">
        <w:rPr>
          <w:sz w:val="28"/>
          <w:szCs w:val="28"/>
        </w:rPr>
        <w:t>може прагнути зниження витрат або ж проводити політику спеціалізації у виробництві товару. Можливе і поєднання цих двох підходів. Однак абсолютно обов'язковим для проведення стратегії третього виду є те, що підприємство будує свою діяльність на аналізі потреб клієнтів певного сегмента ринку, тобто має у своїх намірах виходити не з потреб ринку взагалі, а із потреб цілком певних або навіть конкретних клієнтів [86, 87</w:t>
      </w:r>
      <w:r w:rsidRPr="00ED6388">
        <w:rPr>
          <w:rStyle w:val="TrebuchetMS"/>
          <w:rFonts w:ascii="Times New Roman" w:hAnsi="Times New Roman" w:cs="Times New Roman"/>
          <w:sz w:val="28"/>
          <w:szCs w:val="28"/>
        </w:rPr>
        <w:t>]</w:t>
      </w:r>
      <w:r w:rsidRPr="000312C0">
        <w:rPr>
          <w:sz w:val="28"/>
          <w:szCs w:val="28"/>
        </w:rPr>
        <w:t>.</w:t>
      </w:r>
    </w:p>
    <w:p w14:paraId="63C2FD9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Розробляючи довгострокову стратегію, </w:t>
      </w:r>
      <w:r>
        <w:rPr>
          <w:sz w:val="28"/>
          <w:szCs w:val="28"/>
          <w:lang w:val="uk-UA"/>
        </w:rPr>
        <w:t>підприємства</w:t>
      </w:r>
      <w:r w:rsidRPr="00C166AE">
        <w:rPr>
          <w:sz w:val="28"/>
          <w:szCs w:val="28"/>
        </w:rPr>
        <w:t xml:space="preserve"> </w:t>
      </w:r>
      <w:r w:rsidRPr="000312C0">
        <w:rPr>
          <w:sz w:val="28"/>
          <w:szCs w:val="28"/>
        </w:rPr>
        <w:t xml:space="preserve">прагнуть знайти і втілити спосіб вигідно та довгостроково конкурувати у своїй галузі. Універсальної конкурентної стратегії немає. Тому лише стратегія, узгоджена з умовами конкретної галузі промисловості, навичками та капіталом, якими володіє </w:t>
      </w:r>
      <w:proofErr w:type="spellStart"/>
      <w:r w:rsidRPr="000312C0">
        <w:rPr>
          <w:sz w:val="28"/>
          <w:szCs w:val="28"/>
        </w:rPr>
        <w:t>конкретн</w:t>
      </w:r>
      <w:proofErr w:type="spellEnd"/>
      <w:r>
        <w:rPr>
          <w:sz w:val="28"/>
          <w:szCs w:val="28"/>
          <w:lang w:val="uk-UA"/>
        </w:rPr>
        <w:t>е</w:t>
      </w:r>
      <w:r w:rsidRPr="000312C0">
        <w:rPr>
          <w:sz w:val="28"/>
          <w:szCs w:val="28"/>
        </w:rPr>
        <w:t xml:space="preserve"> </w:t>
      </w:r>
      <w:r>
        <w:rPr>
          <w:sz w:val="28"/>
          <w:szCs w:val="28"/>
          <w:lang w:val="uk-UA"/>
        </w:rPr>
        <w:t>підприємство</w:t>
      </w:r>
      <w:r w:rsidRPr="000312C0">
        <w:rPr>
          <w:sz w:val="28"/>
          <w:szCs w:val="28"/>
        </w:rPr>
        <w:t>, може принести успіх.</w:t>
      </w:r>
    </w:p>
    <w:p w14:paraId="4A881B6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Щоб створити стратегічно стійке підприємство, треба не просто модернізувати виробництво та управління, а й чітко знати, для чого це робиться, яка мета має бути досягнута. Головним при цьому має бути вміння визначити, швидко та ефективно використовувати в конкурентній боротьбі свої порівняльні переваги. Усі зусилля необхідно спрямувати в розвитку тих сторін, які вигідно відрізняють підприємство від реальних чи потенційних конкурентів.</w:t>
      </w:r>
    </w:p>
    <w:p w14:paraId="6290B83A" w14:textId="4E2533B0"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Під стратегією розвитку підприємства ми розуміємо загальну концепцію того, як досягаються мети організації, вирішуються проблеми, що стоять перед нею, і розподіляються необхідні для цього обмежені ресурси. Така концепція (відповідає стратегії другого типу) включає кілька елементів (рис.</w:t>
      </w:r>
      <w:r w:rsidR="00ED6388">
        <w:rPr>
          <w:sz w:val="28"/>
          <w:szCs w:val="28"/>
          <w:lang w:val="uk-UA"/>
        </w:rPr>
        <w:t xml:space="preserve"> </w:t>
      </w:r>
      <w:r>
        <w:rPr>
          <w:sz w:val="28"/>
          <w:szCs w:val="28"/>
          <w:lang w:val="uk-UA"/>
        </w:rPr>
        <w:t>1.</w:t>
      </w:r>
      <w:r w:rsidR="007950AC">
        <w:rPr>
          <w:sz w:val="28"/>
          <w:szCs w:val="28"/>
          <w:lang w:val="uk-UA"/>
        </w:rPr>
        <w:t>3</w:t>
      </w:r>
      <w:r w:rsidRPr="000312C0">
        <w:rPr>
          <w:sz w:val="28"/>
          <w:szCs w:val="28"/>
        </w:rPr>
        <w:t>).</w:t>
      </w:r>
    </w:p>
    <w:p w14:paraId="64F87989" w14:textId="77777777" w:rsidR="009D5E2F" w:rsidRPr="000312C0" w:rsidRDefault="009D5E2F" w:rsidP="00316C49">
      <w:pPr>
        <w:pStyle w:val="a3"/>
        <w:shd w:val="clear" w:color="auto" w:fill="auto"/>
        <w:spacing w:before="0" w:after="0" w:line="360" w:lineRule="auto"/>
        <w:ind w:firstLine="0"/>
        <w:jc w:val="both"/>
        <w:rPr>
          <w:sz w:val="28"/>
          <w:szCs w:val="28"/>
        </w:rPr>
      </w:pPr>
      <w:r>
        <w:rPr>
          <w:noProof/>
          <w:sz w:val="28"/>
          <w:szCs w:val="28"/>
        </w:rPr>
        <w:lastRenderedPageBreak/>
        <mc:AlternateContent>
          <mc:Choice Requires="wpc">
            <w:drawing>
              <wp:inline distT="0" distB="0" distL="0" distR="0" wp14:anchorId="05841AC4" wp14:editId="380386B4">
                <wp:extent cx="6118860" cy="2047875"/>
                <wp:effectExtent l="0" t="0" r="0" b="9525"/>
                <wp:docPr id="121" name="Полотно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6" name="Надпись 76"/>
                        <wps:cNvSpPr txBox="1"/>
                        <wps:spPr>
                          <a:xfrm>
                            <a:off x="685729" y="85725"/>
                            <a:ext cx="4981575" cy="352425"/>
                          </a:xfrm>
                          <a:prstGeom prst="rect">
                            <a:avLst/>
                          </a:prstGeom>
                          <a:solidFill>
                            <a:schemeClr val="lt1"/>
                          </a:solidFill>
                          <a:ln w="6350">
                            <a:solidFill>
                              <a:prstClr val="black"/>
                            </a:solidFill>
                          </a:ln>
                        </wps:spPr>
                        <wps:txbx>
                          <w:txbxContent>
                            <w:p w14:paraId="053C5919" w14:textId="77777777" w:rsidR="00DA5749" w:rsidRPr="00C90C9F"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Надпись 5"/>
                        <wps:cNvSpPr txBox="1"/>
                        <wps:spPr>
                          <a:xfrm>
                            <a:off x="65679" y="684662"/>
                            <a:ext cx="2829907" cy="458338"/>
                          </a:xfrm>
                          <a:prstGeom prst="rect">
                            <a:avLst/>
                          </a:prstGeom>
                          <a:solidFill>
                            <a:schemeClr val="lt1"/>
                          </a:solidFill>
                          <a:ln w="6350">
                            <a:solidFill>
                              <a:prstClr val="black"/>
                            </a:solidFill>
                          </a:ln>
                        </wps:spPr>
                        <wps:txbx>
                          <w:txbxContent>
                            <w:p w14:paraId="71B70F46"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ЦІЛІ</w:t>
                              </w:r>
                            </w:p>
                            <w:p w14:paraId="16D1EB3D" w14:textId="77777777" w:rsidR="00DA5749" w:rsidRPr="005A5437" w:rsidRDefault="00DA5749" w:rsidP="00316C49">
                              <w:pPr>
                                <w:ind w:left="360"/>
                                <w:jc w:val="center"/>
                                <w:rPr>
                                  <w:rFonts w:ascii="Times New Roman" w:hAnsi="Times New Roman" w:cs="Times New Roman"/>
                                </w:rPr>
                              </w:pPr>
                              <w:r w:rsidRPr="005A5437">
                                <w:rPr>
                                  <w:rFonts w:ascii="Times New Roman" w:hAnsi="Times New Roman" w:cs="Times New Roman"/>
                                  <w:lang w:val="uk-UA"/>
                                </w:rPr>
                                <w:t>Стратегічні результати діяльності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Надпись 5"/>
                        <wps:cNvSpPr txBox="1"/>
                        <wps:spPr>
                          <a:xfrm>
                            <a:off x="3275625" y="684662"/>
                            <a:ext cx="2829560" cy="458066"/>
                          </a:xfrm>
                          <a:prstGeom prst="rect">
                            <a:avLst/>
                          </a:prstGeom>
                          <a:solidFill>
                            <a:schemeClr val="lt1"/>
                          </a:solidFill>
                          <a:ln w="6350">
                            <a:solidFill>
                              <a:prstClr val="black"/>
                            </a:solidFill>
                          </a:ln>
                        </wps:spPr>
                        <wps:txbx>
                          <w:txbxContent>
                            <w:p w14:paraId="6E652DCF" w14:textId="77777777" w:rsidR="00DA5749" w:rsidRPr="005A5437" w:rsidRDefault="00DA5749" w:rsidP="00316C49">
                              <w:pPr>
                                <w:ind w:left="360"/>
                                <w:jc w:val="center"/>
                                <w:rPr>
                                  <w:rFonts w:ascii="Times New Roman" w:hAnsi="Times New Roman" w:cs="Times New Roman"/>
                                  <w:lang w:val="uk-UA"/>
                                </w:rPr>
                              </w:pPr>
                              <w:r w:rsidRPr="005A5437">
                                <w:rPr>
                                  <w:rFonts w:ascii="Times New Roman" w:hAnsi="Times New Roman" w:cs="Times New Roman"/>
                                  <w:lang w:val="uk-UA"/>
                                </w:rPr>
                                <w:t>ПОЛІТИКА</w:t>
                              </w:r>
                            </w:p>
                            <w:p w14:paraId="3A9B5A0E" w14:textId="77777777" w:rsidR="00DA5749" w:rsidRPr="005A5437" w:rsidRDefault="00DA5749" w:rsidP="00316C49">
                              <w:pPr>
                                <w:ind w:left="360"/>
                                <w:jc w:val="center"/>
                                <w:rPr>
                                  <w:rFonts w:ascii="Times New Roman" w:hAnsi="Times New Roman" w:cs="Times New Roman"/>
                                  <w:color w:val="auto"/>
                                </w:rPr>
                              </w:pPr>
                              <w:r>
                                <w:rPr>
                                  <w:rFonts w:ascii="Times New Roman" w:hAnsi="Times New Roman" w:cs="Times New Roman"/>
                                  <w:lang w:val="uk-UA"/>
                                </w:rPr>
                                <w:t>Правила організаційних дій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Надпись 5"/>
                        <wps:cNvSpPr txBox="1"/>
                        <wps:spPr>
                          <a:xfrm>
                            <a:off x="475135" y="1455653"/>
                            <a:ext cx="4934995" cy="535072"/>
                          </a:xfrm>
                          <a:prstGeom prst="rect">
                            <a:avLst/>
                          </a:prstGeom>
                          <a:solidFill>
                            <a:schemeClr val="lt1"/>
                          </a:solidFill>
                          <a:ln w="6350">
                            <a:solidFill>
                              <a:prstClr val="black"/>
                            </a:solidFill>
                          </a:ln>
                        </wps:spPr>
                        <wps:txbx>
                          <w:txbxContent>
                            <w:p w14:paraId="046B98F6" w14:textId="77777777" w:rsidR="00DA5749" w:rsidRDefault="00DA5749" w:rsidP="00316C49">
                              <w:pPr>
                                <w:ind w:left="360"/>
                                <w:jc w:val="center"/>
                                <w:rPr>
                                  <w:rFonts w:ascii="Times New Roman" w:hAnsi="Times New Roman" w:cs="Times New Roman"/>
                                  <w:lang w:val="uk-UA"/>
                                </w:rPr>
                              </w:pPr>
                              <w:r w:rsidRPr="005A5437">
                                <w:rPr>
                                  <w:rFonts w:ascii="Times New Roman" w:hAnsi="Times New Roman" w:cs="Times New Roman"/>
                                  <w:lang w:val="uk-UA"/>
                                </w:rPr>
                                <w:t>ПЛАНИ</w:t>
                              </w:r>
                            </w:p>
                            <w:p w14:paraId="2ED7C9BE" w14:textId="77777777" w:rsidR="00DA5749" w:rsidRPr="005A5437" w:rsidRDefault="00DA5749" w:rsidP="00316C49">
                              <w:pPr>
                                <w:ind w:left="360"/>
                                <w:jc w:val="center"/>
                                <w:rPr>
                                  <w:rFonts w:ascii="Times New Roman" w:hAnsi="Times New Roman" w:cs="Times New Roman"/>
                                  <w:lang w:val="uk-UA"/>
                                </w:rPr>
                              </w:pPr>
                              <w:r>
                                <w:rPr>
                                  <w:rFonts w:ascii="Times New Roman" w:hAnsi="Times New Roman" w:cs="Times New Roman"/>
                                  <w:lang w:val="uk-UA"/>
                                </w:rPr>
                                <w:t>Сукупність конкретних дій з урахуванням наявних ресурсів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Прямая со стрелкой 80"/>
                        <wps:cNvCnPr/>
                        <wps:spPr>
                          <a:xfrm>
                            <a:off x="3028950" y="457200"/>
                            <a:ext cx="19050" cy="1008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a:off x="1476375" y="466725"/>
                            <a:ext cx="4104" cy="21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780575" y="466725"/>
                            <a:ext cx="381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5841AC4" id="Полотно 121" o:spid="_x0000_s1053" editas="canvas" style="width:481.8pt;height:161.25pt;mso-position-horizontal-relative:char;mso-position-vertical-relative:line" coordsize="61188,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">
                <v:shape id="_x0000_s1054" type="#_x0000_t75" style="position:absolute;width:61188;height:20478;visibility:visible;mso-wrap-style:square" filled="t">
                  <v:fill o:detectmouseclick="t"/>
                  <v:path o:connecttype="none"/>
                </v:shape>
                <v:shape id="Надпись 76" o:spid="_x0000_s1055" type="#_x0000_t202" style="position:absolute;left:6857;top:857;width:4981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053C5919" w14:textId="77777777" w:rsidR="00DA5749" w:rsidRPr="00C90C9F"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розвитку</w:t>
                        </w:r>
                      </w:p>
                    </w:txbxContent>
                  </v:textbox>
                </v:shape>
                <v:shape id="Надпись 5" o:spid="_x0000_s1056" type="#_x0000_t202" style="position:absolute;left:656;top:6846;width:28299;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71B70F46"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ЦІЛІ</w:t>
                        </w:r>
                      </w:p>
                      <w:p w14:paraId="16D1EB3D" w14:textId="77777777" w:rsidR="00DA5749" w:rsidRPr="005A5437" w:rsidRDefault="00DA5749" w:rsidP="00316C49">
                        <w:pPr>
                          <w:ind w:left="360"/>
                          <w:jc w:val="center"/>
                          <w:rPr>
                            <w:rFonts w:ascii="Times New Roman" w:hAnsi="Times New Roman" w:cs="Times New Roman"/>
                          </w:rPr>
                        </w:pPr>
                        <w:r w:rsidRPr="005A5437">
                          <w:rPr>
                            <w:rFonts w:ascii="Times New Roman" w:hAnsi="Times New Roman" w:cs="Times New Roman"/>
                            <w:lang w:val="uk-UA"/>
                          </w:rPr>
                          <w:t>Стратегічні результати діяльності</w:t>
                        </w:r>
                      </w:p>
                    </w:txbxContent>
                  </v:textbox>
                </v:shape>
                <v:shape id="Надпись 5" o:spid="_x0000_s1057" type="#_x0000_t202" style="position:absolute;left:32756;top:6846;width:28295;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6E652DCF" w14:textId="77777777" w:rsidR="00DA5749" w:rsidRPr="005A5437" w:rsidRDefault="00DA5749" w:rsidP="00316C49">
                        <w:pPr>
                          <w:ind w:left="360"/>
                          <w:jc w:val="center"/>
                          <w:rPr>
                            <w:rFonts w:ascii="Times New Roman" w:hAnsi="Times New Roman" w:cs="Times New Roman"/>
                            <w:lang w:val="uk-UA"/>
                          </w:rPr>
                        </w:pPr>
                        <w:r w:rsidRPr="005A5437">
                          <w:rPr>
                            <w:rFonts w:ascii="Times New Roman" w:hAnsi="Times New Roman" w:cs="Times New Roman"/>
                            <w:lang w:val="uk-UA"/>
                          </w:rPr>
                          <w:t>ПОЛІТИКА</w:t>
                        </w:r>
                      </w:p>
                      <w:p w14:paraId="3A9B5A0E" w14:textId="77777777" w:rsidR="00DA5749" w:rsidRPr="005A5437" w:rsidRDefault="00DA5749" w:rsidP="00316C49">
                        <w:pPr>
                          <w:ind w:left="360"/>
                          <w:jc w:val="center"/>
                          <w:rPr>
                            <w:rFonts w:ascii="Times New Roman" w:hAnsi="Times New Roman" w:cs="Times New Roman"/>
                            <w:color w:val="auto"/>
                          </w:rPr>
                        </w:pPr>
                        <w:r>
                          <w:rPr>
                            <w:rFonts w:ascii="Times New Roman" w:hAnsi="Times New Roman" w:cs="Times New Roman"/>
                            <w:lang w:val="uk-UA"/>
                          </w:rPr>
                          <w:t>Правила організаційних дій</w:t>
                        </w:r>
                      </w:p>
                    </w:txbxContent>
                  </v:textbox>
                </v:shape>
                <v:shape id="Надпись 5" o:spid="_x0000_s1058" type="#_x0000_t202" style="position:absolute;left:4751;top:14556;width:49350;height:5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046B98F6" w14:textId="77777777" w:rsidR="00DA5749" w:rsidRDefault="00DA5749" w:rsidP="00316C49">
                        <w:pPr>
                          <w:ind w:left="360"/>
                          <w:jc w:val="center"/>
                          <w:rPr>
                            <w:rFonts w:ascii="Times New Roman" w:hAnsi="Times New Roman" w:cs="Times New Roman"/>
                            <w:lang w:val="uk-UA"/>
                          </w:rPr>
                        </w:pPr>
                        <w:r w:rsidRPr="005A5437">
                          <w:rPr>
                            <w:rFonts w:ascii="Times New Roman" w:hAnsi="Times New Roman" w:cs="Times New Roman"/>
                            <w:lang w:val="uk-UA"/>
                          </w:rPr>
                          <w:t>ПЛАНИ</w:t>
                        </w:r>
                      </w:p>
                      <w:p w14:paraId="2ED7C9BE" w14:textId="77777777" w:rsidR="00DA5749" w:rsidRPr="005A5437" w:rsidRDefault="00DA5749" w:rsidP="00316C49">
                        <w:pPr>
                          <w:ind w:left="360"/>
                          <w:jc w:val="center"/>
                          <w:rPr>
                            <w:rFonts w:ascii="Times New Roman" w:hAnsi="Times New Roman" w:cs="Times New Roman"/>
                            <w:lang w:val="uk-UA"/>
                          </w:rPr>
                        </w:pPr>
                        <w:r>
                          <w:rPr>
                            <w:rFonts w:ascii="Times New Roman" w:hAnsi="Times New Roman" w:cs="Times New Roman"/>
                            <w:lang w:val="uk-UA"/>
                          </w:rPr>
                          <w:t>Сукупність конкретних дій з урахуванням наявних ресурсів</w:t>
                        </w:r>
                      </w:p>
                    </w:txbxContent>
                  </v:textbox>
                </v:shape>
                <v:shape id="Прямая со стрелкой 80" o:spid="_x0000_s1059" type="#_x0000_t32" style="position:absolute;left:30289;top:4572;width:191;height:10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shape id="Прямая со стрелкой 81" o:spid="_x0000_s1060" type="#_x0000_t32" style="position:absolute;left:14763;top:4667;width:41;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shape id="Прямая со стрелкой 82" o:spid="_x0000_s1061" type="#_x0000_t32" style="position:absolute;left:47805;top:4667;width:38;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w10:anchorlock/>
              </v:group>
            </w:pict>
          </mc:Fallback>
        </mc:AlternateContent>
      </w:r>
    </w:p>
    <w:p w14:paraId="2B5B6F43" w14:textId="2C266829" w:rsidR="009D5E2F" w:rsidRPr="00ED6388" w:rsidRDefault="009D5E2F" w:rsidP="00316C49">
      <w:pPr>
        <w:pStyle w:val="aa"/>
        <w:shd w:val="clear" w:color="auto" w:fill="auto"/>
        <w:spacing w:line="360" w:lineRule="auto"/>
        <w:ind w:firstLine="709"/>
        <w:jc w:val="both"/>
        <w:rPr>
          <w:sz w:val="28"/>
          <w:szCs w:val="28"/>
          <w:lang w:val="uk-UA"/>
        </w:rPr>
      </w:pPr>
      <w:r w:rsidRPr="000312C0">
        <w:rPr>
          <w:sz w:val="28"/>
          <w:szCs w:val="28"/>
        </w:rPr>
        <w:t xml:space="preserve">Рис. </w:t>
      </w:r>
      <w:r>
        <w:rPr>
          <w:sz w:val="28"/>
          <w:szCs w:val="28"/>
          <w:lang w:val="uk-UA"/>
        </w:rPr>
        <w:t>1.</w:t>
      </w:r>
      <w:r w:rsidR="007950AC">
        <w:rPr>
          <w:sz w:val="28"/>
          <w:szCs w:val="28"/>
          <w:lang w:val="uk-UA"/>
        </w:rPr>
        <w:t>3</w:t>
      </w:r>
      <w:r w:rsidRPr="000312C0">
        <w:rPr>
          <w:sz w:val="28"/>
          <w:szCs w:val="28"/>
        </w:rPr>
        <w:t>. Елементи стратегії</w:t>
      </w:r>
      <w:r w:rsidR="00ED6388">
        <w:rPr>
          <w:sz w:val="28"/>
          <w:szCs w:val="28"/>
          <w:lang w:val="uk-UA"/>
        </w:rPr>
        <w:t xml:space="preserve"> </w:t>
      </w:r>
      <w:r w:rsidR="00ED6388" w:rsidRPr="000312C0">
        <w:rPr>
          <w:sz w:val="28"/>
          <w:szCs w:val="28"/>
        </w:rPr>
        <w:t>[</w:t>
      </w:r>
      <w:r w:rsidR="00ED6388">
        <w:rPr>
          <w:sz w:val="28"/>
          <w:szCs w:val="28"/>
          <w:lang w:val="uk-UA"/>
        </w:rPr>
        <w:t>складено автором</w:t>
      </w:r>
      <w:r w:rsidR="00ED6388" w:rsidRPr="000312C0">
        <w:rPr>
          <w:sz w:val="28"/>
          <w:szCs w:val="28"/>
        </w:rPr>
        <w:t>]</w:t>
      </w:r>
    </w:p>
    <w:p w14:paraId="6DC825CB" w14:textId="77777777" w:rsidR="009D5E2F" w:rsidRPr="000312C0" w:rsidRDefault="009D5E2F" w:rsidP="00316C49">
      <w:pPr>
        <w:spacing w:line="360" w:lineRule="auto"/>
        <w:ind w:firstLine="709"/>
        <w:jc w:val="both"/>
        <w:rPr>
          <w:rFonts w:ascii="Times New Roman" w:hAnsi="Times New Roman" w:cs="Times New Roman"/>
          <w:color w:val="auto"/>
          <w:sz w:val="28"/>
          <w:szCs w:val="28"/>
        </w:rPr>
      </w:pPr>
    </w:p>
    <w:p w14:paraId="325ECF6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Насамперед</w:t>
      </w:r>
      <w:r>
        <w:rPr>
          <w:sz w:val="28"/>
          <w:szCs w:val="28"/>
          <w:lang w:val="uk-UA"/>
        </w:rPr>
        <w:t>,</w:t>
      </w:r>
      <w:r w:rsidRPr="000312C0">
        <w:rPr>
          <w:sz w:val="28"/>
          <w:szCs w:val="28"/>
        </w:rPr>
        <w:t xml:space="preserve"> до стратегії відноситься система цілей, що включає стратегічну і довгострокову мету, мету зовнішнього розвитку підприємства, мету внутрішнього розвитку підприємства. Інший елемент стратегії </w:t>
      </w:r>
      <w:r>
        <w:rPr>
          <w:sz w:val="28"/>
          <w:szCs w:val="28"/>
        </w:rPr>
        <w:t>–</w:t>
      </w:r>
      <w:r w:rsidRPr="000312C0">
        <w:rPr>
          <w:sz w:val="28"/>
          <w:szCs w:val="28"/>
        </w:rPr>
        <w:t xml:space="preserve"> політика або сукупність конкретних правил організаційних дій, спрямованих </w:t>
      </w:r>
      <w:r w:rsidRPr="000312C0">
        <w:rPr>
          <w:rStyle w:val="1pt"/>
          <w:sz w:val="28"/>
          <w:szCs w:val="28"/>
        </w:rPr>
        <w:t xml:space="preserve">на </w:t>
      </w:r>
      <w:r w:rsidRPr="000312C0">
        <w:rPr>
          <w:sz w:val="28"/>
          <w:szCs w:val="28"/>
        </w:rPr>
        <w:t>досягнення поставлених цілей. Третім елементом стратегії є плани, тобто система конкретних дій щодо реалізації прийнятої політики, покликана вирішувати завдання розподілу ресурсів. Так, ресурси можна спрямовувати</w:t>
      </w:r>
      <w:r>
        <w:rPr>
          <w:sz w:val="28"/>
          <w:szCs w:val="28"/>
          <w:lang w:val="uk-UA"/>
        </w:rPr>
        <w:t>,</w:t>
      </w:r>
      <w:r w:rsidRPr="000312C0">
        <w:rPr>
          <w:sz w:val="28"/>
          <w:szCs w:val="28"/>
        </w:rPr>
        <w:t xml:space="preserve"> в першу чергу</w:t>
      </w:r>
      <w:r>
        <w:rPr>
          <w:sz w:val="28"/>
          <w:szCs w:val="28"/>
          <w:lang w:val="uk-UA"/>
        </w:rPr>
        <w:t>,</w:t>
      </w:r>
      <w:r w:rsidRPr="000312C0">
        <w:rPr>
          <w:sz w:val="28"/>
          <w:szCs w:val="28"/>
        </w:rPr>
        <w:t xml:space="preserve"> на вирішення найбільш важливих і нагальних для підприємства проблем або виділяти </w:t>
      </w:r>
      <w:proofErr w:type="spellStart"/>
      <w:r w:rsidRPr="000312C0">
        <w:rPr>
          <w:sz w:val="28"/>
          <w:szCs w:val="28"/>
        </w:rPr>
        <w:t>пропорційно</w:t>
      </w:r>
      <w:proofErr w:type="spellEnd"/>
      <w:r w:rsidRPr="000312C0">
        <w:rPr>
          <w:sz w:val="28"/>
          <w:szCs w:val="28"/>
        </w:rPr>
        <w:t xml:space="preserve"> до потреб, або надавати всім підрозділам порівну, якщо вони будуть близькі за розмірами і займаються подібними видами діяльності. Перший із зазначених підходів більшою мірою доцільний у переломні моменти діяльності підприємства, коли виникає необхідність у концентрації сил на вирішальних напрямках діяльності. Другий та третій – у період спокійного розвитку.</w:t>
      </w:r>
    </w:p>
    <w:p w14:paraId="7A46DF81" w14:textId="1FB6A7AB"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Ми вважаємо, що стратегія розвитку </w:t>
      </w:r>
      <w:r>
        <w:rPr>
          <w:sz w:val="28"/>
          <w:szCs w:val="28"/>
          <w:lang w:val="uk-UA"/>
        </w:rPr>
        <w:t>має</w:t>
      </w:r>
      <w:r w:rsidRPr="000312C0">
        <w:rPr>
          <w:sz w:val="28"/>
          <w:szCs w:val="28"/>
        </w:rPr>
        <w:t xml:space="preserve"> розроблятися на тимчасовий період </w:t>
      </w:r>
      <w:r w:rsidR="00ED6388">
        <w:rPr>
          <w:sz w:val="28"/>
          <w:szCs w:val="28"/>
          <w:lang w:val="uk-UA"/>
        </w:rPr>
        <w:t>п’ять</w:t>
      </w:r>
      <w:r w:rsidRPr="000312C0">
        <w:rPr>
          <w:sz w:val="28"/>
          <w:szCs w:val="28"/>
        </w:rPr>
        <w:t xml:space="preserve"> років, конкретизуватися в різноманітних проектах, програмах практичних дій і реалізуватися в процесі їх виконання. Значні витрати праці та часу багатьох людей, необхідних </w:t>
      </w:r>
      <w:r>
        <w:rPr>
          <w:sz w:val="28"/>
          <w:szCs w:val="28"/>
          <w:lang w:val="uk-UA"/>
        </w:rPr>
        <w:t xml:space="preserve">для </w:t>
      </w:r>
      <w:r w:rsidRPr="000312C0">
        <w:rPr>
          <w:sz w:val="28"/>
          <w:szCs w:val="28"/>
        </w:rPr>
        <w:t xml:space="preserve">створення стратегії підприємства, не дозволяють її часто змінювати чи серйозно коригувати. Тому вона </w:t>
      </w:r>
      <w:proofErr w:type="spellStart"/>
      <w:r w:rsidRPr="000312C0">
        <w:rPr>
          <w:sz w:val="28"/>
          <w:szCs w:val="28"/>
        </w:rPr>
        <w:t>формулюється</w:t>
      </w:r>
      <w:proofErr w:type="spellEnd"/>
      <w:r w:rsidRPr="000312C0">
        <w:rPr>
          <w:sz w:val="28"/>
          <w:szCs w:val="28"/>
        </w:rPr>
        <w:t xml:space="preserve"> у досить загальних виразах. Це – передбачувана стратегія. Разом з тим, як усередині </w:t>
      </w:r>
      <w:r>
        <w:rPr>
          <w:sz w:val="28"/>
          <w:szCs w:val="28"/>
          <w:lang w:val="uk-UA"/>
        </w:rPr>
        <w:t>підприємства</w:t>
      </w:r>
      <w:r w:rsidRPr="000312C0">
        <w:rPr>
          <w:sz w:val="28"/>
          <w:szCs w:val="28"/>
        </w:rPr>
        <w:t>, так і поза н</w:t>
      </w:r>
      <w:proofErr w:type="spellStart"/>
      <w:r>
        <w:rPr>
          <w:sz w:val="28"/>
          <w:szCs w:val="28"/>
          <w:lang w:val="uk-UA"/>
        </w:rPr>
        <w:t>им</w:t>
      </w:r>
      <w:proofErr w:type="spellEnd"/>
      <w:r w:rsidRPr="000312C0">
        <w:rPr>
          <w:sz w:val="28"/>
          <w:szCs w:val="28"/>
        </w:rPr>
        <w:t xml:space="preserve"> з'являються нові непередбачені </w:t>
      </w:r>
      <w:r w:rsidRPr="000312C0">
        <w:rPr>
          <w:sz w:val="28"/>
          <w:szCs w:val="28"/>
        </w:rPr>
        <w:lastRenderedPageBreak/>
        <w:t xml:space="preserve">обставини, які не укладаються в початкову концепцію стратегії. Вони можуть, наприклад, відкрити нові перспективи розвитку та можливості для покращення існуючого стану справ або, навпаки, змусити відмовитися від передбачуваної політики та плану дій. В останньому випадку початкова стратегія стає нереалізованою, і підприємство переходить до розгляду та формулювання невідкладних стратегічних завдань. </w:t>
      </w:r>
      <w:proofErr w:type="spellStart"/>
      <w:r w:rsidRPr="000312C0">
        <w:rPr>
          <w:sz w:val="28"/>
          <w:szCs w:val="28"/>
        </w:rPr>
        <w:t>Стратегічн</w:t>
      </w:r>
      <w:proofErr w:type="spellEnd"/>
      <w:r>
        <w:rPr>
          <w:sz w:val="28"/>
          <w:szCs w:val="28"/>
          <w:lang w:val="uk-UA"/>
        </w:rPr>
        <w:t>е</w:t>
      </w:r>
      <w:r w:rsidRPr="000312C0">
        <w:rPr>
          <w:sz w:val="28"/>
          <w:szCs w:val="28"/>
        </w:rPr>
        <w:t xml:space="preserve"> завдання </w:t>
      </w:r>
      <w:r>
        <w:rPr>
          <w:sz w:val="28"/>
          <w:szCs w:val="28"/>
        </w:rPr>
        <w:t>–</w:t>
      </w:r>
      <w:r w:rsidRPr="000312C0">
        <w:rPr>
          <w:sz w:val="28"/>
          <w:szCs w:val="28"/>
        </w:rPr>
        <w:t xml:space="preserve"> це майбутня подія або всередині </w:t>
      </w:r>
      <w:r>
        <w:rPr>
          <w:sz w:val="28"/>
          <w:szCs w:val="28"/>
          <w:lang w:val="uk-UA"/>
        </w:rPr>
        <w:t>підприємства</w:t>
      </w:r>
      <w:r w:rsidRPr="000312C0">
        <w:rPr>
          <w:sz w:val="28"/>
          <w:szCs w:val="28"/>
        </w:rPr>
        <w:t xml:space="preserve">, або </w:t>
      </w:r>
      <w:r>
        <w:rPr>
          <w:sz w:val="28"/>
          <w:szCs w:val="28"/>
          <w:lang w:val="uk-UA"/>
        </w:rPr>
        <w:t>поза його</w:t>
      </w:r>
      <w:r w:rsidRPr="000312C0">
        <w:rPr>
          <w:sz w:val="28"/>
          <w:szCs w:val="28"/>
        </w:rPr>
        <w:t xml:space="preserve"> межами, що може істотно вплинути на </w:t>
      </w:r>
      <w:r>
        <w:rPr>
          <w:sz w:val="28"/>
          <w:szCs w:val="28"/>
          <w:lang w:val="uk-UA"/>
        </w:rPr>
        <w:t>його</w:t>
      </w:r>
      <w:r w:rsidRPr="000312C0">
        <w:rPr>
          <w:sz w:val="28"/>
          <w:szCs w:val="28"/>
        </w:rPr>
        <w:t xml:space="preserve"> здатність досягати своєї мети. Розв'язання цього завдання є бажаним і відображає можливість, що виникла в зовнішньому середовищі, якою слід скористатися.</w:t>
      </w:r>
    </w:p>
    <w:p w14:paraId="0BF9503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Проте підприємства мають не лише реагувати на зміни ринкової ситуації або намагатися самим змінити її на свою користь, а й виробити власну позицію на ринку. Це включає підхід підприємства в цілому до конкуренції.</w:t>
      </w:r>
    </w:p>
    <w:p w14:paraId="76868393" w14:textId="5F14D314"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Сучасний висококонкурентний бізнес характеризується провідним значенням його складових елементів або складових частин: економіка підприємства, структура управління підприємства, внутрішні ресурси підприємства, ринок. Зосередимося на можливостях посилення стратегічної стійкості основних утворюючих елементів сучасного бізнесу (табл. </w:t>
      </w:r>
      <w:r>
        <w:rPr>
          <w:sz w:val="28"/>
          <w:szCs w:val="28"/>
          <w:lang w:val="uk-UA"/>
        </w:rPr>
        <w:t>1.</w:t>
      </w:r>
      <w:r w:rsidR="007950AC">
        <w:rPr>
          <w:sz w:val="28"/>
          <w:szCs w:val="28"/>
          <w:lang w:val="uk-UA"/>
        </w:rPr>
        <w:t>3</w:t>
      </w:r>
      <w:r w:rsidRPr="000312C0">
        <w:rPr>
          <w:sz w:val="28"/>
          <w:szCs w:val="28"/>
        </w:rPr>
        <w:t>).</w:t>
      </w:r>
    </w:p>
    <w:p w14:paraId="363B38A8" w14:textId="77777777" w:rsidR="007950AC" w:rsidRPr="000312C0" w:rsidRDefault="007950AC" w:rsidP="007950AC">
      <w:pPr>
        <w:pStyle w:val="a3"/>
        <w:shd w:val="clear" w:color="auto" w:fill="auto"/>
        <w:spacing w:before="0" w:after="0" w:line="360" w:lineRule="auto"/>
        <w:ind w:firstLine="709"/>
        <w:jc w:val="both"/>
        <w:rPr>
          <w:sz w:val="28"/>
          <w:szCs w:val="28"/>
        </w:rPr>
      </w:pPr>
      <w:r w:rsidRPr="000312C0">
        <w:rPr>
          <w:sz w:val="28"/>
          <w:szCs w:val="28"/>
        </w:rPr>
        <w:t xml:space="preserve">Під можливостями посилення стратегічної стійкості основних утворюючих елементів сучасного бізнесу ми розуміємо джерела, з яких </w:t>
      </w:r>
      <w:proofErr w:type="spellStart"/>
      <w:r w:rsidRPr="000312C0">
        <w:rPr>
          <w:sz w:val="28"/>
          <w:szCs w:val="28"/>
        </w:rPr>
        <w:t>черпаються</w:t>
      </w:r>
      <w:proofErr w:type="spellEnd"/>
      <w:r w:rsidRPr="000312C0">
        <w:rPr>
          <w:sz w:val="28"/>
          <w:szCs w:val="28"/>
        </w:rPr>
        <w:t xml:space="preserve"> недостатньо використовувані ресурси, або скорочуються нераціональні втрати ресурсів підприємства в ринковій ситуації, що змінюється. Існування зазначених можливостей обумовлено нераціональним використанням чи потенціалу підприємства у умовах існуючої технології, техніки, форм організації праці, виробництва, чи умов конкретного середовища конкретного ринку.</w:t>
      </w:r>
    </w:p>
    <w:p w14:paraId="21729072" w14:textId="4350C21F" w:rsidR="009D5E2F" w:rsidRPr="00ED6388" w:rsidRDefault="009D5E2F" w:rsidP="00316C49">
      <w:pPr>
        <w:pStyle w:val="24"/>
        <w:shd w:val="clear" w:color="auto" w:fill="auto"/>
        <w:spacing w:line="360" w:lineRule="auto"/>
        <w:ind w:firstLine="709"/>
        <w:jc w:val="right"/>
        <w:rPr>
          <w:sz w:val="28"/>
          <w:szCs w:val="28"/>
          <w:lang w:val="uk-UA"/>
        </w:rPr>
      </w:pPr>
      <w:r w:rsidRPr="000312C0">
        <w:rPr>
          <w:sz w:val="28"/>
          <w:szCs w:val="28"/>
        </w:rPr>
        <w:t xml:space="preserve">Таблиця </w:t>
      </w:r>
      <w:r>
        <w:rPr>
          <w:sz w:val="28"/>
          <w:szCs w:val="28"/>
          <w:lang w:val="uk-UA"/>
        </w:rPr>
        <w:t>1.</w:t>
      </w:r>
      <w:r w:rsidR="007950AC">
        <w:rPr>
          <w:sz w:val="28"/>
          <w:szCs w:val="28"/>
          <w:lang w:val="uk-UA"/>
        </w:rPr>
        <w:t>3</w:t>
      </w:r>
    </w:p>
    <w:p w14:paraId="431C2A9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Можливості зміцнення стратегічної стійкості основних елементів сучасного бізнесу</w:t>
      </w:r>
    </w:p>
    <w:tbl>
      <w:tblPr>
        <w:tblW w:w="0" w:type="auto"/>
        <w:jc w:val="center"/>
        <w:tblLayout w:type="fixed"/>
        <w:tblCellMar>
          <w:left w:w="0" w:type="dxa"/>
          <w:right w:w="0" w:type="dxa"/>
        </w:tblCellMar>
        <w:tblLook w:val="0000" w:firstRow="0" w:lastRow="0" w:firstColumn="0" w:lastColumn="0" w:noHBand="0" w:noVBand="0"/>
      </w:tblPr>
      <w:tblGrid>
        <w:gridCol w:w="5098"/>
        <w:gridCol w:w="4253"/>
      </w:tblGrid>
      <w:tr w:rsidR="009D5E2F" w:rsidRPr="000312C0" w14:paraId="5771C7E8" w14:textId="77777777" w:rsidTr="00316C49">
        <w:trPr>
          <w:trHeight w:val="70"/>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2A9A15FB" w14:textId="77777777" w:rsidR="009D5E2F" w:rsidRPr="00C166AE" w:rsidRDefault="009D5E2F" w:rsidP="00316C49">
            <w:pPr>
              <w:pStyle w:val="311"/>
              <w:shd w:val="clear" w:color="auto" w:fill="auto"/>
              <w:spacing w:line="240" w:lineRule="auto"/>
              <w:jc w:val="center"/>
              <w:rPr>
                <w:sz w:val="24"/>
                <w:szCs w:val="24"/>
              </w:rPr>
            </w:pPr>
            <w:r w:rsidRPr="00C166AE">
              <w:rPr>
                <w:sz w:val="24"/>
                <w:szCs w:val="24"/>
              </w:rPr>
              <w:t>Елементи</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44A0A15" w14:textId="77777777" w:rsidR="009D5E2F" w:rsidRPr="00C166AE" w:rsidRDefault="009D5E2F" w:rsidP="00316C49">
            <w:pPr>
              <w:pStyle w:val="311"/>
              <w:shd w:val="clear" w:color="auto" w:fill="auto"/>
              <w:spacing w:line="240" w:lineRule="auto"/>
              <w:jc w:val="center"/>
              <w:rPr>
                <w:sz w:val="24"/>
                <w:szCs w:val="24"/>
              </w:rPr>
            </w:pPr>
            <w:r w:rsidRPr="00C166AE">
              <w:rPr>
                <w:sz w:val="24"/>
                <w:szCs w:val="24"/>
              </w:rPr>
              <w:t>Можливості</w:t>
            </w:r>
          </w:p>
        </w:tc>
      </w:tr>
      <w:tr w:rsidR="009D5E2F" w:rsidRPr="000312C0" w14:paraId="2F5FFDF6" w14:textId="77777777" w:rsidTr="00316C49">
        <w:trPr>
          <w:trHeight w:val="62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430EE7EC" w14:textId="77777777" w:rsidR="009D5E2F" w:rsidRPr="00C166AE" w:rsidRDefault="009D5E2F" w:rsidP="00316C49">
            <w:pPr>
              <w:pStyle w:val="311"/>
              <w:shd w:val="clear" w:color="auto" w:fill="auto"/>
              <w:spacing w:line="240" w:lineRule="auto"/>
              <w:jc w:val="center"/>
              <w:rPr>
                <w:sz w:val="24"/>
                <w:szCs w:val="24"/>
              </w:rPr>
            </w:pPr>
            <w:r w:rsidRPr="00C166AE">
              <w:rPr>
                <w:sz w:val="24"/>
                <w:szCs w:val="24"/>
              </w:rPr>
              <w:lastRenderedPageBreak/>
              <w:t>Економіка підприємства</w:t>
            </w:r>
          </w:p>
          <w:p w14:paraId="2DE41E01"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Види доходів підприємства: додаткова вартість, прибуток (маржа), комісійні доходи (послуги підприємства, оренда інфраструктури підприємства), інші доходи (переоцінка, інвестиції)</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35FDAF7"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Зниження собівартості, бюджетування, збільшення постійних доходів, розвиток інвестицій, створення методики оцінки ризиків</w:t>
            </w:r>
          </w:p>
        </w:tc>
      </w:tr>
      <w:tr w:rsidR="009D5E2F" w:rsidRPr="000312C0" w14:paraId="499F0F2E" w14:textId="77777777" w:rsidTr="00316C49">
        <w:trPr>
          <w:trHeight w:val="109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109EA41B"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Управління підприємства</w:t>
            </w:r>
          </w:p>
          <w:p w14:paraId="310A5C34"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Прийняття рішень: ієрархічне, колегіальне (розвиток бізнес-напрямів, розробка базових документів, вирішення проблем, що склалися)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57FF9CC"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 xml:space="preserve">Налагодження ефективних комунікацій у ланках структури, збільшення швидкості прийняття рішень (без втрати якості), налагодження синергії у робочих групах, звільнення </w:t>
            </w:r>
            <w:r w:rsidRPr="00C166AE">
              <w:rPr>
                <w:sz w:val="24"/>
                <w:szCs w:val="24"/>
                <w:lang w:val="en-US"/>
              </w:rPr>
              <w:t>top</w:t>
            </w:r>
            <w:r w:rsidRPr="00C166AE">
              <w:rPr>
                <w:sz w:val="24"/>
                <w:szCs w:val="24"/>
              </w:rPr>
              <w:t>–менеджменту від проблем низького рівня</w:t>
            </w:r>
          </w:p>
        </w:tc>
      </w:tr>
      <w:tr w:rsidR="009D5E2F" w:rsidRPr="000312C0" w14:paraId="01188C80" w14:textId="77777777" w:rsidTr="00316C49">
        <w:trPr>
          <w:trHeight w:val="84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76162C27"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Внутрішні ресурси підприємства</w:t>
            </w:r>
          </w:p>
          <w:p w14:paraId="4BA8C935"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Персонал, інформація, інфраструктура (торгова мережа, інфраструктура обслуговування, рівень культури споживання продукції, розвиток відносин з потенційними клієнтами), технології, нематеріальні активи, інші ресурси</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53BC59B"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Побудова конкурентної стратегії розвитку, створення нематеріальних активів, зростання на основі компетенцій, знань, технологій, бізнес-процесів</w:t>
            </w:r>
          </w:p>
        </w:tc>
      </w:tr>
      <w:tr w:rsidR="009D5E2F" w:rsidRPr="000312C0" w14:paraId="34A9E079" w14:textId="77777777" w:rsidTr="00316C49">
        <w:trPr>
          <w:trHeight w:val="45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25D2BF07"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Ринок</w:t>
            </w:r>
          </w:p>
          <w:p w14:paraId="20F72FAF"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 xml:space="preserve">Типи ринків: зростаючий, незмінний, </w:t>
            </w:r>
            <w:proofErr w:type="spellStart"/>
            <w:r w:rsidRPr="00C166AE">
              <w:rPr>
                <w:sz w:val="24"/>
                <w:szCs w:val="24"/>
              </w:rPr>
              <w:t>стагнуючий</w:t>
            </w:r>
            <w:proofErr w:type="spellEnd"/>
            <w:r w:rsidRPr="00C166AE">
              <w:rPr>
                <w:sz w:val="24"/>
                <w:szCs w:val="24"/>
              </w:rPr>
              <w:t>, нерозвинений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5ED1E22" w14:textId="77777777" w:rsidR="009D5E2F" w:rsidRPr="00C166AE" w:rsidRDefault="009D5E2F" w:rsidP="00316C49">
            <w:pPr>
              <w:pStyle w:val="311"/>
              <w:shd w:val="clear" w:color="auto" w:fill="auto"/>
              <w:spacing w:line="240" w:lineRule="auto"/>
              <w:jc w:val="both"/>
              <w:rPr>
                <w:sz w:val="24"/>
                <w:szCs w:val="24"/>
              </w:rPr>
            </w:pPr>
            <w:r w:rsidRPr="00C166AE">
              <w:rPr>
                <w:sz w:val="24"/>
                <w:szCs w:val="24"/>
              </w:rPr>
              <w:t xml:space="preserve">Виживання на основі конкурентоспроможності в умовах </w:t>
            </w:r>
            <w:r>
              <w:rPr>
                <w:sz w:val="24"/>
                <w:szCs w:val="24"/>
                <w:lang w:val="uk-UA"/>
              </w:rPr>
              <w:t>«</w:t>
            </w:r>
            <w:r w:rsidRPr="00C166AE">
              <w:rPr>
                <w:sz w:val="24"/>
                <w:szCs w:val="24"/>
              </w:rPr>
              <w:t>споживчої</w:t>
            </w:r>
            <w:r>
              <w:rPr>
                <w:sz w:val="24"/>
                <w:szCs w:val="24"/>
                <w:lang w:val="uk-UA"/>
              </w:rPr>
              <w:t>»</w:t>
            </w:r>
            <w:r w:rsidRPr="00C166AE">
              <w:rPr>
                <w:sz w:val="24"/>
                <w:szCs w:val="24"/>
              </w:rPr>
              <w:t xml:space="preserve"> конкуренції та конкуренції виробників</w:t>
            </w:r>
          </w:p>
        </w:tc>
      </w:tr>
    </w:tbl>
    <w:p w14:paraId="74154324" w14:textId="77777777" w:rsidR="009D5E2F" w:rsidRDefault="009D5E2F" w:rsidP="00316C49">
      <w:pPr>
        <w:pStyle w:val="a3"/>
        <w:shd w:val="clear" w:color="auto" w:fill="auto"/>
        <w:spacing w:before="0" w:after="0" w:line="360" w:lineRule="auto"/>
        <w:ind w:firstLine="709"/>
        <w:jc w:val="both"/>
        <w:rPr>
          <w:sz w:val="28"/>
          <w:szCs w:val="28"/>
        </w:rPr>
      </w:pPr>
    </w:p>
    <w:p w14:paraId="466333D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Термін </w:t>
      </w:r>
      <w:r>
        <w:rPr>
          <w:sz w:val="28"/>
          <w:szCs w:val="28"/>
          <w:lang w:val="uk-UA"/>
        </w:rPr>
        <w:t>«</w:t>
      </w:r>
      <w:r w:rsidRPr="000312C0">
        <w:rPr>
          <w:sz w:val="28"/>
          <w:szCs w:val="28"/>
        </w:rPr>
        <w:t>бізнес</w:t>
      </w:r>
      <w:r>
        <w:rPr>
          <w:sz w:val="28"/>
          <w:szCs w:val="28"/>
          <w:lang w:val="uk-UA"/>
        </w:rPr>
        <w:t>»</w:t>
      </w:r>
      <w:r w:rsidRPr="000312C0">
        <w:rPr>
          <w:sz w:val="28"/>
          <w:szCs w:val="28"/>
        </w:rPr>
        <w:t xml:space="preserve"> має англійське походження та в мові оригіналу символізує справу, діяльність, заняття. Бізнес спрямований отримання економічної вигоди, тому перший утворює елемент бізнесу </w:t>
      </w:r>
      <w:r>
        <w:rPr>
          <w:sz w:val="28"/>
          <w:szCs w:val="28"/>
        </w:rPr>
        <w:t>–</w:t>
      </w:r>
      <w:r w:rsidRPr="000312C0">
        <w:rPr>
          <w:sz w:val="28"/>
          <w:szCs w:val="28"/>
        </w:rPr>
        <w:t xml:space="preserve"> </w:t>
      </w:r>
      <w:r w:rsidRPr="0078755B">
        <w:rPr>
          <w:rStyle w:val="16"/>
          <w:i w:val="0"/>
          <w:iCs w:val="0"/>
          <w:sz w:val="28"/>
          <w:szCs w:val="28"/>
        </w:rPr>
        <w:t>економіка</w:t>
      </w:r>
      <w:r w:rsidRPr="000312C0">
        <w:rPr>
          <w:rStyle w:val="16"/>
          <w:sz w:val="28"/>
          <w:szCs w:val="28"/>
        </w:rPr>
        <w:t xml:space="preserve">. </w:t>
      </w:r>
      <w:r w:rsidRPr="000312C0">
        <w:rPr>
          <w:sz w:val="28"/>
          <w:szCs w:val="28"/>
        </w:rPr>
        <w:t xml:space="preserve">Економіка (від </w:t>
      </w:r>
      <w:proofErr w:type="spellStart"/>
      <w:r w:rsidRPr="000312C0">
        <w:rPr>
          <w:sz w:val="28"/>
          <w:szCs w:val="28"/>
        </w:rPr>
        <w:t>грец</w:t>
      </w:r>
      <w:proofErr w:type="spellEnd"/>
      <w:r w:rsidRPr="000312C0">
        <w:rPr>
          <w:sz w:val="28"/>
          <w:szCs w:val="28"/>
        </w:rPr>
        <w:t xml:space="preserve">. </w:t>
      </w:r>
      <w:proofErr w:type="spellStart"/>
      <w:r w:rsidRPr="000312C0">
        <w:rPr>
          <w:sz w:val="28"/>
          <w:szCs w:val="28"/>
          <w:lang w:val="en-US"/>
        </w:rPr>
        <w:t>oikonomike</w:t>
      </w:r>
      <w:proofErr w:type="spellEnd"/>
      <w:r w:rsidRPr="000312C0">
        <w:rPr>
          <w:sz w:val="28"/>
          <w:szCs w:val="28"/>
        </w:rPr>
        <w:t xml:space="preserve">, букв. </w:t>
      </w:r>
      <w:r>
        <w:rPr>
          <w:sz w:val="28"/>
          <w:szCs w:val="28"/>
        </w:rPr>
        <w:t>–</w:t>
      </w:r>
      <w:r w:rsidRPr="000312C0">
        <w:rPr>
          <w:sz w:val="28"/>
          <w:szCs w:val="28"/>
        </w:rPr>
        <w:t xml:space="preserve"> мистецтво ведення домашнього господарства) привертає нашу увагу на отриманні різних доходів від господарювання та можливостях, які пов'язані з тим, наскільки підприємство ефективно і повно використовує свій економічний потенціал. До видів доходів підприємства відносяться додаткова вартість, прибуток (маржа), комісійні доходи (послуги підприємства, оренда інфраструктури підприємства), інші доходи (переоцінка, інвестиції). Дуже важливо для посилення економіки підприємства використовувати такі можливості: зниження собівартості, бюджетування, збільшення постійних доходів, створення </w:t>
      </w:r>
      <w:proofErr w:type="spellStart"/>
      <w:r w:rsidRPr="000312C0">
        <w:rPr>
          <w:sz w:val="28"/>
          <w:szCs w:val="28"/>
        </w:rPr>
        <w:t>методик</w:t>
      </w:r>
      <w:proofErr w:type="spellEnd"/>
      <w:r w:rsidRPr="000312C0">
        <w:rPr>
          <w:sz w:val="28"/>
          <w:szCs w:val="28"/>
        </w:rPr>
        <w:t xml:space="preserve"> оцінки ризиків, розвиток інвестицій.</w:t>
      </w:r>
    </w:p>
    <w:p w14:paraId="66C7D59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Другий утворюючий елемент бізнесу – </w:t>
      </w:r>
      <w:r w:rsidRPr="0078755B">
        <w:rPr>
          <w:rStyle w:val="16"/>
          <w:i w:val="0"/>
          <w:iCs w:val="0"/>
          <w:sz w:val="28"/>
          <w:szCs w:val="28"/>
        </w:rPr>
        <w:t>управління</w:t>
      </w:r>
      <w:r w:rsidRPr="000312C0">
        <w:rPr>
          <w:rStyle w:val="16"/>
          <w:sz w:val="28"/>
          <w:szCs w:val="28"/>
        </w:rPr>
        <w:t xml:space="preserve">. </w:t>
      </w:r>
      <w:r w:rsidRPr="000312C0">
        <w:rPr>
          <w:sz w:val="28"/>
          <w:szCs w:val="28"/>
        </w:rPr>
        <w:t xml:space="preserve">Зрозуміло, що економічні процеси протікають не власними силами, мимоволі. Вони прямують, регулюються, управляються. Нам цікаве керування з позицій максимального використання людського інтелекту. Тому, з одного боку, прийняття рішень для </w:t>
      </w:r>
      <w:r w:rsidRPr="000312C0">
        <w:rPr>
          <w:sz w:val="28"/>
          <w:szCs w:val="28"/>
        </w:rPr>
        <w:lastRenderedPageBreak/>
        <w:t xml:space="preserve">підприємства може бути ієрархічне (лінійно-продуктове), з другого </w:t>
      </w:r>
      <w:r>
        <w:rPr>
          <w:sz w:val="28"/>
          <w:szCs w:val="28"/>
        </w:rPr>
        <w:t>–</w:t>
      </w:r>
      <w:r w:rsidRPr="000312C0">
        <w:rPr>
          <w:sz w:val="28"/>
          <w:szCs w:val="28"/>
        </w:rPr>
        <w:t xml:space="preserve"> колегіальне (розвиток бізнес-напрямів, розробка базових документів, вирішення проблем). При цьому існують можливості, пов'язані з використанням організаційного потенціалу: налагодження ефективних комунікацій у ланках структури, збільшення швидкості ухвалення рішень (без втрати якості), налагодження синергії у робочих групах, звільнення </w:t>
      </w:r>
      <w:r w:rsidRPr="000312C0">
        <w:rPr>
          <w:sz w:val="28"/>
          <w:szCs w:val="28"/>
          <w:lang w:val="en-US"/>
        </w:rPr>
        <w:t>top</w:t>
      </w:r>
      <w:r>
        <w:rPr>
          <w:sz w:val="28"/>
          <w:szCs w:val="28"/>
          <w:lang w:val="uk-UA"/>
        </w:rPr>
        <w:t>-</w:t>
      </w:r>
      <w:r w:rsidRPr="000312C0">
        <w:rPr>
          <w:sz w:val="28"/>
          <w:szCs w:val="28"/>
        </w:rPr>
        <w:t>менеджменту від проблем низького рівня.</w:t>
      </w:r>
    </w:p>
    <w:p w14:paraId="1B5A8C61"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Третій елемент бізнесу – </w:t>
      </w:r>
      <w:r w:rsidRPr="0078755B">
        <w:rPr>
          <w:rStyle w:val="16"/>
          <w:i w:val="0"/>
          <w:iCs w:val="0"/>
          <w:sz w:val="28"/>
          <w:szCs w:val="28"/>
        </w:rPr>
        <w:t>внутрішні ресурси</w:t>
      </w:r>
      <w:r w:rsidRPr="000312C0">
        <w:rPr>
          <w:rStyle w:val="16"/>
          <w:sz w:val="28"/>
          <w:szCs w:val="28"/>
        </w:rPr>
        <w:t xml:space="preserve">. </w:t>
      </w:r>
      <w:r w:rsidRPr="000312C0">
        <w:rPr>
          <w:sz w:val="28"/>
          <w:szCs w:val="28"/>
        </w:rPr>
        <w:t>Безсумнівно, підвищення стратегічної стійкості бізнесу пов'язан</w:t>
      </w:r>
      <w:r w:rsidRPr="0039767C">
        <w:rPr>
          <w:sz w:val="28"/>
          <w:szCs w:val="28"/>
        </w:rPr>
        <w:t>е</w:t>
      </w:r>
      <w:r w:rsidRPr="000312C0">
        <w:rPr>
          <w:sz w:val="28"/>
          <w:szCs w:val="28"/>
        </w:rPr>
        <w:t xml:space="preserve"> з використанням внутрішніх ресурсів підприємства, як-от персонал, інформація, інфраструктура (торговельна мереж</w:t>
      </w:r>
      <w:r>
        <w:rPr>
          <w:sz w:val="28"/>
          <w:szCs w:val="28"/>
          <w:lang w:val="uk-UA"/>
        </w:rPr>
        <w:t>а</w:t>
      </w:r>
      <w:r w:rsidRPr="000312C0">
        <w:rPr>
          <w:sz w:val="28"/>
          <w:szCs w:val="28"/>
        </w:rPr>
        <w:t>, інфраструктура обслуговування, рівень культури споживання виробленої продукції, розвиток відносин із потенційними клієнтами), технології, нематеріальні активи, інші ресурси. Важливий момент – в умовах інформатизації виробництва формується нова соціальна група</w:t>
      </w:r>
      <w:r>
        <w:rPr>
          <w:sz w:val="28"/>
          <w:szCs w:val="28"/>
          <w:lang w:val="uk-UA"/>
        </w:rPr>
        <w:t xml:space="preserve"> –</w:t>
      </w:r>
      <w:r w:rsidRPr="000312C0">
        <w:rPr>
          <w:rStyle w:val="15"/>
          <w:sz w:val="28"/>
          <w:szCs w:val="28"/>
        </w:rPr>
        <w:t xml:space="preserve"> </w:t>
      </w:r>
      <w:proofErr w:type="spellStart"/>
      <w:r w:rsidRPr="0039767C">
        <w:rPr>
          <w:rStyle w:val="15"/>
          <w:i w:val="0"/>
          <w:iCs w:val="0"/>
          <w:sz w:val="28"/>
          <w:szCs w:val="28"/>
        </w:rPr>
        <w:t>когнітаріат</w:t>
      </w:r>
      <w:proofErr w:type="spellEnd"/>
      <w:r w:rsidRPr="000312C0">
        <w:rPr>
          <w:rStyle w:val="15"/>
          <w:sz w:val="28"/>
          <w:szCs w:val="28"/>
        </w:rPr>
        <w:t xml:space="preserve"> </w:t>
      </w:r>
      <w:r w:rsidRPr="000312C0">
        <w:rPr>
          <w:sz w:val="28"/>
          <w:szCs w:val="28"/>
        </w:rPr>
        <w:t xml:space="preserve">(від </w:t>
      </w:r>
      <w:proofErr w:type="spellStart"/>
      <w:r w:rsidRPr="000312C0">
        <w:rPr>
          <w:sz w:val="28"/>
          <w:szCs w:val="28"/>
        </w:rPr>
        <w:t>англ</w:t>
      </w:r>
      <w:proofErr w:type="spellEnd"/>
      <w:r w:rsidRPr="000312C0">
        <w:rPr>
          <w:sz w:val="28"/>
          <w:szCs w:val="28"/>
        </w:rPr>
        <w:t xml:space="preserve">. </w:t>
      </w:r>
      <w:r w:rsidRPr="000312C0">
        <w:rPr>
          <w:sz w:val="28"/>
          <w:szCs w:val="28"/>
          <w:lang w:val="en-US"/>
        </w:rPr>
        <w:t>cognition</w:t>
      </w:r>
      <w:r w:rsidRPr="00C90C9F">
        <w:rPr>
          <w:sz w:val="28"/>
          <w:szCs w:val="28"/>
        </w:rPr>
        <w:t xml:space="preserve"> </w:t>
      </w:r>
      <w:r w:rsidRPr="000312C0">
        <w:rPr>
          <w:sz w:val="28"/>
          <w:szCs w:val="28"/>
        </w:rPr>
        <w:t xml:space="preserve">– здатність до пізнання). Ця група стає ключовим фактором, ресурсом виробництва, ефективне використання якої – найперше завдання менеджменту. </w:t>
      </w:r>
    </w:p>
    <w:p w14:paraId="7BC81C62" w14:textId="77777777" w:rsidR="009D5E2F" w:rsidRPr="000312C0" w:rsidRDefault="009D5E2F" w:rsidP="00316C49">
      <w:pPr>
        <w:pStyle w:val="a3"/>
        <w:shd w:val="clear" w:color="auto" w:fill="auto"/>
        <w:spacing w:before="0" w:after="0" w:line="360" w:lineRule="auto"/>
        <w:ind w:firstLine="709"/>
        <w:jc w:val="both"/>
        <w:rPr>
          <w:sz w:val="28"/>
          <w:szCs w:val="28"/>
        </w:rPr>
      </w:pPr>
      <w:bookmarkStart w:id="1" w:name="_Hlk123665791"/>
      <w:r w:rsidRPr="000312C0">
        <w:rPr>
          <w:sz w:val="28"/>
          <w:szCs w:val="28"/>
        </w:rPr>
        <w:t>Серед основних можливостей підвищення стратегічної стійкості цього елемента бізнесу можна виділити: побудов</w:t>
      </w:r>
      <w:r>
        <w:rPr>
          <w:sz w:val="28"/>
          <w:szCs w:val="28"/>
          <w:lang w:val="uk-UA"/>
        </w:rPr>
        <w:t>у</w:t>
      </w:r>
      <w:r w:rsidRPr="000312C0">
        <w:rPr>
          <w:sz w:val="28"/>
          <w:szCs w:val="28"/>
        </w:rPr>
        <w:t xml:space="preserve"> стратегії розвитку, створення нематеріальних активів, зростання на основі компетенцій, знань, технологій, бізнес-процесів.</w:t>
      </w:r>
    </w:p>
    <w:p w14:paraId="46F5CFD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Повною мірою проявитися господарської самостійності дозволяє </w:t>
      </w:r>
      <w:r w:rsidRPr="0078007A">
        <w:rPr>
          <w:rStyle w:val="15"/>
          <w:i w:val="0"/>
          <w:iCs w:val="0"/>
          <w:sz w:val="28"/>
          <w:szCs w:val="28"/>
        </w:rPr>
        <w:t>ринок</w:t>
      </w:r>
      <w:r w:rsidRPr="000312C0">
        <w:rPr>
          <w:sz w:val="28"/>
          <w:szCs w:val="28"/>
        </w:rPr>
        <w:t xml:space="preserve">, тому це наш четвертий елемент сучасного бізнесу. Ми розглядаємо можливості використання ринкової ситуації від типів ринків (зростаючий, незмінний, </w:t>
      </w:r>
      <w:proofErr w:type="spellStart"/>
      <w:r w:rsidRPr="000312C0">
        <w:rPr>
          <w:sz w:val="28"/>
          <w:szCs w:val="28"/>
        </w:rPr>
        <w:t>стагнуючий</w:t>
      </w:r>
      <w:proofErr w:type="spellEnd"/>
      <w:r w:rsidRPr="000312C0">
        <w:rPr>
          <w:sz w:val="28"/>
          <w:szCs w:val="28"/>
        </w:rPr>
        <w:t xml:space="preserve">, нерозвинений): виживання на основі стратегічної стійкості в умовах </w:t>
      </w:r>
      <w:r>
        <w:rPr>
          <w:sz w:val="28"/>
          <w:szCs w:val="28"/>
          <w:lang w:val="uk-UA"/>
        </w:rPr>
        <w:t>«</w:t>
      </w:r>
      <w:r w:rsidRPr="000312C0">
        <w:rPr>
          <w:sz w:val="28"/>
          <w:szCs w:val="28"/>
        </w:rPr>
        <w:t>споживчої</w:t>
      </w:r>
      <w:r>
        <w:rPr>
          <w:sz w:val="28"/>
          <w:szCs w:val="28"/>
          <w:lang w:val="uk-UA"/>
        </w:rPr>
        <w:t>»</w:t>
      </w:r>
      <w:r w:rsidRPr="000312C0">
        <w:rPr>
          <w:sz w:val="28"/>
          <w:szCs w:val="28"/>
        </w:rPr>
        <w:t xml:space="preserve"> конкуренції та конкуренції виробників.</w:t>
      </w:r>
    </w:p>
    <w:p w14:paraId="5F32544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Незважаючи на важливість усіх груп можливостей, особливу роль на етапі розвитку бізнесу слід віднести групі можливостей посилення стратегічної стійкості з допомогою внутрішніх ресурсів підприємства. Цей факт пояснюється тим, що в сучасному технологічному світі, що швидко змінюється, виживання підприємства багато в чому залежить від якості його трудових ресурсів </w:t>
      </w:r>
      <w:r w:rsidRPr="000312C0">
        <w:rPr>
          <w:sz w:val="28"/>
          <w:szCs w:val="28"/>
        </w:rPr>
        <w:lastRenderedPageBreak/>
        <w:t>(персоналу), володіння точною та своєчасною інформацією, створеною інфраструктурою бізнесу та науково-технічних ідей та матеріальних форм їх втілення, тобто єдності матеріального та нематеріального виробництва.</w:t>
      </w:r>
    </w:p>
    <w:bookmarkEnd w:id="1"/>
    <w:p w14:paraId="28D7E8F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Слід зазначити, що склад можливостей бізнесу не є постійним. Безперервна поява нових ринкових ситуацій, нових конструкцій виробів, нових технологій та техніки, форм організації виробництва та управління діяльністю підприємства зумовлює</w:t>
      </w:r>
      <w:r>
        <w:rPr>
          <w:sz w:val="28"/>
          <w:szCs w:val="28"/>
          <w:lang w:val="uk-UA"/>
        </w:rPr>
        <w:t xml:space="preserve"> </w:t>
      </w:r>
      <w:r w:rsidRPr="000312C0">
        <w:rPr>
          <w:sz w:val="28"/>
          <w:szCs w:val="28"/>
        </w:rPr>
        <w:t>виникнення нових можливостей та необхідність їх виявлення, обліку та використання.</w:t>
      </w:r>
    </w:p>
    <w:p w14:paraId="7E11C01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Стратегічна стійкість </w:t>
      </w:r>
      <w:r>
        <w:rPr>
          <w:sz w:val="28"/>
          <w:szCs w:val="28"/>
        </w:rPr>
        <w:t>–</w:t>
      </w:r>
      <w:r w:rsidRPr="000312C0">
        <w:rPr>
          <w:sz w:val="28"/>
          <w:szCs w:val="28"/>
        </w:rPr>
        <w:t xml:space="preserve"> це стан підприємства, у якому вироблені </w:t>
      </w:r>
      <w:r>
        <w:rPr>
          <w:sz w:val="28"/>
          <w:szCs w:val="28"/>
          <w:lang w:val="uk-UA"/>
        </w:rPr>
        <w:t xml:space="preserve">його </w:t>
      </w:r>
      <w:r w:rsidRPr="000312C0">
        <w:rPr>
          <w:sz w:val="28"/>
          <w:szCs w:val="28"/>
        </w:rPr>
        <w:t xml:space="preserve">основні цілі, </w:t>
      </w:r>
      <w:r>
        <w:rPr>
          <w:sz w:val="28"/>
          <w:szCs w:val="28"/>
          <w:lang w:val="uk-UA"/>
        </w:rPr>
        <w:t>його</w:t>
      </w:r>
      <w:r w:rsidRPr="000312C0">
        <w:rPr>
          <w:sz w:val="28"/>
          <w:szCs w:val="28"/>
        </w:rPr>
        <w:t xml:space="preserve"> політика і події узгоджені </w:t>
      </w:r>
      <w:r>
        <w:rPr>
          <w:sz w:val="28"/>
          <w:szCs w:val="28"/>
          <w:lang w:val="uk-UA"/>
        </w:rPr>
        <w:t xml:space="preserve">в </w:t>
      </w:r>
      <w:r w:rsidRPr="000312C0">
        <w:rPr>
          <w:sz w:val="28"/>
          <w:szCs w:val="28"/>
        </w:rPr>
        <w:t>якесь єдине ціле, це фундамент будь-якого підприємства, що має бути міцним, але водночас гнучким.</w:t>
      </w:r>
    </w:p>
    <w:p w14:paraId="0A02590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Словосполучення </w:t>
      </w:r>
      <w:r>
        <w:rPr>
          <w:sz w:val="28"/>
          <w:szCs w:val="28"/>
          <w:lang w:val="uk-UA"/>
        </w:rPr>
        <w:t>«</w:t>
      </w:r>
      <w:r w:rsidRPr="000312C0">
        <w:rPr>
          <w:sz w:val="28"/>
          <w:szCs w:val="28"/>
        </w:rPr>
        <w:t>стратегічна стійкість підприємства</w:t>
      </w:r>
      <w:r>
        <w:rPr>
          <w:sz w:val="28"/>
          <w:szCs w:val="28"/>
          <w:lang w:val="uk-UA"/>
        </w:rPr>
        <w:t>»</w:t>
      </w:r>
      <w:r w:rsidRPr="000312C0">
        <w:rPr>
          <w:sz w:val="28"/>
          <w:szCs w:val="28"/>
        </w:rPr>
        <w:t xml:space="preserve"> використовується для позначення стан</w:t>
      </w:r>
      <w:r>
        <w:rPr>
          <w:sz w:val="28"/>
          <w:szCs w:val="28"/>
          <w:lang w:val="uk-UA"/>
        </w:rPr>
        <w:t>у</w:t>
      </w:r>
      <w:r w:rsidRPr="000312C0">
        <w:rPr>
          <w:sz w:val="28"/>
          <w:szCs w:val="28"/>
        </w:rPr>
        <w:t xml:space="preserve"> підприємства на ринку, що дозволяє підприємству узгоджувати свої цілі, ресурси, конкурентну позицію з умовами сфери </w:t>
      </w:r>
      <w:r>
        <w:rPr>
          <w:sz w:val="28"/>
          <w:szCs w:val="28"/>
          <w:lang w:val="uk-UA"/>
        </w:rPr>
        <w:t>його</w:t>
      </w:r>
      <w:r w:rsidRPr="000312C0">
        <w:rPr>
          <w:sz w:val="28"/>
          <w:szCs w:val="28"/>
        </w:rPr>
        <w:t xml:space="preserve"> діяльності та розробляти перелік довгострокових дій, спрямованих на досягнення високого рівня життя.</w:t>
      </w:r>
    </w:p>
    <w:p w14:paraId="171EC10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Стратегічна стійкість підприємства складається з цілого ряду показників:</w:t>
      </w:r>
    </w:p>
    <w:p w14:paraId="11E1098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1) </w:t>
      </w:r>
      <w:proofErr w:type="spellStart"/>
      <w:r w:rsidRPr="000312C0">
        <w:rPr>
          <w:sz w:val="28"/>
          <w:szCs w:val="28"/>
        </w:rPr>
        <w:t>прогнозність</w:t>
      </w:r>
      <w:proofErr w:type="spellEnd"/>
      <w:r w:rsidRPr="000312C0">
        <w:rPr>
          <w:sz w:val="28"/>
          <w:szCs w:val="28"/>
        </w:rPr>
        <w:t xml:space="preserve">; </w:t>
      </w:r>
    </w:p>
    <w:p w14:paraId="013873C4"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2) управлінський потенціал;</w:t>
      </w:r>
    </w:p>
    <w:p w14:paraId="6DBDDE3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3) стратегічно</w:t>
      </w:r>
      <w:r>
        <w:rPr>
          <w:sz w:val="28"/>
          <w:szCs w:val="28"/>
          <w:lang w:val="uk-UA"/>
        </w:rPr>
        <w:t>-</w:t>
      </w:r>
      <w:r w:rsidRPr="000312C0">
        <w:rPr>
          <w:sz w:val="28"/>
          <w:szCs w:val="28"/>
        </w:rPr>
        <w:t xml:space="preserve">інноваційна спрямованість; </w:t>
      </w:r>
    </w:p>
    <w:p w14:paraId="280411F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4) інформаційна забезпеченість; </w:t>
      </w:r>
    </w:p>
    <w:p w14:paraId="3F333370"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5) внутрішня консолідація та організаційна єдність; </w:t>
      </w:r>
    </w:p>
    <w:p w14:paraId="2A491453"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6) динамічність та оперативність управління; </w:t>
      </w:r>
    </w:p>
    <w:p w14:paraId="509D765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7) стильова різнобічність.</w:t>
      </w:r>
    </w:p>
    <w:p w14:paraId="43D0C3D0"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Оцінка кожного з запропонованих показників, їхня характеристика дозволять виявити основні проблеми ефективності системи управління стратегією розвитку та конкурентоспроможності промислових підприємств. Дамо характеристику кожного з запропонованих показників. </w:t>
      </w:r>
    </w:p>
    <w:p w14:paraId="3AF4D9DB" w14:textId="77777777" w:rsidR="009D5E2F" w:rsidRPr="000312C0" w:rsidRDefault="009D5E2F" w:rsidP="009D5E2F">
      <w:pPr>
        <w:pStyle w:val="a3"/>
        <w:numPr>
          <w:ilvl w:val="0"/>
          <w:numId w:val="7"/>
        </w:numPr>
        <w:shd w:val="clear" w:color="auto" w:fill="auto"/>
        <w:tabs>
          <w:tab w:val="left" w:pos="908"/>
        </w:tabs>
        <w:spacing w:before="0" w:after="0" w:line="360" w:lineRule="auto"/>
        <w:ind w:firstLine="709"/>
        <w:jc w:val="both"/>
        <w:rPr>
          <w:sz w:val="28"/>
          <w:szCs w:val="28"/>
        </w:rPr>
      </w:pPr>
      <w:r w:rsidRPr="000312C0">
        <w:rPr>
          <w:sz w:val="28"/>
          <w:szCs w:val="28"/>
        </w:rPr>
        <w:t>У показник</w:t>
      </w:r>
      <w:r w:rsidRPr="000312C0">
        <w:rPr>
          <w:rStyle w:val="140"/>
          <w:sz w:val="28"/>
          <w:szCs w:val="28"/>
        </w:rPr>
        <w:t xml:space="preserve"> </w:t>
      </w:r>
      <w:proofErr w:type="spellStart"/>
      <w:r w:rsidRPr="0078755B">
        <w:rPr>
          <w:rStyle w:val="140"/>
          <w:i w:val="0"/>
          <w:iCs w:val="0"/>
          <w:sz w:val="28"/>
          <w:szCs w:val="28"/>
        </w:rPr>
        <w:t>прогнозності</w:t>
      </w:r>
      <w:proofErr w:type="spellEnd"/>
      <w:r w:rsidRPr="000312C0">
        <w:rPr>
          <w:rStyle w:val="140"/>
          <w:sz w:val="28"/>
          <w:szCs w:val="28"/>
        </w:rPr>
        <w:t xml:space="preserve"> </w:t>
      </w:r>
      <w:r w:rsidRPr="000312C0">
        <w:rPr>
          <w:sz w:val="28"/>
          <w:szCs w:val="28"/>
        </w:rPr>
        <w:t xml:space="preserve">вкладається поняття необхідності формування на підприємстві структурного підрозділу або групи фахівців, які </w:t>
      </w:r>
      <w:r w:rsidRPr="000312C0">
        <w:rPr>
          <w:sz w:val="28"/>
          <w:szCs w:val="28"/>
        </w:rPr>
        <w:lastRenderedPageBreak/>
        <w:t>займаються збиранням та аналізом зовнішньої інформації про тенденції розвитку техніки, технології та організації виробництва та управління у споріднених підприємству сферах діяльності у нашій</w:t>
      </w:r>
      <w:r>
        <w:rPr>
          <w:sz w:val="28"/>
          <w:szCs w:val="28"/>
          <w:lang w:val="uk-UA"/>
        </w:rPr>
        <w:t xml:space="preserve"> </w:t>
      </w:r>
      <w:r w:rsidRPr="000312C0">
        <w:rPr>
          <w:sz w:val="28"/>
          <w:szCs w:val="28"/>
        </w:rPr>
        <w:t xml:space="preserve">країні та за кордоном. Реалізація цієї функції в сучасних умовах носить принциповий характер, оскільки відмова від прогнозування в умовах зростання темпів НТП, ролі конкурентного </w:t>
      </w:r>
      <w:proofErr w:type="spellStart"/>
      <w:r w:rsidRPr="000312C0">
        <w:rPr>
          <w:sz w:val="28"/>
          <w:szCs w:val="28"/>
        </w:rPr>
        <w:t>фактора</w:t>
      </w:r>
      <w:proofErr w:type="spellEnd"/>
      <w:r w:rsidRPr="000312C0">
        <w:rPr>
          <w:sz w:val="28"/>
          <w:szCs w:val="28"/>
        </w:rPr>
        <w:t xml:space="preserve"> і все більшого насичення ринку рівносильна відмові від боротьби за виживання.</w:t>
      </w:r>
    </w:p>
    <w:p w14:paraId="5E56717C" w14:textId="77777777" w:rsidR="009D5E2F" w:rsidRPr="000312C0" w:rsidRDefault="009D5E2F" w:rsidP="009D5E2F">
      <w:pPr>
        <w:pStyle w:val="a3"/>
        <w:numPr>
          <w:ilvl w:val="0"/>
          <w:numId w:val="7"/>
        </w:numPr>
        <w:shd w:val="clear" w:color="auto" w:fill="auto"/>
        <w:tabs>
          <w:tab w:val="left" w:pos="908"/>
        </w:tabs>
        <w:spacing w:before="0" w:after="0" w:line="360" w:lineRule="auto"/>
        <w:ind w:firstLine="709"/>
        <w:jc w:val="both"/>
        <w:rPr>
          <w:sz w:val="28"/>
          <w:szCs w:val="28"/>
        </w:rPr>
      </w:pPr>
      <w:r w:rsidRPr="000312C0">
        <w:rPr>
          <w:sz w:val="28"/>
          <w:szCs w:val="28"/>
        </w:rPr>
        <w:t xml:space="preserve">Показник </w:t>
      </w:r>
      <w:r w:rsidRPr="002F05F7">
        <w:rPr>
          <w:rStyle w:val="130"/>
          <w:i w:val="0"/>
          <w:iCs w:val="0"/>
          <w:sz w:val="28"/>
          <w:szCs w:val="28"/>
        </w:rPr>
        <w:t>управлінського потенціалу</w:t>
      </w:r>
      <w:r w:rsidRPr="000312C0">
        <w:rPr>
          <w:rStyle w:val="130"/>
          <w:sz w:val="28"/>
          <w:szCs w:val="28"/>
        </w:rPr>
        <w:t xml:space="preserve"> </w:t>
      </w:r>
      <w:r>
        <w:rPr>
          <w:sz w:val="28"/>
          <w:szCs w:val="28"/>
          <w:lang w:val="uk-UA"/>
        </w:rPr>
        <w:t xml:space="preserve">– </w:t>
      </w:r>
      <w:r w:rsidRPr="000312C0">
        <w:rPr>
          <w:sz w:val="28"/>
          <w:szCs w:val="28"/>
        </w:rPr>
        <w:t>од</w:t>
      </w:r>
      <w:proofErr w:type="spellStart"/>
      <w:r>
        <w:rPr>
          <w:sz w:val="28"/>
          <w:szCs w:val="28"/>
          <w:lang w:val="uk-UA"/>
        </w:rPr>
        <w:t>ин</w:t>
      </w:r>
      <w:proofErr w:type="spellEnd"/>
      <w:r w:rsidRPr="000312C0">
        <w:rPr>
          <w:sz w:val="28"/>
          <w:szCs w:val="28"/>
        </w:rPr>
        <w:t xml:space="preserve"> із найважливіших, </w:t>
      </w:r>
      <w:r>
        <w:rPr>
          <w:sz w:val="28"/>
          <w:szCs w:val="28"/>
          <w:lang w:val="uk-UA"/>
        </w:rPr>
        <w:t>що відображає</w:t>
      </w:r>
      <w:r w:rsidRPr="000312C0">
        <w:rPr>
          <w:sz w:val="28"/>
          <w:szCs w:val="28"/>
        </w:rPr>
        <w:t xml:space="preserve"> </w:t>
      </w:r>
      <w:proofErr w:type="spellStart"/>
      <w:r w:rsidRPr="000312C0">
        <w:rPr>
          <w:sz w:val="28"/>
          <w:szCs w:val="28"/>
        </w:rPr>
        <w:t>професійно</w:t>
      </w:r>
      <w:proofErr w:type="spellEnd"/>
      <w:r w:rsidRPr="000312C0">
        <w:rPr>
          <w:sz w:val="28"/>
          <w:szCs w:val="28"/>
        </w:rPr>
        <w:t xml:space="preserve">-кваліфікаційний рівень управлінського персоналу, отже, і його розуміння необхідності бути постійно націленим </w:t>
      </w:r>
      <w:r>
        <w:rPr>
          <w:sz w:val="28"/>
          <w:szCs w:val="28"/>
          <w:lang w:val="uk-UA"/>
        </w:rPr>
        <w:t xml:space="preserve">на </w:t>
      </w:r>
      <w:r w:rsidRPr="000312C0">
        <w:rPr>
          <w:sz w:val="28"/>
          <w:szCs w:val="28"/>
        </w:rPr>
        <w:t>вирішення проблем інноваційно-стратегічної спрямованості. Останнє є принципово важливою проблемою у зв'язку з постійно зростаючими темпами науково-технічного прогресу.</w:t>
      </w:r>
    </w:p>
    <w:p w14:paraId="354C9477" w14:textId="77777777" w:rsidR="009D5E2F" w:rsidRPr="000312C0" w:rsidRDefault="009D5E2F" w:rsidP="009D5E2F">
      <w:pPr>
        <w:pStyle w:val="a3"/>
        <w:numPr>
          <w:ilvl w:val="0"/>
          <w:numId w:val="7"/>
        </w:numPr>
        <w:shd w:val="clear" w:color="auto" w:fill="auto"/>
        <w:tabs>
          <w:tab w:val="left" w:pos="898"/>
        </w:tabs>
        <w:spacing w:before="0" w:after="0" w:line="360" w:lineRule="auto"/>
        <w:ind w:firstLine="709"/>
        <w:jc w:val="both"/>
        <w:rPr>
          <w:sz w:val="28"/>
          <w:szCs w:val="28"/>
        </w:rPr>
      </w:pPr>
      <w:r w:rsidRPr="000312C0">
        <w:rPr>
          <w:sz w:val="28"/>
          <w:szCs w:val="28"/>
        </w:rPr>
        <w:t xml:space="preserve">Показник </w:t>
      </w:r>
      <w:r w:rsidRPr="000E423A">
        <w:rPr>
          <w:rStyle w:val="130"/>
          <w:i w:val="0"/>
          <w:iCs w:val="0"/>
          <w:sz w:val="28"/>
          <w:szCs w:val="28"/>
        </w:rPr>
        <w:t>стратегічно-інноваційної спрямованості</w:t>
      </w:r>
      <w:r w:rsidRPr="000312C0">
        <w:rPr>
          <w:rStyle w:val="130"/>
          <w:sz w:val="28"/>
          <w:szCs w:val="28"/>
        </w:rPr>
        <w:t xml:space="preserve"> </w:t>
      </w:r>
      <w:r w:rsidRPr="000312C0">
        <w:rPr>
          <w:sz w:val="28"/>
          <w:szCs w:val="28"/>
        </w:rPr>
        <w:t>відображає рівень пріоритетності перспективних цілей діяльності підприємства. Він передбачає необхідність тісного зв'язку з показниками інформаційної забезпеченості.</w:t>
      </w:r>
    </w:p>
    <w:p w14:paraId="55E85AB7" w14:textId="77777777" w:rsidR="009D5E2F" w:rsidRPr="000312C0" w:rsidRDefault="009D5E2F" w:rsidP="009D5E2F">
      <w:pPr>
        <w:pStyle w:val="a3"/>
        <w:numPr>
          <w:ilvl w:val="0"/>
          <w:numId w:val="7"/>
        </w:numPr>
        <w:shd w:val="clear" w:color="auto" w:fill="auto"/>
        <w:tabs>
          <w:tab w:val="left" w:pos="913"/>
        </w:tabs>
        <w:spacing w:before="0" w:after="0" w:line="360" w:lineRule="auto"/>
        <w:ind w:firstLine="709"/>
        <w:jc w:val="both"/>
        <w:rPr>
          <w:sz w:val="28"/>
          <w:szCs w:val="28"/>
        </w:rPr>
      </w:pPr>
      <w:r w:rsidRPr="000312C0">
        <w:rPr>
          <w:sz w:val="28"/>
          <w:szCs w:val="28"/>
        </w:rPr>
        <w:t xml:space="preserve">Показник </w:t>
      </w:r>
      <w:r w:rsidRPr="000E423A">
        <w:rPr>
          <w:rStyle w:val="130"/>
          <w:i w:val="0"/>
          <w:iCs w:val="0"/>
          <w:sz w:val="28"/>
          <w:szCs w:val="28"/>
        </w:rPr>
        <w:t>інформаційної забезпеченості</w:t>
      </w:r>
      <w:r w:rsidRPr="000312C0">
        <w:rPr>
          <w:rStyle w:val="130"/>
          <w:sz w:val="28"/>
          <w:szCs w:val="28"/>
        </w:rPr>
        <w:t xml:space="preserve"> </w:t>
      </w:r>
      <w:r w:rsidRPr="000312C0">
        <w:rPr>
          <w:sz w:val="28"/>
          <w:szCs w:val="28"/>
        </w:rPr>
        <w:t>характеризує кількісні та якісні показники інформації, якою володіє промислове підприємство в сфері діяльності, що його цікавить. Цими показниками мають бути повнота, своєчасність та достовірність інформації. Показник інформаційної забезпеченості є одним із важливих показників, що дозволяють підприємству прийняти правильне рішення про рівень стратегічної стійкості та конкурентоспроможності.</w:t>
      </w:r>
    </w:p>
    <w:p w14:paraId="4DED153E" w14:textId="77777777" w:rsidR="009D5E2F" w:rsidRPr="000312C0" w:rsidRDefault="009D5E2F" w:rsidP="009D5E2F">
      <w:pPr>
        <w:pStyle w:val="a3"/>
        <w:numPr>
          <w:ilvl w:val="0"/>
          <w:numId w:val="7"/>
        </w:numPr>
        <w:shd w:val="clear" w:color="auto" w:fill="auto"/>
        <w:tabs>
          <w:tab w:val="left" w:pos="908"/>
        </w:tabs>
        <w:spacing w:before="0" w:after="0" w:line="360" w:lineRule="auto"/>
        <w:ind w:firstLine="709"/>
        <w:jc w:val="both"/>
        <w:rPr>
          <w:sz w:val="28"/>
          <w:szCs w:val="28"/>
        </w:rPr>
      </w:pPr>
      <w:r w:rsidRPr="000312C0">
        <w:rPr>
          <w:sz w:val="28"/>
          <w:szCs w:val="28"/>
        </w:rPr>
        <w:t xml:space="preserve">Показник </w:t>
      </w:r>
      <w:r w:rsidRPr="000E423A">
        <w:rPr>
          <w:rStyle w:val="130"/>
          <w:i w:val="0"/>
          <w:iCs w:val="0"/>
          <w:sz w:val="28"/>
          <w:szCs w:val="28"/>
        </w:rPr>
        <w:t>внутрішньої консолідації</w:t>
      </w:r>
      <w:r w:rsidRPr="000312C0">
        <w:rPr>
          <w:rStyle w:val="130"/>
          <w:sz w:val="28"/>
          <w:szCs w:val="28"/>
        </w:rPr>
        <w:t xml:space="preserve"> </w:t>
      </w:r>
      <w:r w:rsidRPr="000312C0">
        <w:rPr>
          <w:sz w:val="28"/>
          <w:szCs w:val="28"/>
        </w:rPr>
        <w:t xml:space="preserve">характеризує рівень розуміння управлінським персоналом необхідності працювати </w:t>
      </w:r>
      <w:r>
        <w:rPr>
          <w:sz w:val="28"/>
          <w:szCs w:val="28"/>
          <w:lang w:val="uk-UA"/>
        </w:rPr>
        <w:t xml:space="preserve">на </w:t>
      </w:r>
      <w:r w:rsidRPr="000312C0">
        <w:rPr>
          <w:sz w:val="28"/>
          <w:szCs w:val="28"/>
        </w:rPr>
        <w:t xml:space="preserve">загальні (командні) результати кінцевої діяльності підприємства. Цей показник говорить про рівень пріоритетності загальних цілей підприємства над автономними цілями внутрішніх структурних одиниць. Врахування впливу цього показника на інтегральні результати діяльності підприємства тим більше необхідне, чим крупніше саме підприємство і, отже, складніше його організаційна структура, а </w:t>
      </w:r>
      <w:r w:rsidRPr="000312C0">
        <w:rPr>
          <w:sz w:val="28"/>
          <w:szCs w:val="28"/>
        </w:rPr>
        <w:lastRenderedPageBreak/>
        <w:t>значить, і різноманітність автономних цілей, що становлять цю структуру підрозділів, які не завжди вписуються в загальні цілі підприємства.</w:t>
      </w:r>
    </w:p>
    <w:p w14:paraId="1B54C18B" w14:textId="77777777" w:rsidR="009D5E2F" w:rsidRPr="000312C0" w:rsidRDefault="009D5E2F" w:rsidP="009D5E2F">
      <w:pPr>
        <w:pStyle w:val="a3"/>
        <w:numPr>
          <w:ilvl w:val="0"/>
          <w:numId w:val="7"/>
        </w:numPr>
        <w:shd w:val="clear" w:color="auto" w:fill="auto"/>
        <w:tabs>
          <w:tab w:val="left" w:pos="913"/>
        </w:tabs>
        <w:spacing w:before="0" w:after="0" w:line="360" w:lineRule="auto"/>
        <w:ind w:firstLine="709"/>
        <w:jc w:val="both"/>
        <w:rPr>
          <w:sz w:val="28"/>
          <w:szCs w:val="28"/>
        </w:rPr>
      </w:pPr>
      <w:r w:rsidRPr="000312C0">
        <w:rPr>
          <w:sz w:val="28"/>
          <w:szCs w:val="28"/>
        </w:rPr>
        <w:t xml:space="preserve">Під </w:t>
      </w:r>
      <w:proofErr w:type="spellStart"/>
      <w:r w:rsidRPr="0078755B">
        <w:rPr>
          <w:rStyle w:val="120"/>
          <w:i w:val="0"/>
          <w:iCs w:val="0"/>
          <w:sz w:val="28"/>
          <w:szCs w:val="28"/>
        </w:rPr>
        <w:t>динамічн</w:t>
      </w:r>
      <w:proofErr w:type="spellEnd"/>
      <w:r w:rsidRPr="0078755B">
        <w:rPr>
          <w:rStyle w:val="120"/>
          <w:i w:val="0"/>
          <w:iCs w:val="0"/>
          <w:sz w:val="28"/>
          <w:szCs w:val="28"/>
          <w:lang w:val="uk-UA"/>
        </w:rPr>
        <w:t>і</w:t>
      </w:r>
      <w:proofErr w:type="spellStart"/>
      <w:r w:rsidRPr="0078755B">
        <w:rPr>
          <w:rStyle w:val="120"/>
          <w:i w:val="0"/>
          <w:iCs w:val="0"/>
          <w:sz w:val="28"/>
          <w:szCs w:val="28"/>
        </w:rPr>
        <w:t>ст</w:t>
      </w:r>
      <w:proofErr w:type="spellEnd"/>
      <w:r w:rsidRPr="0078755B">
        <w:rPr>
          <w:rStyle w:val="120"/>
          <w:i w:val="0"/>
          <w:iCs w:val="0"/>
          <w:sz w:val="28"/>
          <w:szCs w:val="28"/>
          <w:lang w:val="uk-UA"/>
        </w:rPr>
        <w:t>ю</w:t>
      </w:r>
      <w:r w:rsidRPr="000312C0">
        <w:rPr>
          <w:rStyle w:val="120"/>
          <w:sz w:val="28"/>
          <w:szCs w:val="28"/>
        </w:rPr>
        <w:t xml:space="preserve"> </w:t>
      </w:r>
      <w:r w:rsidRPr="000312C0">
        <w:rPr>
          <w:sz w:val="28"/>
          <w:szCs w:val="28"/>
        </w:rPr>
        <w:t xml:space="preserve">розуміється постійний моніторинг поведінки зовнішнього та внутрішнього середовища, на базі якого визначається необхідність вносити відповідні корективи локальної або загальної зміни в поведінку організації. Показник </w:t>
      </w:r>
      <w:r w:rsidRPr="0078755B">
        <w:rPr>
          <w:rStyle w:val="120"/>
          <w:i w:val="0"/>
          <w:iCs w:val="0"/>
          <w:sz w:val="28"/>
          <w:szCs w:val="28"/>
        </w:rPr>
        <w:t>оперативності</w:t>
      </w:r>
      <w:r w:rsidRPr="000312C0">
        <w:rPr>
          <w:rStyle w:val="120"/>
          <w:sz w:val="28"/>
          <w:szCs w:val="28"/>
        </w:rPr>
        <w:t xml:space="preserve"> </w:t>
      </w:r>
      <w:r w:rsidRPr="000312C0">
        <w:rPr>
          <w:sz w:val="28"/>
          <w:szCs w:val="28"/>
        </w:rPr>
        <w:t xml:space="preserve">характеризує рівень інтенсивності системи оперативного управління виробництвом. Його головне завдання полягає в тому, щоб на базі здійснення функцій контролю за поточним станом виробництва своєчасно помічати невідповідності між запланованими та реально одержуваними результатами та приймати з цих </w:t>
      </w:r>
      <w:proofErr w:type="spellStart"/>
      <w:r w:rsidRPr="000312C0">
        <w:rPr>
          <w:sz w:val="28"/>
          <w:szCs w:val="28"/>
        </w:rPr>
        <w:t>невідповідностей</w:t>
      </w:r>
      <w:proofErr w:type="spellEnd"/>
      <w:r w:rsidRPr="000312C0">
        <w:rPr>
          <w:sz w:val="28"/>
          <w:szCs w:val="28"/>
        </w:rPr>
        <w:t xml:space="preserve"> швидкі та ефективні рішення. Без високого рівня оперативності неможлива ефективна реалізація стратегічних цілей підприємства.</w:t>
      </w:r>
    </w:p>
    <w:p w14:paraId="1D91B90E" w14:textId="77777777" w:rsidR="009D5E2F" w:rsidRPr="000312C0" w:rsidRDefault="009D5E2F" w:rsidP="009D5E2F">
      <w:pPr>
        <w:pStyle w:val="a3"/>
        <w:numPr>
          <w:ilvl w:val="0"/>
          <w:numId w:val="7"/>
        </w:numPr>
        <w:shd w:val="clear" w:color="auto" w:fill="auto"/>
        <w:tabs>
          <w:tab w:val="left" w:pos="898"/>
        </w:tabs>
        <w:spacing w:before="0" w:after="0" w:line="360" w:lineRule="auto"/>
        <w:ind w:firstLine="709"/>
        <w:jc w:val="both"/>
        <w:rPr>
          <w:sz w:val="28"/>
          <w:szCs w:val="28"/>
        </w:rPr>
      </w:pPr>
      <w:r w:rsidRPr="000312C0">
        <w:rPr>
          <w:sz w:val="28"/>
          <w:szCs w:val="28"/>
        </w:rPr>
        <w:t xml:space="preserve">Показник </w:t>
      </w:r>
      <w:r w:rsidRPr="0078755B">
        <w:rPr>
          <w:rStyle w:val="120"/>
          <w:i w:val="0"/>
          <w:iCs w:val="0"/>
          <w:sz w:val="28"/>
          <w:szCs w:val="28"/>
        </w:rPr>
        <w:t>стильової різнобічності</w:t>
      </w:r>
      <w:r w:rsidRPr="000312C0">
        <w:rPr>
          <w:rStyle w:val="120"/>
          <w:sz w:val="28"/>
          <w:szCs w:val="28"/>
        </w:rPr>
        <w:t xml:space="preserve"> </w:t>
      </w:r>
      <w:r w:rsidRPr="000312C0">
        <w:rPr>
          <w:sz w:val="28"/>
          <w:szCs w:val="28"/>
        </w:rPr>
        <w:t>характеризує динамічність стилів управління, що використовуються управлінським персоналом (авторитарного, демократичного, ліберального).</w:t>
      </w:r>
    </w:p>
    <w:p w14:paraId="7A75137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Більшість вчених, фахівців та практичних працівників вважають більш ефективним демократичний стиль управління. На думку автора, необхідний ситуаційний підхід. Суть цього підходу полягає в тому, щоб виходячи з ситуації, що склалася, кожен керівник використовував той стиль управління, який дозволить найкращим чином вирішити виниклу проблему.</w:t>
      </w:r>
    </w:p>
    <w:p w14:paraId="7878C41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Досить чітко можна визначити взаємозв'язок ситуацій зі стилями </w:t>
      </w:r>
      <w:r w:rsidRPr="0078755B">
        <w:rPr>
          <w:sz w:val="28"/>
          <w:szCs w:val="28"/>
        </w:rPr>
        <w:t xml:space="preserve">управління, що пише, наприклад, О.Ф. </w:t>
      </w:r>
      <w:proofErr w:type="spellStart"/>
      <w:r w:rsidRPr="0078755B">
        <w:rPr>
          <w:sz w:val="28"/>
          <w:szCs w:val="28"/>
        </w:rPr>
        <w:t>Удалов</w:t>
      </w:r>
      <w:proofErr w:type="spellEnd"/>
      <w:r w:rsidRPr="0078755B">
        <w:rPr>
          <w:sz w:val="28"/>
          <w:szCs w:val="28"/>
        </w:rPr>
        <w:t xml:space="preserve">. Демократичний стиль управління </w:t>
      </w:r>
      <w:r w:rsidRPr="000312C0">
        <w:rPr>
          <w:sz w:val="28"/>
          <w:szCs w:val="28"/>
        </w:rPr>
        <w:t>дає найбільшу ефективність при добре налагодженому виробничому процесі без будь-яких суттєвих кількісних і якісних змін у продукції і при стабільному колективі працюючих.</w:t>
      </w:r>
    </w:p>
    <w:p w14:paraId="4C06F2E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Ліберальний стиль має обмежене застосування та пов'язаний із суто специфічною діяльністю працівників. Зазвичай це високоосвічені висококваліфіковані колективи, які працюють над вирішенням якоїсь складної наукової чи науково-технічної проблеми, де головне завдання керівника полягає в тому, щоб дати повну свободу творчості своїм підлеглим.</w:t>
      </w:r>
    </w:p>
    <w:p w14:paraId="41A083D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lastRenderedPageBreak/>
        <w:t>Використання авторитарного стилю неминуче у кризових чи критичних ситуаціях, а також в умовах необхідності стрибкоподібної зміни у показниках діяльності об'єкта управління.</w:t>
      </w:r>
    </w:p>
    <w:p w14:paraId="45EDE036" w14:textId="79C7CE23"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Графічне зображення взаємозв'язків між стратегічною стійкістю підприємства із пов'язаними з нею показниками та між самими показниками представлено на рис. </w:t>
      </w:r>
      <w:r>
        <w:rPr>
          <w:sz w:val="28"/>
          <w:szCs w:val="28"/>
          <w:lang w:val="uk-UA"/>
        </w:rPr>
        <w:t>1.</w:t>
      </w:r>
      <w:r w:rsidR="00B85658">
        <w:rPr>
          <w:sz w:val="28"/>
          <w:szCs w:val="28"/>
          <w:lang w:val="uk-UA"/>
        </w:rPr>
        <w:t>4</w:t>
      </w:r>
      <w:r w:rsidRPr="000312C0">
        <w:rPr>
          <w:sz w:val="28"/>
          <w:szCs w:val="28"/>
        </w:rPr>
        <w:t>.</w:t>
      </w:r>
    </w:p>
    <w:p w14:paraId="51BF580D" w14:textId="77777777" w:rsidR="009D5E2F" w:rsidRPr="000312C0" w:rsidRDefault="009D5E2F" w:rsidP="00316C49">
      <w:pPr>
        <w:pStyle w:val="a3"/>
        <w:shd w:val="clear" w:color="auto" w:fill="auto"/>
        <w:spacing w:before="0" w:after="0" w:line="360" w:lineRule="auto"/>
        <w:ind w:firstLine="0"/>
        <w:jc w:val="both"/>
        <w:rPr>
          <w:sz w:val="28"/>
          <w:szCs w:val="28"/>
        </w:rPr>
      </w:pPr>
      <w:r>
        <w:rPr>
          <w:noProof/>
          <w:sz w:val="28"/>
          <w:szCs w:val="28"/>
        </w:rPr>
        <mc:AlternateContent>
          <mc:Choice Requires="wpc">
            <w:drawing>
              <wp:inline distT="0" distB="0" distL="0" distR="0" wp14:anchorId="7A537563" wp14:editId="6ECB5A89">
                <wp:extent cx="6096000" cy="4933950"/>
                <wp:effectExtent l="0" t="0" r="0" b="0"/>
                <wp:docPr id="122" name="Полотно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3" name="Надпись 83"/>
                        <wps:cNvSpPr txBox="1"/>
                        <wps:spPr>
                          <a:xfrm>
                            <a:off x="323850" y="95238"/>
                            <a:ext cx="5667375" cy="371487"/>
                          </a:xfrm>
                          <a:prstGeom prst="rect">
                            <a:avLst/>
                          </a:prstGeom>
                          <a:solidFill>
                            <a:schemeClr val="lt1"/>
                          </a:solidFill>
                          <a:ln w="6350">
                            <a:solidFill>
                              <a:prstClr val="black"/>
                            </a:solidFill>
                          </a:ln>
                        </wps:spPr>
                        <wps:txbx>
                          <w:txbxContent>
                            <w:p w14:paraId="28FDAD28" w14:textId="77777777" w:rsidR="00DA5749" w:rsidRPr="000E423A" w:rsidRDefault="00DA5749" w:rsidP="00316C49">
                              <w:pPr>
                                <w:jc w:val="center"/>
                                <w:rPr>
                                  <w:rFonts w:ascii="Times New Roman" w:hAnsi="Times New Roman" w:cs="Times New Roman"/>
                                  <w:lang w:val="uk-UA"/>
                                </w:rPr>
                              </w:pPr>
                              <w:r>
                                <w:rPr>
                                  <w:rFonts w:ascii="Times New Roman" w:hAnsi="Times New Roman" w:cs="Times New Roman"/>
                                  <w:lang w:val="uk-UA"/>
                                </w:rPr>
                                <w:t>СТРАТЕГІЧНА СТІЙКІСТЬ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Надпись 20"/>
                        <wps:cNvSpPr txBox="1"/>
                        <wps:spPr>
                          <a:xfrm>
                            <a:off x="1905000" y="684482"/>
                            <a:ext cx="2695575" cy="334694"/>
                          </a:xfrm>
                          <a:prstGeom prst="rect">
                            <a:avLst/>
                          </a:prstGeom>
                          <a:solidFill>
                            <a:schemeClr val="lt1"/>
                          </a:solidFill>
                          <a:ln w="6350">
                            <a:solidFill>
                              <a:prstClr val="black"/>
                            </a:solidFill>
                          </a:ln>
                        </wps:spPr>
                        <wps:txbx>
                          <w:txbxContent>
                            <w:p w14:paraId="46D84778"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Динамічність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Надпись 20"/>
                        <wps:cNvSpPr txBox="1"/>
                        <wps:spPr>
                          <a:xfrm>
                            <a:off x="1905000" y="1113450"/>
                            <a:ext cx="2695575" cy="334645"/>
                          </a:xfrm>
                          <a:prstGeom prst="rect">
                            <a:avLst/>
                          </a:prstGeom>
                          <a:solidFill>
                            <a:schemeClr val="lt1"/>
                          </a:solidFill>
                          <a:ln w="6350">
                            <a:solidFill>
                              <a:prstClr val="black"/>
                            </a:solidFill>
                          </a:ln>
                        </wps:spPr>
                        <wps:txbx>
                          <w:txbxContent>
                            <w:p w14:paraId="4F462731"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Внутрішня консолідація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Надпись 20"/>
                        <wps:cNvSpPr txBox="1"/>
                        <wps:spPr>
                          <a:xfrm>
                            <a:off x="1905000" y="1580175"/>
                            <a:ext cx="2695575" cy="334645"/>
                          </a:xfrm>
                          <a:prstGeom prst="rect">
                            <a:avLst/>
                          </a:prstGeom>
                          <a:solidFill>
                            <a:schemeClr val="lt1"/>
                          </a:solidFill>
                          <a:ln w="6350">
                            <a:solidFill>
                              <a:prstClr val="black"/>
                            </a:solidFill>
                          </a:ln>
                        </wps:spPr>
                        <wps:txbx>
                          <w:txbxContent>
                            <w:p w14:paraId="14ABF9B7"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Управлінський потенціал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Надпись 20"/>
                        <wps:cNvSpPr txBox="1"/>
                        <wps:spPr>
                          <a:xfrm>
                            <a:off x="1905000" y="2036865"/>
                            <a:ext cx="2695575" cy="487260"/>
                          </a:xfrm>
                          <a:prstGeom prst="rect">
                            <a:avLst/>
                          </a:prstGeom>
                          <a:solidFill>
                            <a:schemeClr val="lt1"/>
                          </a:solidFill>
                          <a:ln w="6350">
                            <a:solidFill>
                              <a:prstClr val="black"/>
                            </a:solidFill>
                          </a:ln>
                        </wps:spPr>
                        <wps:txbx>
                          <w:txbxContent>
                            <w:p w14:paraId="68BE2FB4"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Стратегічно-інноваційна спрямованість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Надпись 20"/>
                        <wps:cNvSpPr txBox="1"/>
                        <wps:spPr>
                          <a:xfrm>
                            <a:off x="1894500" y="2637450"/>
                            <a:ext cx="2695575" cy="334645"/>
                          </a:xfrm>
                          <a:prstGeom prst="rect">
                            <a:avLst/>
                          </a:prstGeom>
                          <a:solidFill>
                            <a:schemeClr val="lt1"/>
                          </a:solidFill>
                          <a:ln w="6350">
                            <a:solidFill>
                              <a:prstClr val="black"/>
                            </a:solidFill>
                          </a:ln>
                        </wps:spPr>
                        <wps:txbx>
                          <w:txbxContent>
                            <w:p w14:paraId="1E37B9CF"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Інформаційна забезпеченість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Надпись 20"/>
                        <wps:cNvSpPr txBox="1"/>
                        <wps:spPr>
                          <a:xfrm>
                            <a:off x="1905000" y="3085125"/>
                            <a:ext cx="2695575" cy="334645"/>
                          </a:xfrm>
                          <a:prstGeom prst="rect">
                            <a:avLst/>
                          </a:prstGeom>
                          <a:solidFill>
                            <a:schemeClr val="lt1"/>
                          </a:solidFill>
                          <a:ln w="6350">
                            <a:solidFill>
                              <a:prstClr val="black"/>
                            </a:solidFill>
                          </a:ln>
                        </wps:spPr>
                        <wps:txbx>
                          <w:txbxContent>
                            <w:p w14:paraId="5C1552DD"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Прогнозність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Надпись 20"/>
                        <wps:cNvSpPr txBox="1"/>
                        <wps:spPr>
                          <a:xfrm>
                            <a:off x="1905000" y="3532800"/>
                            <a:ext cx="2695575" cy="334645"/>
                          </a:xfrm>
                          <a:prstGeom prst="rect">
                            <a:avLst/>
                          </a:prstGeom>
                          <a:solidFill>
                            <a:schemeClr val="lt1"/>
                          </a:solidFill>
                          <a:ln w="6350">
                            <a:solidFill>
                              <a:prstClr val="black"/>
                            </a:solidFill>
                          </a:ln>
                        </wps:spPr>
                        <wps:txbx>
                          <w:txbxContent>
                            <w:p w14:paraId="068E4F48"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Оперативність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Надпись 20"/>
                        <wps:cNvSpPr txBox="1"/>
                        <wps:spPr>
                          <a:xfrm>
                            <a:off x="1923075" y="3970950"/>
                            <a:ext cx="2695575" cy="334645"/>
                          </a:xfrm>
                          <a:prstGeom prst="rect">
                            <a:avLst/>
                          </a:prstGeom>
                          <a:solidFill>
                            <a:schemeClr val="lt1"/>
                          </a:solidFill>
                          <a:ln w="6350">
                            <a:solidFill>
                              <a:prstClr val="black"/>
                            </a:solidFill>
                          </a:ln>
                        </wps:spPr>
                        <wps:txbx>
                          <w:txbxContent>
                            <w:p w14:paraId="182D72CD"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Ієрархічна однозначність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Надпись 20"/>
                        <wps:cNvSpPr txBox="1"/>
                        <wps:spPr>
                          <a:xfrm>
                            <a:off x="1923075" y="4399575"/>
                            <a:ext cx="2695575" cy="334010"/>
                          </a:xfrm>
                          <a:prstGeom prst="rect">
                            <a:avLst/>
                          </a:prstGeom>
                          <a:solidFill>
                            <a:schemeClr val="lt1"/>
                          </a:solidFill>
                          <a:ln w="6350">
                            <a:solidFill>
                              <a:prstClr val="black"/>
                            </a:solidFill>
                          </a:ln>
                        </wps:spPr>
                        <wps:txbx>
                          <w:txbxContent>
                            <w:p w14:paraId="025B60D5" w14:textId="77777777" w:rsidR="00DA5749" w:rsidRPr="0049662F" w:rsidRDefault="00DA5749" w:rsidP="00316C49">
                              <w:pPr>
                                <w:jc w:val="center"/>
                                <w:rPr>
                                  <w:rFonts w:ascii="Times New Roman" w:hAnsi="Times New Roman" w:cs="Times New Roman"/>
                                </w:rPr>
                              </w:pPr>
                              <w:r>
                                <w:rPr>
                                  <w:rFonts w:ascii="Times New Roman" w:hAnsi="Times New Roman" w:cs="Times New Roman"/>
                                  <w:lang w:val="uk-UA"/>
                                </w:rPr>
                                <w:t>Стільова різнобічність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Соединитель: уступ 93"/>
                        <wps:cNvCnPr/>
                        <wps:spPr>
                          <a:xfrm rot="10800000">
                            <a:off x="323851" y="280982"/>
                            <a:ext cx="1599225" cy="4285598"/>
                          </a:xfrm>
                          <a:prstGeom prst="bentConnector3">
                            <a:avLst>
                              <a:gd name="adj1" fmla="val 109529"/>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flipH="1">
                            <a:off x="200025" y="4138273"/>
                            <a:ext cx="1723050"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единительная линия 95"/>
                        <wps:cNvCnPr/>
                        <wps:spPr>
                          <a:xfrm flipH="1">
                            <a:off x="200025" y="841035"/>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flipH="1">
                            <a:off x="182245" y="3698535"/>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единительная линия 97"/>
                        <wps:cNvCnPr/>
                        <wps:spPr>
                          <a:xfrm flipH="1">
                            <a:off x="200321" y="3231810"/>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Прямая соединительная линия 98"/>
                        <wps:cNvCnPr/>
                        <wps:spPr>
                          <a:xfrm flipH="1">
                            <a:off x="171745" y="2793660"/>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flipH="1">
                            <a:off x="182245" y="2241210"/>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единительная линия 100"/>
                        <wps:cNvCnPr/>
                        <wps:spPr>
                          <a:xfrm flipH="1">
                            <a:off x="171745" y="1726860"/>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Прямая соединительная линия 101"/>
                        <wps:cNvCnPr/>
                        <wps:spPr>
                          <a:xfrm flipH="1">
                            <a:off x="182245" y="1269660"/>
                            <a:ext cx="1722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Стрелка: вниз 102"/>
                        <wps:cNvSpPr/>
                        <wps:spPr>
                          <a:xfrm rot="10800000">
                            <a:off x="3314700" y="1467145"/>
                            <a:ext cx="45719" cy="9495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Стрелка: вверх-вниз 103"/>
                        <wps:cNvSpPr/>
                        <wps:spPr>
                          <a:xfrm>
                            <a:off x="3324225" y="1914820"/>
                            <a:ext cx="85725" cy="13305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Соединитель: уступ 104"/>
                        <wps:cNvCnPr/>
                        <wps:spPr>
                          <a:xfrm>
                            <a:off x="4600575" y="851829"/>
                            <a:ext cx="12700" cy="895669"/>
                          </a:xfrm>
                          <a:prstGeom prst="bentConnector3">
                            <a:avLst>
                              <a:gd name="adj1" fmla="val 180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5" name="Стрелка: вверх 105"/>
                        <wps:cNvSpPr/>
                        <wps:spPr>
                          <a:xfrm>
                            <a:off x="3360419" y="2533650"/>
                            <a:ext cx="45719"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Стрелка: вверх 106"/>
                        <wps:cNvSpPr/>
                        <wps:spPr>
                          <a:xfrm>
                            <a:off x="3360419" y="2972095"/>
                            <a:ext cx="45719" cy="11303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Соединитель: уступ 107"/>
                        <wps:cNvCnPr/>
                        <wps:spPr>
                          <a:xfrm rot="5400000" flipH="1" flipV="1">
                            <a:off x="3510756" y="2829380"/>
                            <a:ext cx="2411413" cy="206375"/>
                          </a:xfrm>
                          <a:prstGeom prst="bentConnector3">
                            <a:avLst>
                              <a:gd name="adj1" fmla="val 23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8" name="Соединитель: уступ 108"/>
                        <wps:cNvCnPr/>
                        <wps:spPr>
                          <a:xfrm flipV="1">
                            <a:off x="4613275" y="1899898"/>
                            <a:ext cx="201000" cy="2819082"/>
                          </a:xfrm>
                          <a:prstGeom prst="bent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9" name="Соединитель: уступ 109"/>
                        <wps:cNvCnPr/>
                        <wps:spPr>
                          <a:xfrm flipV="1">
                            <a:off x="4600575" y="1747498"/>
                            <a:ext cx="12700" cy="1952625"/>
                          </a:xfrm>
                          <a:prstGeom prst="bentConnector3">
                            <a:avLst>
                              <a:gd name="adj1" fmla="val 675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0" name="Соединитель: уступ 110"/>
                        <wps:cNvCnPr/>
                        <wps:spPr>
                          <a:xfrm flipV="1">
                            <a:off x="4600575" y="1747498"/>
                            <a:ext cx="866775" cy="1504950"/>
                          </a:xfrm>
                          <a:prstGeom prst="bent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A537563" id="Полотно 122" o:spid="_x0000_s1062" editas="canvas" style="width:480pt;height:388.5pt;mso-position-horizontal-relative:char;mso-position-vertical-relative:line" coordsize="60960,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">
                <v:shape id="_x0000_s1063" type="#_x0000_t75" style="position:absolute;width:60960;height:49339;visibility:visible;mso-wrap-style:square" filled="t">
                  <v:fill o:detectmouseclick="t"/>
                  <v:path o:connecttype="none"/>
                </v:shape>
                <v:shape id="Надпись 83" o:spid="_x0000_s1064" type="#_x0000_t202" style="position:absolute;left:3238;top:952;width:5667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28FDAD28" w14:textId="77777777" w:rsidR="00DA5749" w:rsidRPr="000E423A" w:rsidRDefault="00DA5749" w:rsidP="00316C49">
                        <w:pPr>
                          <w:jc w:val="center"/>
                          <w:rPr>
                            <w:rFonts w:ascii="Times New Roman" w:hAnsi="Times New Roman" w:cs="Times New Roman"/>
                            <w:lang w:val="uk-UA"/>
                          </w:rPr>
                        </w:pPr>
                        <w:r>
                          <w:rPr>
                            <w:rFonts w:ascii="Times New Roman" w:hAnsi="Times New Roman" w:cs="Times New Roman"/>
                            <w:lang w:val="uk-UA"/>
                          </w:rPr>
                          <w:t>СТРАТЕГІЧНА СТІЙКІСТЬ ПІДПРИЄМСТВА</w:t>
                        </w:r>
                      </w:p>
                    </w:txbxContent>
                  </v:textbox>
                </v:shape>
                <v:shape id="Надпись 20" o:spid="_x0000_s1065" type="#_x0000_t202" style="position:absolute;left:19050;top:6844;width:2695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46D84778"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Динамічність</w:t>
                        </w:r>
                      </w:p>
                    </w:txbxContent>
                  </v:textbox>
                </v:shape>
                <v:shape id="Надпись 20" o:spid="_x0000_s1066" type="#_x0000_t202" style="position:absolute;left:19050;top:11134;width:2695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4F462731"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Внутрішня консолідація</w:t>
                        </w:r>
                      </w:p>
                    </w:txbxContent>
                  </v:textbox>
                </v:shape>
                <v:shape id="Надпись 20" o:spid="_x0000_s1067" type="#_x0000_t202" style="position:absolute;left:19050;top:15801;width:2695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14ABF9B7" w14:textId="77777777" w:rsidR="00DA5749" w:rsidRPr="000E423A" w:rsidRDefault="00DA5749" w:rsidP="00316C49">
                        <w:pPr>
                          <w:jc w:val="center"/>
                          <w:rPr>
                            <w:rFonts w:ascii="Times New Roman" w:hAnsi="Times New Roman" w:cs="Times New Roman"/>
                          </w:rPr>
                        </w:pPr>
                        <w:r>
                          <w:rPr>
                            <w:rFonts w:ascii="Times New Roman" w:hAnsi="Times New Roman" w:cs="Times New Roman"/>
                            <w:lang w:val="uk-UA"/>
                          </w:rPr>
                          <w:t>Управлінський потенціал</w:t>
                        </w:r>
                      </w:p>
                    </w:txbxContent>
                  </v:textbox>
                </v:shape>
                <v:shape id="Надпись 20" o:spid="_x0000_s1068" type="#_x0000_t202" style="position:absolute;left:19050;top:20368;width:26955;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68BE2FB4"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Стратегічно-інноваційна спрямованість</w:t>
                        </w:r>
                      </w:p>
                    </w:txbxContent>
                  </v:textbox>
                </v:shape>
                <v:shape id="Надпись 20" o:spid="_x0000_s1069" type="#_x0000_t202" style="position:absolute;left:18945;top:26374;width:2695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1E37B9CF"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Інформаційна забезпеченість</w:t>
                        </w:r>
                      </w:p>
                    </w:txbxContent>
                  </v:textbox>
                </v:shape>
                <v:shape id="Надпись 20" o:spid="_x0000_s1070" type="#_x0000_t202" style="position:absolute;left:19050;top:30851;width:2695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5C1552DD"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Прогнозність</w:t>
                        </w:r>
                      </w:p>
                    </w:txbxContent>
                  </v:textbox>
                </v:shape>
                <v:shape id="Надпись 20" o:spid="_x0000_s1071" type="#_x0000_t202" style="position:absolute;left:19050;top:35328;width:2695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068E4F48"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Оперативність</w:t>
                        </w:r>
                      </w:p>
                    </w:txbxContent>
                  </v:textbox>
                </v:shape>
                <v:shape id="Надпись 20" o:spid="_x0000_s1072" type="#_x0000_t202" style="position:absolute;left:19230;top:39709;width:26956;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182D72CD" w14:textId="77777777" w:rsidR="00DA5749" w:rsidRPr="00BA4090" w:rsidRDefault="00DA5749" w:rsidP="00316C49">
                        <w:pPr>
                          <w:jc w:val="center"/>
                          <w:rPr>
                            <w:rFonts w:ascii="Times New Roman" w:hAnsi="Times New Roman" w:cs="Times New Roman"/>
                          </w:rPr>
                        </w:pPr>
                        <w:r>
                          <w:rPr>
                            <w:rFonts w:ascii="Times New Roman" w:hAnsi="Times New Roman" w:cs="Times New Roman"/>
                            <w:lang w:val="uk-UA"/>
                          </w:rPr>
                          <w:t>Ієрархічна однозначність</w:t>
                        </w:r>
                      </w:p>
                    </w:txbxContent>
                  </v:textbox>
                </v:shape>
                <v:shape id="Надпись 20" o:spid="_x0000_s1073" type="#_x0000_t202" style="position:absolute;left:19230;top:43995;width:2695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14:paraId="025B60D5" w14:textId="77777777" w:rsidR="00DA5749" w:rsidRPr="0049662F" w:rsidRDefault="00DA5749" w:rsidP="00316C49">
                        <w:pPr>
                          <w:jc w:val="center"/>
                          <w:rPr>
                            <w:rFonts w:ascii="Times New Roman" w:hAnsi="Times New Roman" w:cs="Times New Roman"/>
                          </w:rPr>
                        </w:pPr>
                        <w:r>
                          <w:rPr>
                            <w:rFonts w:ascii="Times New Roman" w:hAnsi="Times New Roman" w:cs="Times New Roman"/>
                            <w:lang w:val="uk-UA"/>
                          </w:rPr>
                          <w:t>Стільова різнобічність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93" o:spid="_x0000_s1074" type="#_x0000_t34" style="position:absolute;left:3238;top:2809;width:15992;height:4285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" adj="23658" strokecolor="black [3200]" strokeweight=".5pt">
                  <v:stroke endarrow="block"/>
                </v:shape>
                <v:line id="Прямая соединительная линия 94" o:spid="_x0000_s1075" style="position:absolute;flip:x;visibility:visible;mso-wrap-style:square" from="2000,41382" to="19230,4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line id="Прямая соединительная линия 95" o:spid="_x0000_s1076" style="position:absolute;flip:x;visibility:visible;mso-wrap-style:square" from="2000,8410" to="19227,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" strokecolor="black [3200]" strokeweight=".5pt">
                  <v:stroke joinstyle="miter"/>
                </v:line>
                <v:line id="Прямая соединительная линия 96" o:spid="_x0000_s1077" style="position:absolute;flip:x;visibility:visible;mso-wrap-style:square" from="1822,36985" to="19050,3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" strokecolor="black [3200]" strokeweight=".5pt">
                  <v:stroke joinstyle="miter"/>
                </v:line>
                <v:line id="Прямая соединительная линия 97" o:spid="_x0000_s1078" style="position:absolute;flip:x;visibility:visible;mso-wrap-style:square" from="2003,32318" to="19230,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" strokecolor="black [3200]" strokeweight=".5pt">
                  <v:stroke joinstyle="miter"/>
                </v:line>
                <v:line id="Прямая соединительная линия 98" o:spid="_x0000_s1079" style="position:absolute;flip:x;visibility:visible;mso-wrap-style:square" from="1717,27936" to="18945,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" strokecolor="black [3200]" strokeweight=".5pt">
                  <v:stroke joinstyle="miter"/>
                </v:line>
                <v:line id="Прямая соединительная линия 99" o:spid="_x0000_s1080" style="position:absolute;flip:x;visibility:visible;mso-wrap-style:square" from="1822,22412" to="19050,2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" strokecolor="black [3200]" strokeweight=".5pt">
                  <v:stroke joinstyle="miter"/>
                </v:line>
                <v:line id="Прямая соединительная линия 100" o:spid="_x0000_s1081" style="position:absolute;flip:x;visibility:visible;mso-wrap-style:square" from="1717,17268" to="18945,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" strokecolor="black [3200]" strokeweight=".5pt">
                  <v:stroke joinstyle="miter"/>
                </v:line>
                <v:line id="Прямая соединительная линия 101" o:spid="_x0000_s1082" style="position:absolute;flip:x;visibility:visible;mso-wrap-style:square" from="1822,12696" to="1905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" strokecolor="black [3200]"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2" o:spid="_x0000_s1083" type="#_x0000_t67" style="position:absolute;left:33147;top:14671;width:457;height:9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" adj="16400" fillcolor="black [3200]" strokecolor="black [1600]"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103" o:spid="_x0000_s1084" type="#_x0000_t70" style="position:absolute;left:33242;top:19148;width:857;height:1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" adj=",6958" fillcolor="black [3200]" strokecolor="black [1600]" strokeweight="1pt"/>
                <v:shape id="Соединитель: уступ 104" o:spid="_x0000_s1085" type="#_x0000_t34" style="position:absolute;left:46005;top:8518;width:127;height:8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" adj="388800" strokecolor="black [3200]" strokeweight=".5pt">
                  <v:stroke startarrow="block"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5" o:spid="_x0000_s1086" type="#_x0000_t68" style="position:absolute;left:33604;top:25336;width:45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" adj="4320" fillcolor="black [3200]" strokecolor="black [1600]" strokeweight="1pt"/>
                <v:shape id="Стрелка: вверх 106" o:spid="_x0000_s1087" type="#_x0000_t68" style="position:absolute;left:33604;top:29720;width:457;height: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" adj="4368" fillcolor="black [3200]" strokecolor="black [1600]" strokeweight="1pt"/>
                <v:shape id="Соединитель: уступ 107" o:spid="_x0000_s1088" type="#_x0000_t34" style="position:absolute;left:35107;top:28293;width:24114;height:206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" adj="50" strokecolor="black [3200]" strokeweight=".5pt">
                  <v:stroke startarrow="block" endarrow="block"/>
                </v:shape>
                <v:shapetype id="_x0000_t33" coordsize="21600,21600" o:spt="33" o:oned="t" path="m,l21600,r,21600e" filled="f">
                  <v:stroke joinstyle="miter"/>
                  <v:path arrowok="t" fillok="f" o:connecttype="none"/>
                  <o:lock v:ext="edit" shapetype="t"/>
                </v:shapetype>
                <v:shape id="Соединитель: уступ 108" o:spid="_x0000_s1089" type="#_x0000_t33" style="position:absolute;left:46132;top:18998;width:2010;height:28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" strokecolor="black [3200]" strokeweight=".5pt">
                  <v:stroke startarrow="block" endarrow="block"/>
                </v:shape>
                <v:shape id="Соединитель: уступ 109" o:spid="_x0000_s1090" type="#_x0000_t34" style="position:absolute;left:46005;top:17474;width:127;height:195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" adj="1458000" strokecolor="black [3200]" strokeweight=".5pt">
                  <v:stroke startarrow="block" endarrow="block"/>
                </v:shape>
                <v:shape id="Соединитель: уступ 110" o:spid="_x0000_s1091" type="#_x0000_t33" style="position:absolute;left:46005;top:17474;width:8668;height:150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" strokecolor="black [3200]" strokeweight=".5pt">
                  <v:stroke startarrow="block" endarrow="block"/>
                </v:shape>
                <w10:anchorlock/>
              </v:group>
            </w:pict>
          </mc:Fallback>
        </mc:AlternateContent>
      </w:r>
    </w:p>
    <w:p w14:paraId="34A1BBCC" w14:textId="62386599" w:rsidR="009D5E2F" w:rsidRPr="000312C0" w:rsidRDefault="009D5E2F" w:rsidP="00316C49">
      <w:pPr>
        <w:pStyle w:val="aa"/>
        <w:shd w:val="clear" w:color="auto" w:fill="auto"/>
        <w:spacing w:line="360" w:lineRule="auto"/>
        <w:ind w:firstLine="709"/>
        <w:jc w:val="both"/>
        <w:rPr>
          <w:sz w:val="28"/>
          <w:szCs w:val="28"/>
        </w:rPr>
      </w:pPr>
      <w:r w:rsidRPr="000312C0">
        <w:rPr>
          <w:sz w:val="28"/>
          <w:szCs w:val="28"/>
        </w:rPr>
        <w:t xml:space="preserve">Рис. </w:t>
      </w:r>
      <w:r>
        <w:rPr>
          <w:sz w:val="28"/>
          <w:szCs w:val="28"/>
          <w:lang w:val="uk-UA"/>
        </w:rPr>
        <w:t>1.</w:t>
      </w:r>
      <w:r w:rsidR="007950AC">
        <w:rPr>
          <w:sz w:val="28"/>
          <w:szCs w:val="28"/>
          <w:lang w:val="uk-UA"/>
        </w:rPr>
        <w:t>4</w:t>
      </w:r>
      <w:r w:rsidRPr="000312C0">
        <w:rPr>
          <w:sz w:val="28"/>
          <w:szCs w:val="28"/>
        </w:rPr>
        <w:t>. Показники, що визначають стратегічну стійкість промислового підприємства</w:t>
      </w:r>
    </w:p>
    <w:p w14:paraId="3BAE491E" w14:textId="77777777" w:rsidR="009D5E2F" w:rsidRPr="000312C0" w:rsidRDefault="009D5E2F" w:rsidP="00316C49">
      <w:pPr>
        <w:spacing w:line="360" w:lineRule="auto"/>
        <w:ind w:firstLine="709"/>
        <w:jc w:val="both"/>
        <w:rPr>
          <w:rFonts w:ascii="Times New Roman" w:hAnsi="Times New Roman" w:cs="Times New Roman"/>
          <w:color w:val="auto"/>
          <w:sz w:val="28"/>
          <w:szCs w:val="28"/>
        </w:rPr>
      </w:pPr>
    </w:p>
    <w:p w14:paraId="289E8456" w14:textId="77777777" w:rsidR="007950AC" w:rsidRPr="000312C0" w:rsidRDefault="007950AC" w:rsidP="007950AC">
      <w:pPr>
        <w:pStyle w:val="a3"/>
        <w:shd w:val="clear" w:color="auto" w:fill="auto"/>
        <w:spacing w:before="0" w:after="0" w:line="360" w:lineRule="auto"/>
        <w:ind w:firstLine="709"/>
        <w:jc w:val="both"/>
        <w:rPr>
          <w:sz w:val="28"/>
          <w:szCs w:val="28"/>
        </w:rPr>
      </w:pPr>
      <w:r w:rsidRPr="000312C0">
        <w:rPr>
          <w:sz w:val="28"/>
          <w:szCs w:val="28"/>
        </w:rPr>
        <w:t>Саме сукупність всіх даних показників</w:t>
      </w:r>
      <w:r>
        <w:rPr>
          <w:sz w:val="28"/>
          <w:szCs w:val="28"/>
          <w:lang w:val="uk-UA"/>
        </w:rPr>
        <w:t xml:space="preserve"> та</w:t>
      </w:r>
      <w:r w:rsidRPr="000312C0">
        <w:rPr>
          <w:sz w:val="28"/>
          <w:szCs w:val="28"/>
        </w:rPr>
        <w:t xml:space="preserve"> їхній взаємозв'язок здатні забезпечити стратегічну стійкість, а отже, і конкурентоспроможність підприємства.</w:t>
      </w:r>
    </w:p>
    <w:p w14:paraId="6447A457" w14:textId="77777777" w:rsidR="007950AC" w:rsidRDefault="007950AC" w:rsidP="007950AC">
      <w:pPr>
        <w:pStyle w:val="a3"/>
        <w:shd w:val="clear" w:color="auto" w:fill="auto"/>
        <w:spacing w:before="0" w:after="0" w:line="360" w:lineRule="auto"/>
        <w:ind w:firstLine="709"/>
        <w:jc w:val="both"/>
        <w:rPr>
          <w:sz w:val="28"/>
          <w:szCs w:val="28"/>
        </w:rPr>
      </w:pPr>
      <w:r w:rsidRPr="000312C0">
        <w:rPr>
          <w:sz w:val="28"/>
          <w:szCs w:val="28"/>
        </w:rPr>
        <w:t>Стратегічна стійкість підприємства створюється чинною системою управління, т</w:t>
      </w:r>
      <w:proofErr w:type="spellStart"/>
      <w:r>
        <w:rPr>
          <w:sz w:val="28"/>
          <w:szCs w:val="28"/>
          <w:lang w:val="uk-UA"/>
        </w:rPr>
        <w:t>обто</w:t>
      </w:r>
      <w:proofErr w:type="spellEnd"/>
      <w:r w:rsidRPr="000312C0">
        <w:rPr>
          <w:sz w:val="28"/>
          <w:szCs w:val="28"/>
        </w:rPr>
        <w:t xml:space="preserve"> тими управлінськими ланками, які цій системі притаманні. І </w:t>
      </w:r>
      <w:r w:rsidRPr="000312C0">
        <w:rPr>
          <w:sz w:val="28"/>
          <w:szCs w:val="28"/>
        </w:rPr>
        <w:lastRenderedPageBreak/>
        <w:t xml:space="preserve">зрештою стратегічна стійкість визначальною мірою залежить від </w:t>
      </w:r>
      <w:r>
        <w:rPr>
          <w:sz w:val="28"/>
          <w:szCs w:val="28"/>
          <w:lang w:val="uk-UA"/>
        </w:rPr>
        <w:t>т</w:t>
      </w:r>
      <w:r w:rsidRPr="000312C0">
        <w:rPr>
          <w:sz w:val="28"/>
          <w:szCs w:val="28"/>
        </w:rPr>
        <w:t xml:space="preserve">ого, наскільки управлінський персонал усвідомлює стан підприємства на </w:t>
      </w:r>
      <w:proofErr w:type="spellStart"/>
      <w:r w:rsidRPr="000312C0">
        <w:rPr>
          <w:sz w:val="28"/>
          <w:szCs w:val="28"/>
        </w:rPr>
        <w:t>ринк</w:t>
      </w:r>
      <w:proofErr w:type="spellEnd"/>
      <w:r>
        <w:rPr>
          <w:sz w:val="28"/>
          <w:szCs w:val="28"/>
          <w:lang w:val="uk-UA"/>
        </w:rPr>
        <w:t>у</w:t>
      </w:r>
      <w:r w:rsidRPr="000312C0">
        <w:rPr>
          <w:sz w:val="28"/>
          <w:szCs w:val="28"/>
        </w:rPr>
        <w:t xml:space="preserve">, головні </w:t>
      </w:r>
      <w:r>
        <w:rPr>
          <w:sz w:val="28"/>
          <w:szCs w:val="28"/>
          <w:lang w:val="uk-UA"/>
        </w:rPr>
        <w:t>цілі</w:t>
      </w:r>
      <w:r w:rsidRPr="000312C0">
        <w:rPr>
          <w:sz w:val="28"/>
          <w:szCs w:val="28"/>
        </w:rPr>
        <w:t>, політику і події у поточний період чи</w:t>
      </w:r>
      <w:r>
        <w:rPr>
          <w:sz w:val="28"/>
          <w:szCs w:val="28"/>
          <w:lang w:val="uk-UA"/>
        </w:rPr>
        <w:t xml:space="preserve"> у </w:t>
      </w:r>
      <w:r w:rsidRPr="000312C0">
        <w:rPr>
          <w:sz w:val="28"/>
          <w:szCs w:val="28"/>
        </w:rPr>
        <w:t xml:space="preserve"> </w:t>
      </w:r>
      <w:proofErr w:type="spellStart"/>
      <w:r w:rsidRPr="000312C0">
        <w:rPr>
          <w:sz w:val="28"/>
          <w:szCs w:val="28"/>
        </w:rPr>
        <w:t>ближн</w:t>
      </w:r>
      <w:r>
        <w:rPr>
          <w:sz w:val="28"/>
          <w:szCs w:val="28"/>
          <w:lang w:val="uk-UA"/>
        </w:rPr>
        <w:t>ій</w:t>
      </w:r>
      <w:proofErr w:type="spellEnd"/>
      <w:r w:rsidRPr="000312C0">
        <w:rPr>
          <w:sz w:val="28"/>
          <w:szCs w:val="28"/>
        </w:rPr>
        <w:t xml:space="preserve"> чи </w:t>
      </w:r>
      <w:proofErr w:type="spellStart"/>
      <w:r w:rsidRPr="000312C0">
        <w:rPr>
          <w:sz w:val="28"/>
          <w:szCs w:val="28"/>
        </w:rPr>
        <w:t>далек</w:t>
      </w:r>
      <w:r>
        <w:rPr>
          <w:sz w:val="28"/>
          <w:szCs w:val="28"/>
          <w:lang w:val="uk-UA"/>
        </w:rPr>
        <w:t>ій</w:t>
      </w:r>
      <w:proofErr w:type="spellEnd"/>
      <w:r w:rsidRPr="000312C0">
        <w:rPr>
          <w:sz w:val="28"/>
          <w:szCs w:val="28"/>
        </w:rPr>
        <w:t xml:space="preserve"> перспективі.</w:t>
      </w:r>
    </w:p>
    <w:p w14:paraId="00F94A18" w14:textId="1839E29E"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Функціонуючи в ринковій системі економіки, кожне підприємство має швидко реагувати на будь-як</w:t>
      </w:r>
      <w:r>
        <w:rPr>
          <w:sz w:val="28"/>
          <w:szCs w:val="28"/>
          <w:lang w:val="uk-UA"/>
        </w:rPr>
        <w:t>у</w:t>
      </w:r>
      <w:r w:rsidRPr="000312C0">
        <w:rPr>
          <w:sz w:val="28"/>
          <w:szCs w:val="28"/>
        </w:rPr>
        <w:t xml:space="preserve"> інформацію, зміни, що відбуваються у світі. У зв'язку з цим, з урахуванням наведених вище показників, що характеризують стратегічну стійкість, важливо знати ступінь їх впливу на саму стратегічну стійкість, тобто їх рейтингову значущість у поданні управлінського персоналу підприємства. Це дозволить з огляду на величину самих показників вказати рівень стратегічної стійкості підприємства.</w:t>
      </w:r>
    </w:p>
    <w:p w14:paraId="769C1A69"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 стратегічну стійкість підприємства впливає </w:t>
      </w:r>
      <w:proofErr w:type="spellStart"/>
      <w:r w:rsidRPr="000312C0">
        <w:rPr>
          <w:sz w:val="28"/>
          <w:szCs w:val="28"/>
        </w:rPr>
        <w:t>низк</w:t>
      </w:r>
      <w:proofErr w:type="spellEnd"/>
      <w:r>
        <w:rPr>
          <w:sz w:val="28"/>
          <w:szCs w:val="28"/>
          <w:lang w:val="uk-UA"/>
        </w:rPr>
        <w:t>а</w:t>
      </w:r>
      <w:r w:rsidRPr="000312C0">
        <w:rPr>
          <w:sz w:val="28"/>
          <w:szCs w:val="28"/>
        </w:rPr>
        <w:t xml:space="preserve"> досить конкретних чинників, </w:t>
      </w:r>
      <w:r>
        <w:rPr>
          <w:sz w:val="28"/>
          <w:szCs w:val="28"/>
          <w:lang w:val="uk-UA"/>
        </w:rPr>
        <w:t>що визначають</w:t>
      </w:r>
      <w:r w:rsidRPr="000312C0">
        <w:rPr>
          <w:sz w:val="28"/>
          <w:szCs w:val="28"/>
        </w:rPr>
        <w:t xml:space="preserve"> ефективність функціонування будь-якого промислового підприємства.</w:t>
      </w:r>
    </w:p>
    <w:p w14:paraId="5DAE27F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Для визначення головних показників та рушійних сил, які сприяють чи</w:t>
      </w:r>
      <w:r>
        <w:rPr>
          <w:sz w:val="28"/>
          <w:szCs w:val="28"/>
          <w:lang w:val="uk-UA"/>
        </w:rPr>
        <w:t>,</w:t>
      </w:r>
      <w:r w:rsidRPr="000312C0">
        <w:rPr>
          <w:sz w:val="28"/>
          <w:szCs w:val="28"/>
        </w:rPr>
        <w:t xml:space="preserve"> навпаки</w:t>
      </w:r>
      <w:r>
        <w:rPr>
          <w:sz w:val="28"/>
          <w:szCs w:val="28"/>
          <w:lang w:val="uk-UA"/>
        </w:rPr>
        <w:t>,</w:t>
      </w:r>
      <w:r w:rsidRPr="000312C0">
        <w:rPr>
          <w:sz w:val="28"/>
          <w:szCs w:val="28"/>
        </w:rPr>
        <w:t xml:space="preserve"> знижують стратегічну стійкість підприємства, доцільно застосувати комплексний підхід, який виражається в одночасному розгляді стратегічних та кон'юнктурних факторів, що впливають на стратегічну стійкість підприємства у ринковій економіці.</w:t>
      </w:r>
    </w:p>
    <w:p w14:paraId="7D409488" w14:textId="77777777" w:rsidR="009D5E2F" w:rsidRPr="000312C0" w:rsidRDefault="009D5E2F" w:rsidP="00316C49">
      <w:pPr>
        <w:pStyle w:val="a3"/>
        <w:shd w:val="clear" w:color="auto" w:fill="auto"/>
        <w:spacing w:before="0" w:after="0" w:line="360" w:lineRule="auto"/>
        <w:ind w:firstLine="709"/>
        <w:jc w:val="both"/>
        <w:rPr>
          <w:sz w:val="28"/>
          <w:szCs w:val="28"/>
        </w:rPr>
      </w:pPr>
      <w:r w:rsidRPr="00F65683">
        <w:rPr>
          <w:rStyle w:val="110"/>
          <w:i w:val="0"/>
          <w:iCs w:val="0"/>
          <w:sz w:val="28"/>
          <w:szCs w:val="28"/>
        </w:rPr>
        <w:t>Стратегічні чинники</w:t>
      </w:r>
      <w:r w:rsidRPr="000312C0">
        <w:rPr>
          <w:rStyle w:val="110"/>
          <w:sz w:val="28"/>
          <w:szCs w:val="28"/>
        </w:rPr>
        <w:t xml:space="preserve">, </w:t>
      </w:r>
      <w:r w:rsidRPr="000312C0">
        <w:rPr>
          <w:sz w:val="28"/>
          <w:szCs w:val="28"/>
        </w:rPr>
        <w:t xml:space="preserve">що впливають </w:t>
      </w:r>
      <w:r>
        <w:rPr>
          <w:sz w:val="28"/>
          <w:szCs w:val="28"/>
          <w:lang w:val="uk-UA"/>
        </w:rPr>
        <w:t xml:space="preserve">на </w:t>
      </w:r>
      <w:r w:rsidRPr="000312C0">
        <w:rPr>
          <w:sz w:val="28"/>
          <w:szCs w:val="28"/>
        </w:rPr>
        <w:t xml:space="preserve">стратегічну стійкість підприємства, - це вираження </w:t>
      </w:r>
      <w:r w:rsidRPr="00F65683">
        <w:rPr>
          <w:rStyle w:val="110"/>
          <w:i w:val="0"/>
          <w:iCs w:val="0"/>
          <w:sz w:val="28"/>
          <w:szCs w:val="28"/>
        </w:rPr>
        <w:t>необхідних умов</w:t>
      </w:r>
      <w:r w:rsidRPr="000312C0">
        <w:rPr>
          <w:rStyle w:val="110"/>
          <w:sz w:val="28"/>
          <w:szCs w:val="28"/>
        </w:rPr>
        <w:t xml:space="preserve">, </w:t>
      </w:r>
      <w:r w:rsidRPr="000312C0">
        <w:rPr>
          <w:sz w:val="28"/>
          <w:szCs w:val="28"/>
        </w:rPr>
        <w:t xml:space="preserve">які обов'язково має враховувати суб'єкт господарювання задля забезпечення стратегічної стійкості свого підприємства і конкурентоспроможності продукції. Детермінованість руху суб'єктів господарювання обумовлюється діями </w:t>
      </w:r>
      <w:r w:rsidRPr="00F65683">
        <w:rPr>
          <w:rStyle w:val="101"/>
          <w:i w:val="0"/>
          <w:iCs w:val="0"/>
          <w:sz w:val="28"/>
          <w:szCs w:val="28"/>
        </w:rPr>
        <w:t>стратегічних чинників</w:t>
      </w:r>
      <w:r w:rsidRPr="000312C0">
        <w:rPr>
          <w:rStyle w:val="101"/>
          <w:sz w:val="28"/>
          <w:szCs w:val="28"/>
        </w:rPr>
        <w:t>.</w:t>
      </w:r>
    </w:p>
    <w:p w14:paraId="318F292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Ми бачимо такі </w:t>
      </w:r>
      <w:r w:rsidRPr="00F65683">
        <w:rPr>
          <w:rStyle w:val="101"/>
          <w:i w:val="0"/>
          <w:iCs w:val="0"/>
          <w:sz w:val="28"/>
          <w:szCs w:val="28"/>
        </w:rPr>
        <w:t>основні стратегічні чинники,</w:t>
      </w:r>
      <w:r w:rsidRPr="000312C0">
        <w:rPr>
          <w:rStyle w:val="101"/>
          <w:sz w:val="28"/>
          <w:szCs w:val="28"/>
        </w:rPr>
        <w:t xml:space="preserve"> </w:t>
      </w:r>
      <w:r w:rsidRPr="000312C0">
        <w:rPr>
          <w:sz w:val="28"/>
          <w:szCs w:val="28"/>
        </w:rPr>
        <w:t>що визначають розвиток ринку:</w:t>
      </w:r>
    </w:p>
    <w:p w14:paraId="5C29BD6A" w14:textId="77777777" w:rsidR="009D5E2F" w:rsidRPr="00F65683" w:rsidRDefault="009D5E2F" w:rsidP="00316C49">
      <w:pPr>
        <w:pStyle w:val="a3"/>
        <w:shd w:val="clear" w:color="auto" w:fill="auto"/>
        <w:spacing w:before="0" w:after="0" w:line="360" w:lineRule="auto"/>
        <w:ind w:firstLine="709"/>
        <w:jc w:val="both"/>
        <w:rPr>
          <w:sz w:val="28"/>
          <w:szCs w:val="28"/>
        </w:rPr>
      </w:pPr>
      <w:r w:rsidRPr="00F65683">
        <w:rPr>
          <w:sz w:val="28"/>
          <w:szCs w:val="28"/>
        </w:rPr>
        <w:t xml:space="preserve">Перший фактор показує </w:t>
      </w:r>
      <w:r w:rsidRPr="00F65683">
        <w:rPr>
          <w:rStyle w:val="101"/>
          <w:i w:val="0"/>
          <w:iCs w:val="0"/>
          <w:sz w:val="28"/>
          <w:szCs w:val="28"/>
        </w:rPr>
        <w:t>місце</w:t>
      </w:r>
      <w:r w:rsidRPr="00F65683">
        <w:rPr>
          <w:rStyle w:val="101"/>
          <w:sz w:val="28"/>
          <w:szCs w:val="28"/>
        </w:rPr>
        <w:t xml:space="preserve">, </w:t>
      </w:r>
      <w:r w:rsidRPr="00F65683">
        <w:rPr>
          <w:sz w:val="28"/>
          <w:szCs w:val="28"/>
        </w:rPr>
        <w:t xml:space="preserve">яке займають </w:t>
      </w:r>
      <w:r w:rsidRPr="00F65683">
        <w:rPr>
          <w:rStyle w:val="101"/>
          <w:i w:val="0"/>
          <w:iCs w:val="0"/>
          <w:sz w:val="28"/>
          <w:szCs w:val="28"/>
        </w:rPr>
        <w:t>соціальні питання</w:t>
      </w:r>
      <w:r w:rsidRPr="00F65683">
        <w:rPr>
          <w:rStyle w:val="101"/>
          <w:sz w:val="28"/>
          <w:szCs w:val="28"/>
        </w:rPr>
        <w:t xml:space="preserve"> </w:t>
      </w:r>
      <w:r w:rsidRPr="00F65683">
        <w:rPr>
          <w:sz w:val="28"/>
          <w:szCs w:val="28"/>
        </w:rPr>
        <w:t xml:space="preserve">у житті людини. Для людей завжди чільне місце у світі посідають </w:t>
      </w:r>
      <w:r w:rsidRPr="00F65683">
        <w:rPr>
          <w:rStyle w:val="101"/>
          <w:i w:val="0"/>
          <w:iCs w:val="0"/>
          <w:sz w:val="28"/>
          <w:szCs w:val="28"/>
        </w:rPr>
        <w:t>соціальні проблеми</w:t>
      </w:r>
      <w:r w:rsidRPr="00F65683">
        <w:rPr>
          <w:rStyle w:val="101"/>
          <w:sz w:val="28"/>
          <w:szCs w:val="28"/>
        </w:rPr>
        <w:t xml:space="preserve">. </w:t>
      </w:r>
      <w:r w:rsidRPr="00F65683">
        <w:rPr>
          <w:sz w:val="28"/>
          <w:szCs w:val="28"/>
        </w:rPr>
        <w:t xml:space="preserve">Для вирішення соціального питання розглядаються </w:t>
      </w:r>
      <w:r w:rsidRPr="00F65683">
        <w:rPr>
          <w:rStyle w:val="101"/>
          <w:i w:val="0"/>
          <w:iCs w:val="0"/>
          <w:sz w:val="28"/>
          <w:szCs w:val="28"/>
        </w:rPr>
        <w:t>основи людської могутності – форма харчування</w:t>
      </w:r>
      <w:r w:rsidRPr="00F65683">
        <w:rPr>
          <w:rStyle w:val="101"/>
          <w:sz w:val="28"/>
          <w:szCs w:val="28"/>
        </w:rPr>
        <w:t xml:space="preserve">, </w:t>
      </w:r>
      <w:r w:rsidRPr="00F65683">
        <w:rPr>
          <w:sz w:val="28"/>
          <w:szCs w:val="28"/>
        </w:rPr>
        <w:t>джерела</w:t>
      </w:r>
      <w:r w:rsidRPr="00F65683">
        <w:rPr>
          <w:rStyle w:val="101"/>
          <w:sz w:val="28"/>
          <w:szCs w:val="28"/>
        </w:rPr>
        <w:t xml:space="preserve"> </w:t>
      </w:r>
      <w:r w:rsidRPr="00F65683">
        <w:rPr>
          <w:rStyle w:val="101"/>
          <w:i w:val="0"/>
          <w:iCs w:val="0"/>
          <w:sz w:val="28"/>
          <w:szCs w:val="28"/>
        </w:rPr>
        <w:t xml:space="preserve">енергії </w:t>
      </w:r>
      <w:r w:rsidRPr="00F65683">
        <w:rPr>
          <w:sz w:val="28"/>
          <w:szCs w:val="28"/>
        </w:rPr>
        <w:t>та</w:t>
      </w:r>
      <w:r w:rsidRPr="00F65683">
        <w:rPr>
          <w:i/>
          <w:iCs/>
          <w:sz w:val="28"/>
          <w:szCs w:val="28"/>
        </w:rPr>
        <w:t xml:space="preserve"> </w:t>
      </w:r>
      <w:r w:rsidRPr="00F65683">
        <w:rPr>
          <w:rStyle w:val="101"/>
          <w:i w:val="0"/>
          <w:iCs w:val="0"/>
          <w:sz w:val="28"/>
          <w:szCs w:val="28"/>
        </w:rPr>
        <w:t>безпека</w:t>
      </w:r>
      <w:r w:rsidRPr="00F65683">
        <w:rPr>
          <w:rStyle w:val="101"/>
          <w:sz w:val="28"/>
          <w:szCs w:val="28"/>
        </w:rPr>
        <w:t xml:space="preserve">. </w:t>
      </w:r>
      <w:r w:rsidRPr="00F65683">
        <w:rPr>
          <w:sz w:val="28"/>
          <w:szCs w:val="28"/>
        </w:rPr>
        <w:t xml:space="preserve">Вирішення соціальних проблем </w:t>
      </w:r>
      <w:r w:rsidRPr="00F65683">
        <w:rPr>
          <w:sz w:val="28"/>
          <w:szCs w:val="28"/>
        </w:rPr>
        <w:lastRenderedPageBreak/>
        <w:t xml:space="preserve">рухається змінами форми харчування, джерел енергії, </w:t>
      </w:r>
      <w:proofErr w:type="spellStart"/>
      <w:r w:rsidRPr="00F65683">
        <w:rPr>
          <w:sz w:val="28"/>
          <w:szCs w:val="28"/>
        </w:rPr>
        <w:t>доступн</w:t>
      </w:r>
      <w:r>
        <w:rPr>
          <w:sz w:val="28"/>
          <w:szCs w:val="28"/>
          <w:lang w:val="uk-UA"/>
        </w:rPr>
        <w:t>им</w:t>
      </w:r>
      <w:proofErr w:type="spellEnd"/>
      <w:r w:rsidRPr="00F65683">
        <w:rPr>
          <w:sz w:val="28"/>
          <w:szCs w:val="28"/>
        </w:rPr>
        <w:t xml:space="preserve"> людині</w:t>
      </w:r>
      <w:r>
        <w:rPr>
          <w:sz w:val="28"/>
          <w:szCs w:val="28"/>
          <w:lang w:val="uk-UA"/>
        </w:rPr>
        <w:t>,</w:t>
      </w:r>
      <w:r w:rsidRPr="00F65683">
        <w:rPr>
          <w:sz w:val="28"/>
          <w:szCs w:val="28"/>
        </w:rPr>
        <w:t xml:space="preserve"> та зміцненням її безпеки.</w:t>
      </w:r>
    </w:p>
    <w:p w14:paraId="485470F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Наприклад, сьогодні всі пошуки наукової думки прагнуть скоєння </w:t>
      </w:r>
      <w:r>
        <w:rPr>
          <w:sz w:val="28"/>
          <w:szCs w:val="28"/>
          <w:lang w:val="uk-UA"/>
        </w:rPr>
        <w:t>«</w:t>
      </w:r>
      <w:r w:rsidRPr="000312C0">
        <w:rPr>
          <w:sz w:val="28"/>
          <w:szCs w:val="28"/>
        </w:rPr>
        <w:t>енергетичної революції</w:t>
      </w:r>
      <w:r>
        <w:rPr>
          <w:sz w:val="28"/>
          <w:szCs w:val="28"/>
          <w:lang w:val="uk-UA"/>
        </w:rPr>
        <w:t>»</w:t>
      </w:r>
      <w:r w:rsidRPr="000312C0">
        <w:rPr>
          <w:sz w:val="28"/>
          <w:szCs w:val="28"/>
        </w:rPr>
        <w:t xml:space="preserve">. Її суть </w:t>
      </w:r>
      <w:r>
        <w:rPr>
          <w:sz w:val="28"/>
          <w:szCs w:val="28"/>
        </w:rPr>
        <w:t>–</w:t>
      </w:r>
      <w:r w:rsidRPr="000312C0">
        <w:rPr>
          <w:sz w:val="28"/>
          <w:szCs w:val="28"/>
        </w:rPr>
        <w:t xml:space="preserve"> оволодіти невичерпними джерелами енергії (сонячною, вітровою, енергією морських та океанських припливів та відливів, термоядерною, магнітогідродинамікою), вивчити можливості </w:t>
      </w:r>
      <w:proofErr w:type="spellStart"/>
      <w:r w:rsidRPr="000312C0">
        <w:rPr>
          <w:sz w:val="28"/>
          <w:szCs w:val="28"/>
        </w:rPr>
        <w:t>гідрогенної</w:t>
      </w:r>
      <w:proofErr w:type="spellEnd"/>
      <w:r w:rsidRPr="000312C0">
        <w:rPr>
          <w:sz w:val="28"/>
          <w:szCs w:val="28"/>
        </w:rPr>
        <w:t xml:space="preserve"> економії. Передбачається, що термоядерна електроенергетика здійснить переворот на світовому енергетичному ринку. Як наслідок, відбудуться </w:t>
      </w:r>
      <w:r>
        <w:rPr>
          <w:sz w:val="28"/>
          <w:szCs w:val="28"/>
          <w:lang w:val="uk-UA"/>
        </w:rPr>
        <w:t>«</w:t>
      </w:r>
      <w:r w:rsidRPr="000312C0">
        <w:rPr>
          <w:sz w:val="28"/>
          <w:szCs w:val="28"/>
        </w:rPr>
        <w:t>революційні перевороти</w:t>
      </w:r>
      <w:r>
        <w:rPr>
          <w:sz w:val="28"/>
          <w:szCs w:val="28"/>
          <w:lang w:val="uk-UA"/>
        </w:rPr>
        <w:t>»</w:t>
      </w:r>
      <w:r w:rsidRPr="000312C0">
        <w:rPr>
          <w:sz w:val="28"/>
          <w:szCs w:val="28"/>
        </w:rPr>
        <w:t xml:space="preserve"> у суміжних галузях.</w:t>
      </w:r>
    </w:p>
    <w:p w14:paraId="6A7E64F5" w14:textId="77777777" w:rsidR="009D5E2F" w:rsidRPr="00F65683" w:rsidRDefault="009D5E2F" w:rsidP="00316C49">
      <w:pPr>
        <w:pStyle w:val="a3"/>
        <w:shd w:val="clear" w:color="auto" w:fill="auto"/>
        <w:spacing w:before="0" w:after="0" w:line="360" w:lineRule="auto"/>
        <w:ind w:firstLine="709"/>
        <w:jc w:val="both"/>
        <w:rPr>
          <w:sz w:val="28"/>
          <w:szCs w:val="28"/>
          <w:lang w:val="uk-UA"/>
        </w:rPr>
      </w:pPr>
      <w:r w:rsidRPr="00F65683">
        <w:rPr>
          <w:sz w:val="28"/>
          <w:szCs w:val="28"/>
        </w:rPr>
        <w:t xml:space="preserve">Другий </w:t>
      </w:r>
      <w:r>
        <w:rPr>
          <w:sz w:val="28"/>
          <w:szCs w:val="28"/>
          <w:lang w:val="uk-UA"/>
        </w:rPr>
        <w:t>фактор</w:t>
      </w:r>
      <w:r w:rsidRPr="00F65683">
        <w:rPr>
          <w:sz w:val="28"/>
          <w:szCs w:val="28"/>
        </w:rPr>
        <w:t xml:space="preserve">: готовність людства до розуміння наслідків </w:t>
      </w:r>
      <w:proofErr w:type="spellStart"/>
      <w:r w:rsidRPr="00F65683">
        <w:rPr>
          <w:sz w:val="28"/>
          <w:szCs w:val="28"/>
        </w:rPr>
        <w:t>відкриттів</w:t>
      </w:r>
      <w:proofErr w:type="spellEnd"/>
      <w:r w:rsidRPr="00F65683">
        <w:rPr>
          <w:i/>
          <w:iCs/>
          <w:sz w:val="28"/>
          <w:szCs w:val="28"/>
        </w:rPr>
        <w:t xml:space="preserve"> </w:t>
      </w:r>
      <w:r w:rsidRPr="00F65683">
        <w:rPr>
          <w:sz w:val="28"/>
          <w:szCs w:val="28"/>
        </w:rPr>
        <w:t>усіх наук, неминучість яких очевидна</w:t>
      </w:r>
      <w:r>
        <w:rPr>
          <w:sz w:val="28"/>
          <w:szCs w:val="28"/>
          <w:lang w:val="uk-UA"/>
        </w:rPr>
        <w:t>.</w:t>
      </w:r>
    </w:p>
    <w:p w14:paraId="0DF3F1CF" w14:textId="77777777" w:rsidR="009D5E2F" w:rsidRPr="00F65683" w:rsidRDefault="009D5E2F" w:rsidP="00316C49">
      <w:pPr>
        <w:pStyle w:val="a3"/>
        <w:shd w:val="clear" w:color="auto" w:fill="auto"/>
        <w:spacing w:before="0" w:after="0" w:line="360" w:lineRule="auto"/>
        <w:ind w:firstLine="709"/>
        <w:jc w:val="both"/>
        <w:rPr>
          <w:sz w:val="28"/>
          <w:szCs w:val="28"/>
        </w:rPr>
      </w:pPr>
      <w:r w:rsidRPr="00F65683">
        <w:rPr>
          <w:sz w:val="28"/>
          <w:szCs w:val="28"/>
        </w:rPr>
        <w:t>Третій фактор: історично склалося, що інтенсивний шлях</w:t>
      </w:r>
      <w:r w:rsidRPr="00F65683">
        <w:rPr>
          <w:i/>
          <w:iCs/>
          <w:sz w:val="28"/>
          <w:szCs w:val="28"/>
        </w:rPr>
        <w:t xml:space="preserve"> </w:t>
      </w:r>
      <w:r w:rsidRPr="00F65683">
        <w:rPr>
          <w:sz w:val="28"/>
          <w:szCs w:val="28"/>
        </w:rPr>
        <w:t>розвитку народного господарства країни був переважаючим на всьому етапі розвитку СРСР, що в епоху глобалізації</w:t>
      </w:r>
      <w:r w:rsidRPr="00F65683">
        <w:rPr>
          <w:i/>
          <w:iCs/>
          <w:sz w:val="28"/>
          <w:szCs w:val="28"/>
        </w:rPr>
        <w:t xml:space="preserve"> </w:t>
      </w:r>
      <w:r w:rsidRPr="00F65683">
        <w:rPr>
          <w:sz w:val="28"/>
          <w:szCs w:val="28"/>
        </w:rPr>
        <w:t>та нових технологій</w:t>
      </w:r>
      <w:r w:rsidRPr="00F65683">
        <w:rPr>
          <w:i/>
          <w:iCs/>
          <w:sz w:val="28"/>
          <w:szCs w:val="28"/>
        </w:rPr>
        <w:t xml:space="preserve"> </w:t>
      </w:r>
      <w:r w:rsidRPr="00F65683">
        <w:rPr>
          <w:sz w:val="28"/>
          <w:szCs w:val="28"/>
        </w:rPr>
        <w:t>виглядає високоефективним</w:t>
      </w:r>
      <w:r w:rsidRPr="00F65683">
        <w:rPr>
          <w:i/>
          <w:iCs/>
          <w:sz w:val="28"/>
          <w:szCs w:val="28"/>
        </w:rPr>
        <w:t>.</w:t>
      </w:r>
    </w:p>
    <w:p w14:paraId="62904DC4" w14:textId="77777777" w:rsidR="009D5E2F" w:rsidRPr="00F65683" w:rsidRDefault="009D5E2F" w:rsidP="00316C49">
      <w:pPr>
        <w:pStyle w:val="a3"/>
        <w:shd w:val="clear" w:color="auto" w:fill="auto"/>
        <w:spacing w:before="0" w:after="0" w:line="360" w:lineRule="auto"/>
        <w:ind w:firstLine="709"/>
        <w:jc w:val="both"/>
        <w:rPr>
          <w:sz w:val="28"/>
          <w:szCs w:val="28"/>
          <w:lang w:val="uk-UA"/>
        </w:rPr>
      </w:pPr>
      <w:r w:rsidRPr="00F65683">
        <w:rPr>
          <w:sz w:val="28"/>
          <w:szCs w:val="28"/>
        </w:rPr>
        <w:t>Четвертий фактор: відносини бізнесу та влади</w:t>
      </w:r>
      <w:r>
        <w:rPr>
          <w:sz w:val="28"/>
          <w:szCs w:val="28"/>
          <w:lang w:val="uk-UA"/>
        </w:rPr>
        <w:t>.</w:t>
      </w:r>
    </w:p>
    <w:p w14:paraId="5504418D" w14:textId="77777777" w:rsidR="009D5E2F" w:rsidRPr="00F65683" w:rsidRDefault="009D5E2F" w:rsidP="00316C49">
      <w:pPr>
        <w:pStyle w:val="a3"/>
        <w:shd w:val="clear" w:color="auto" w:fill="auto"/>
        <w:spacing w:before="0" w:after="0" w:line="360" w:lineRule="auto"/>
        <w:ind w:firstLine="709"/>
        <w:jc w:val="both"/>
        <w:rPr>
          <w:sz w:val="28"/>
          <w:szCs w:val="28"/>
        </w:rPr>
      </w:pPr>
      <w:r w:rsidRPr="00F65683">
        <w:rPr>
          <w:sz w:val="28"/>
          <w:szCs w:val="28"/>
        </w:rPr>
        <w:t>Зараз, у період стабілізації економіки, виникла гостра необхідність консолідації зусиль влади та бізнесу для вирішення найважливіших завдань економіки.</w:t>
      </w:r>
    </w:p>
    <w:p w14:paraId="1F53A6E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Проаналізуємо основні проблеми, які влада може і має вирішувати спільно з бізнесом:</w:t>
      </w:r>
    </w:p>
    <w:p w14:paraId="673695E0" w14:textId="77777777" w:rsidR="009D5E2F" w:rsidRPr="000312C0" w:rsidRDefault="009D5E2F" w:rsidP="009D5E2F">
      <w:pPr>
        <w:pStyle w:val="a3"/>
        <w:numPr>
          <w:ilvl w:val="1"/>
          <w:numId w:val="8"/>
        </w:numPr>
        <w:shd w:val="clear" w:color="auto" w:fill="auto"/>
        <w:tabs>
          <w:tab w:val="left" w:pos="346"/>
        </w:tabs>
        <w:spacing w:before="0" w:after="0" w:line="360" w:lineRule="auto"/>
        <w:ind w:firstLine="709"/>
        <w:jc w:val="both"/>
        <w:rPr>
          <w:sz w:val="28"/>
          <w:szCs w:val="28"/>
        </w:rPr>
      </w:pPr>
      <w:r w:rsidRPr="000312C0">
        <w:rPr>
          <w:sz w:val="28"/>
          <w:szCs w:val="28"/>
        </w:rPr>
        <w:t xml:space="preserve">Процес адаптації економіки </w:t>
      </w:r>
      <w:r>
        <w:rPr>
          <w:sz w:val="28"/>
          <w:szCs w:val="28"/>
          <w:lang w:val="uk-UA"/>
        </w:rPr>
        <w:t>України</w:t>
      </w:r>
      <w:r w:rsidRPr="000312C0">
        <w:rPr>
          <w:sz w:val="28"/>
          <w:szCs w:val="28"/>
        </w:rPr>
        <w:t xml:space="preserve"> у ринок з різних об'єктивних і суб'єктивних чинників йде високими темпами. Внаслідок цього первинний ринок вже склався, і подальший процес його формування залежить від зусиль рівною мірою всіх операторів ринку, зокрема й влади.</w:t>
      </w:r>
    </w:p>
    <w:p w14:paraId="3420A7CA" w14:textId="77777777" w:rsidR="009D5E2F" w:rsidRPr="000312C0" w:rsidRDefault="009D5E2F" w:rsidP="009D5E2F">
      <w:pPr>
        <w:pStyle w:val="a3"/>
        <w:numPr>
          <w:ilvl w:val="1"/>
          <w:numId w:val="8"/>
        </w:numPr>
        <w:shd w:val="clear" w:color="auto" w:fill="auto"/>
        <w:tabs>
          <w:tab w:val="left" w:pos="390"/>
        </w:tabs>
        <w:spacing w:before="0" w:after="0" w:line="360" w:lineRule="auto"/>
        <w:ind w:firstLine="709"/>
        <w:jc w:val="both"/>
        <w:rPr>
          <w:sz w:val="28"/>
          <w:szCs w:val="28"/>
        </w:rPr>
      </w:pPr>
      <w:r w:rsidRPr="000312C0">
        <w:rPr>
          <w:sz w:val="28"/>
          <w:szCs w:val="28"/>
        </w:rPr>
        <w:t>Ефективність власника</w:t>
      </w:r>
      <w:r>
        <w:rPr>
          <w:sz w:val="28"/>
          <w:szCs w:val="28"/>
          <w:lang w:val="uk-UA"/>
        </w:rPr>
        <w:t>.</w:t>
      </w:r>
    </w:p>
    <w:p w14:paraId="63D1BC0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Найголовніше </w:t>
      </w:r>
      <w:r>
        <w:rPr>
          <w:sz w:val="28"/>
          <w:szCs w:val="28"/>
          <w:lang w:val="uk-UA"/>
        </w:rPr>
        <w:t xml:space="preserve">– </w:t>
      </w:r>
      <w:r w:rsidRPr="000312C0">
        <w:rPr>
          <w:sz w:val="28"/>
          <w:szCs w:val="28"/>
        </w:rPr>
        <w:t xml:space="preserve">не форма власності, а ефективність власника, здатність його </w:t>
      </w:r>
      <w:proofErr w:type="spellStart"/>
      <w:r w:rsidRPr="000312C0">
        <w:rPr>
          <w:sz w:val="28"/>
          <w:szCs w:val="28"/>
        </w:rPr>
        <w:t>грамотно</w:t>
      </w:r>
      <w:proofErr w:type="spellEnd"/>
      <w:r w:rsidRPr="000312C0">
        <w:rPr>
          <w:sz w:val="28"/>
          <w:szCs w:val="28"/>
        </w:rPr>
        <w:t xml:space="preserve"> керувати суб'єктом господарювання, вміння організувати і розвивати свою справу. Можна з упевненістю констатувати, що дедалі більше таких власників з'являється, зокрема, й у наш</w:t>
      </w:r>
      <w:proofErr w:type="spellStart"/>
      <w:r>
        <w:rPr>
          <w:sz w:val="28"/>
          <w:szCs w:val="28"/>
          <w:lang w:val="uk-UA"/>
        </w:rPr>
        <w:t>ій</w:t>
      </w:r>
      <w:proofErr w:type="spellEnd"/>
      <w:r>
        <w:rPr>
          <w:sz w:val="28"/>
          <w:szCs w:val="28"/>
          <w:lang w:val="uk-UA"/>
        </w:rPr>
        <w:t xml:space="preserve"> країні</w:t>
      </w:r>
      <w:r w:rsidRPr="000312C0">
        <w:rPr>
          <w:sz w:val="28"/>
          <w:szCs w:val="28"/>
        </w:rPr>
        <w:t xml:space="preserve">. На даному етапі історичного розвитку ефективні власники з'являються шляхом створення </w:t>
      </w:r>
      <w:r w:rsidRPr="000312C0">
        <w:rPr>
          <w:sz w:val="28"/>
          <w:szCs w:val="28"/>
        </w:rPr>
        <w:lastRenderedPageBreak/>
        <w:t xml:space="preserve">вертикально та горизонтально інтегрованих холдингів. Допомогти «вирости» таким власникам, навчити їх бути ефективними </w:t>
      </w:r>
      <w:r>
        <w:rPr>
          <w:sz w:val="28"/>
          <w:szCs w:val="28"/>
          <w:lang w:val="uk-UA"/>
        </w:rPr>
        <w:t>і</w:t>
      </w:r>
      <w:r w:rsidRPr="000312C0">
        <w:rPr>
          <w:sz w:val="28"/>
          <w:szCs w:val="28"/>
        </w:rPr>
        <w:t xml:space="preserve"> покликана держава, а вже бізнес сам вибере найталановитішого з них.</w:t>
      </w:r>
    </w:p>
    <w:p w14:paraId="002876D3" w14:textId="77777777" w:rsidR="009D5E2F" w:rsidRPr="000312C0" w:rsidRDefault="009D5E2F" w:rsidP="009D5E2F">
      <w:pPr>
        <w:pStyle w:val="a3"/>
        <w:numPr>
          <w:ilvl w:val="1"/>
          <w:numId w:val="8"/>
        </w:numPr>
        <w:shd w:val="clear" w:color="auto" w:fill="auto"/>
        <w:tabs>
          <w:tab w:val="left" w:pos="385"/>
        </w:tabs>
        <w:spacing w:before="0" w:after="0" w:line="360" w:lineRule="auto"/>
        <w:ind w:firstLine="709"/>
        <w:jc w:val="both"/>
        <w:rPr>
          <w:sz w:val="28"/>
          <w:szCs w:val="28"/>
        </w:rPr>
      </w:pPr>
      <w:r w:rsidRPr="000312C0">
        <w:rPr>
          <w:sz w:val="28"/>
          <w:szCs w:val="28"/>
        </w:rPr>
        <w:t>Забезпечення інформаційними ресурсами</w:t>
      </w:r>
      <w:r>
        <w:rPr>
          <w:sz w:val="28"/>
          <w:szCs w:val="28"/>
          <w:lang w:val="uk-UA"/>
        </w:rPr>
        <w:t>.</w:t>
      </w:r>
    </w:p>
    <w:p w14:paraId="2B633B4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Інформація – ключове слово у ринковій економіці. Нею для грамотного ведення свого бізнесу мають бути забезпечені всі суб'єкти ринку без винятку. Вона повинна відповідати вимогам точності та своєчасності, що дозволить приймати більш виважені рішення та усвідомлювати те, що відбувається навколо, точніше планувати та прогнозувати, у тому числі і на тривалі інтервали, і в кінцевому підсумку досягати запланованих показників.</w:t>
      </w:r>
    </w:p>
    <w:p w14:paraId="18E68065" w14:textId="77777777" w:rsidR="009D5E2F" w:rsidRPr="000312C0" w:rsidRDefault="009D5E2F" w:rsidP="009D5E2F">
      <w:pPr>
        <w:pStyle w:val="a3"/>
        <w:numPr>
          <w:ilvl w:val="1"/>
          <w:numId w:val="8"/>
        </w:numPr>
        <w:shd w:val="clear" w:color="auto" w:fill="auto"/>
        <w:tabs>
          <w:tab w:val="left" w:pos="390"/>
        </w:tabs>
        <w:spacing w:before="0" w:after="0" w:line="360" w:lineRule="auto"/>
        <w:ind w:firstLine="709"/>
        <w:jc w:val="both"/>
        <w:rPr>
          <w:sz w:val="28"/>
          <w:szCs w:val="28"/>
        </w:rPr>
      </w:pPr>
      <w:r w:rsidRPr="000312C0">
        <w:rPr>
          <w:sz w:val="28"/>
          <w:szCs w:val="28"/>
        </w:rPr>
        <w:t>Навчання</w:t>
      </w:r>
      <w:r>
        <w:rPr>
          <w:sz w:val="28"/>
          <w:szCs w:val="28"/>
          <w:lang w:val="uk-UA"/>
        </w:rPr>
        <w:t>.</w:t>
      </w:r>
    </w:p>
    <w:p w14:paraId="5DD863E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Отримання новітніх знань про нові методи господарювання, технології, досягнення сучасної наукової думки (у тому числі і зарубіжної), новаторства, без яких немислимо ведення бізнесу в сучасних умовах. Бюджетні вкладення в сучасну освіту окупляться вже через </w:t>
      </w:r>
      <w:r w:rsidRPr="000312C0">
        <w:rPr>
          <w:rStyle w:val="3pt"/>
          <w:sz w:val="28"/>
          <w:szCs w:val="28"/>
        </w:rPr>
        <w:t xml:space="preserve">4-5 </w:t>
      </w:r>
      <w:r w:rsidRPr="000312C0">
        <w:rPr>
          <w:sz w:val="28"/>
          <w:szCs w:val="28"/>
        </w:rPr>
        <w:t>років.</w:t>
      </w:r>
    </w:p>
    <w:p w14:paraId="517C89A0" w14:textId="77777777" w:rsidR="009D5E2F" w:rsidRPr="000312C0" w:rsidRDefault="009D5E2F" w:rsidP="009D5E2F">
      <w:pPr>
        <w:pStyle w:val="a3"/>
        <w:numPr>
          <w:ilvl w:val="1"/>
          <w:numId w:val="8"/>
        </w:numPr>
        <w:shd w:val="clear" w:color="auto" w:fill="auto"/>
        <w:tabs>
          <w:tab w:val="left" w:pos="370"/>
        </w:tabs>
        <w:spacing w:before="0" w:after="0" w:line="360" w:lineRule="auto"/>
        <w:ind w:firstLine="709"/>
        <w:jc w:val="both"/>
        <w:rPr>
          <w:sz w:val="28"/>
          <w:szCs w:val="28"/>
        </w:rPr>
      </w:pPr>
      <w:r w:rsidRPr="000312C0">
        <w:rPr>
          <w:sz w:val="28"/>
          <w:szCs w:val="28"/>
        </w:rPr>
        <w:t>Налагодження інфраструктури</w:t>
      </w:r>
      <w:r>
        <w:rPr>
          <w:sz w:val="28"/>
          <w:szCs w:val="28"/>
          <w:lang w:val="uk-UA"/>
        </w:rPr>
        <w:t>.</w:t>
      </w:r>
    </w:p>
    <w:p w14:paraId="31B8A5A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Застаріла інфраструктура </w:t>
      </w:r>
      <w:r>
        <w:rPr>
          <w:sz w:val="28"/>
          <w:szCs w:val="28"/>
          <w:lang w:val="uk-UA"/>
        </w:rPr>
        <w:t>нашої країни</w:t>
      </w:r>
      <w:r w:rsidRPr="000312C0">
        <w:rPr>
          <w:sz w:val="28"/>
          <w:szCs w:val="28"/>
        </w:rPr>
        <w:t xml:space="preserve"> часто не дозволяє швидко проводити бізнес-операції та </w:t>
      </w:r>
      <w:proofErr w:type="spellStart"/>
      <w:r w:rsidRPr="000312C0">
        <w:rPr>
          <w:sz w:val="28"/>
          <w:szCs w:val="28"/>
        </w:rPr>
        <w:t>оперативно</w:t>
      </w:r>
      <w:proofErr w:type="spellEnd"/>
      <w:r w:rsidRPr="000312C0">
        <w:rPr>
          <w:sz w:val="28"/>
          <w:szCs w:val="28"/>
        </w:rPr>
        <w:t xml:space="preserve"> приймати рішення. Локальна монополія компаній не дозволяє вести виважене ціноутворення та отримувати реальні гроші за товари, що негативно відбивається на ринку.</w:t>
      </w:r>
    </w:p>
    <w:p w14:paraId="13B6D78D" w14:textId="77777777" w:rsidR="009D5E2F" w:rsidRPr="000312C0" w:rsidRDefault="009D5E2F" w:rsidP="009D5E2F">
      <w:pPr>
        <w:pStyle w:val="a3"/>
        <w:numPr>
          <w:ilvl w:val="1"/>
          <w:numId w:val="8"/>
        </w:numPr>
        <w:shd w:val="clear" w:color="auto" w:fill="auto"/>
        <w:tabs>
          <w:tab w:val="left" w:pos="370"/>
        </w:tabs>
        <w:spacing w:before="0" w:after="0" w:line="360" w:lineRule="auto"/>
        <w:ind w:firstLine="709"/>
        <w:jc w:val="both"/>
        <w:rPr>
          <w:sz w:val="28"/>
          <w:szCs w:val="28"/>
        </w:rPr>
      </w:pPr>
      <w:r w:rsidRPr="000312C0">
        <w:rPr>
          <w:sz w:val="28"/>
          <w:szCs w:val="28"/>
        </w:rPr>
        <w:t>Насичення ринку інструментами торгівлі</w:t>
      </w:r>
      <w:r>
        <w:rPr>
          <w:sz w:val="28"/>
          <w:szCs w:val="28"/>
          <w:lang w:val="uk-UA"/>
        </w:rPr>
        <w:t>.</w:t>
      </w:r>
    </w:p>
    <w:p w14:paraId="6877E954" w14:textId="77777777" w:rsidR="009D5E2F" w:rsidRPr="000312C0" w:rsidRDefault="009D5E2F" w:rsidP="00316C49">
      <w:pPr>
        <w:pStyle w:val="a3"/>
        <w:shd w:val="clear" w:color="auto" w:fill="auto"/>
        <w:spacing w:before="0" w:after="0" w:line="360" w:lineRule="auto"/>
        <w:ind w:firstLine="709"/>
        <w:jc w:val="both"/>
        <w:rPr>
          <w:sz w:val="28"/>
          <w:szCs w:val="28"/>
        </w:rPr>
      </w:pPr>
      <w:proofErr w:type="spellStart"/>
      <w:r w:rsidRPr="000312C0">
        <w:rPr>
          <w:sz w:val="28"/>
          <w:szCs w:val="28"/>
        </w:rPr>
        <w:t>Грамотно</w:t>
      </w:r>
      <w:proofErr w:type="spellEnd"/>
      <w:r w:rsidRPr="000312C0">
        <w:rPr>
          <w:sz w:val="28"/>
          <w:szCs w:val="28"/>
        </w:rPr>
        <w:t>, чітко та своєчасно купувати та продавати товар допомагають усім відомі інструменти. Такими інструментами можуть бути: різні форми застав та гарантій, біржова торгівля, оптові ринки та ін. Їх впровадження та розвиток дещо затяглося, що явно уповільнює розвиток ринку загалом.</w:t>
      </w:r>
    </w:p>
    <w:p w14:paraId="5B3F22B1" w14:textId="77777777" w:rsidR="009D5E2F" w:rsidRPr="000312C0" w:rsidRDefault="009D5E2F" w:rsidP="009D5E2F">
      <w:pPr>
        <w:pStyle w:val="a3"/>
        <w:numPr>
          <w:ilvl w:val="1"/>
          <w:numId w:val="8"/>
        </w:numPr>
        <w:shd w:val="clear" w:color="auto" w:fill="auto"/>
        <w:tabs>
          <w:tab w:val="left" w:pos="375"/>
        </w:tabs>
        <w:spacing w:before="0" w:after="0" w:line="360" w:lineRule="auto"/>
        <w:ind w:firstLine="709"/>
        <w:jc w:val="both"/>
        <w:rPr>
          <w:sz w:val="28"/>
          <w:szCs w:val="28"/>
        </w:rPr>
      </w:pPr>
      <w:r w:rsidRPr="000312C0">
        <w:rPr>
          <w:sz w:val="28"/>
          <w:szCs w:val="28"/>
        </w:rPr>
        <w:t>Законотворчий процес</w:t>
      </w:r>
      <w:r>
        <w:rPr>
          <w:sz w:val="28"/>
          <w:szCs w:val="28"/>
          <w:lang w:val="uk-UA"/>
        </w:rPr>
        <w:t>.</w:t>
      </w:r>
    </w:p>
    <w:p w14:paraId="2022BEB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Необхідне комплексне дослідження ринку з метою розробки справді адекватних поточній ринковій ситуації законів, а також удосконалення існуючих, часом фактично застарілих. Це стосується насамперед найважливіших законів, цільових програм, Податкового кодексу, законів про державне </w:t>
      </w:r>
      <w:r w:rsidRPr="000312C0">
        <w:rPr>
          <w:sz w:val="28"/>
          <w:szCs w:val="28"/>
        </w:rPr>
        <w:lastRenderedPageBreak/>
        <w:t xml:space="preserve">регулювання ринків та інших. Це, безумовно, дасть додатковий імпульс розвитку економіки </w:t>
      </w:r>
      <w:r>
        <w:rPr>
          <w:sz w:val="28"/>
          <w:szCs w:val="28"/>
          <w:lang w:val="uk-UA"/>
        </w:rPr>
        <w:t>України</w:t>
      </w:r>
      <w:r w:rsidRPr="000312C0">
        <w:rPr>
          <w:sz w:val="28"/>
          <w:szCs w:val="28"/>
        </w:rPr>
        <w:t xml:space="preserve"> загалом.</w:t>
      </w:r>
    </w:p>
    <w:p w14:paraId="6FFB20DC" w14:textId="77777777" w:rsidR="009D5E2F" w:rsidRPr="000312C0" w:rsidRDefault="009D5E2F" w:rsidP="009D5E2F">
      <w:pPr>
        <w:pStyle w:val="a3"/>
        <w:numPr>
          <w:ilvl w:val="1"/>
          <w:numId w:val="8"/>
        </w:numPr>
        <w:shd w:val="clear" w:color="auto" w:fill="auto"/>
        <w:tabs>
          <w:tab w:val="left" w:pos="370"/>
        </w:tabs>
        <w:spacing w:before="0" w:after="0" w:line="360" w:lineRule="auto"/>
        <w:ind w:firstLine="709"/>
        <w:jc w:val="both"/>
        <w:rPr>
          <w:sz w:val="28"/>
          <w:szCs w:val="28"/>
        </w:rPr>
      </w:pPr>
      <w:r w:rsidRPr="000312C0">
        <w:rPr>
          <w:sz w:val="28"/>
          <w:szCs w:val="28"/>
        </w:rPr>
        <w:t>Спільне протистояння «тіньовому» бізнесу</w:t>
      </w:r>
      <w:r>
        <w:rPr>
          <w:sz w:val="28"/>
          <w:szCs w:val="28"/>
          <w:lang w:val="uk-UA"/>
        </w:rPr>
        <w:t>.</w:t>
      </w:r>
    </w:p>
    <w:p w14:paraId="10288279"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Справжній, чесний та грамотний бізнес може бути лише «білим». Який може бути ринок, коли до половини компаній вкривають виробництво, прибуток та ін. Тіньові обороти і «темні» компанії не просто не платять податків, а й заважають розвиватися нормальному бізнесу. На жаль, цьому мало приділяється уваги останнім часом. Щоб вивести бізнес із «тіні», необхідний цілий комплекс заходів, спрямований на формування, насамперед, іншого типу мислення та іншого способу ведення бізнесу.</w:t>
      </w:r>
    </w:p>
    <w:p w14:paraId="7D221AD2" w14:textId="77777777" w:rsidR="009D5E2F" w:rsidRPr="000312C0" w:rsidRDefault="009D5E2F" w:rsidP="009D5E2F">
      <w:pPr>
        <w:pStyle w:val="a3"/>
        <w:numPr>
          <w:ilvl w:val="1"/>
          <w:numId w:val="8"/>
        </w:numPr>
        <w:shd w:val="clear" w:color="auto" w:fill="auto"/>
        <w:tabs>
          <w:tab w:val="left" w:pos="380"/>
        </w:tabs>
        <w:spacing w:before="0" w:after="0" w:line="360" w:lineRule="auto"/>
        <w:ind w:firstLine="709"/>
        <w:jc w:val="both"/>
        <w:rPr>
          <w:sz w:val="28"/>
          <w:szCs w:val="28"/>
        </w:rPr>
      </w:pPr>
      <w:r w:rsidRPr="000312C0">
        <w:rPr>
          <w:sz w:val="28"/>
          <w:szCs w:val="28"/>
        </w:rPr>
        <w:t>Допомога виробникам</w:t>
      </w:r>
      <w:r>
        <w:rPr>
          <w:sz w:val="28"/>
          <w:szCs w:val="28"/>
          <w:lang w:val="uk-UA"/>
        </w:rPr>
        <w:t>.</w:t>
      </w:r>
    </w:p>
    <w:p w14:paraId="206BD357"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У </w:t>
      </w:r>
      <w:proofErr w:type="spellStart"/>
      <w:r w:rsidRPr="000312C0">
        <w:rPr>
          <w:sz w:val="28"/>
          <w:szCs w:val="28"/>
        </w:rPr>
        <w:t>післяперебудовний</w:t>
      </w:r>
      <w:proofErr w:type="spellEnd"/>
      <w:r w:rsidRPr="000312C0">
        <w:rPr>
          <w:sz w:val="28"/>
          <w:szCs w:val="28"/>
        </w:rPr>
        <w:t xml:space="preserve"> період необхідна комплексна допомога безпосереднім виробникам. Нагромадилася величезна кількість невирішених проблем, що викликали зубожіння виробників. Лише узгодженість зусиль влади та бізнесу дозволить виправити ситуацію на краще. Зокрема, неправильне регулювання державою цін призвело до цінового диспаритету, коли ціни на промислові товари та товари сільського господарства зростали нерівномірно</w:t>
      </w:r>
      <w:r>
        <w:rPr>
          <w:sz w:val="28"/>
          <w:szCs w:val="28"/>
          <w:lang w:val="uk-UA"/>
        </w:rPr>
        <w:t>. Т</w:t>
      </w:r>
      <w:proofErr w:type="spellStart"/>
      <w:r w:rsidRPr="000312C0">
        <w:rPr>
          <w:sz w:val="28"/>
          <w:szCs w:val="28"/>
        </w:rPr>
        <w:t>аким</w:t>
      </w:r>
      <w:proofErr w:type="spellEnd"/>
      <w:r w:rsidRPr="000312C0">
        <w:rPr>
          <w:sz w:val="28"/>
          <w:szCs w:val="28"/>
        </w:rPr>
        <w:t xml:space="preserve"> чином відбулося перекачування коштів у більш прибуткові галузі, що є неприпустимим.</w:t>
      </w:r>
    </w:p>
    <w:p w14:paraId="63977D8E" w14:textId="77777777" w:rsidR="009D5E2F" w:rsidRPr="000312C0" w:rsidRDefault="009D5E2F" w:rsidP="009D5E2F">
      <w:pPr>
        <w:pStyle w:val="a3"/>
        <w:numPr>
          <w:ilvl w:val="1"/>
          <w:numId w:val="8"/>
        </w:numPr>
        <w:shd w:val="clear" w:color="auto" w:fill="auto"/>
        <w:spacing w:before="0" w:after="0" w:line="360" w:lineRule="auto"/>
        <w:ind w:firstLine="709"/>
        <w:jc w:val="both"/>
        <w:rPr>
          <w:sz w:val="28"/>
          <w:szCs w:val="28"/>
        </w:rPr>
      </w:pPr>
      <w:r w:rsidRPr="000312C0">
        <w:rPr>
          <w:sz w:val="28"/>
          <w:szCs w:val="28"/>
        </w:rPr>
        <w:t>Спільний</w:t>
      </w:r>
      <w:r>
        <w:rPr>
          <w:sz w:val="28"/>
          <w:szCs w:val="28"/>
          <w:lang w:val="uk-UA"/>
        </w:rPr>
        <w:t xml:space="preserve"> </w:t>
      </w:r>
      <w:r w:rsidRPr="000312C0">
        <w:rPr>
          <w:sz w:val="28"/>
          <w:szCs w:val="28"/>
        </w:rPr>
        <w:t>контроль якості товару</w:t>
      </w:r>
      <w:r>
        <w:rPr>
          <w:sz w:val="28"/>
          <w:szCs w:val="28"/>
          <w:lang w:val="uk-UA"/>
        </w:rPr>
        <w:t>.</w:t>
      </w:r>
    </w:p>
    <w:p w14:paraId="45B89F5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Необхідний жорсткий контроль за дотриманням встановлених параметрів якості. Влада та бізнес просто приречені на співпрацю у цьому питанні.</w:t>
      </w:r>
    </w:p>
    <w:p w14:paraId="56C54530" w14:textId="77777777" w:rsidR="009D5E2F" w:rsidRPr="000312C0" w:rsidRDefault="009D5E2F" w:rsidP="009D5E2F">
      <w:pPr>
        <w:pStyle w:val="a3"/>
        <w:numPr>
          <w:ilvl w:val="1"/>
          <w:numId w:val="8"/>
        </w:numPr>
        <w:shd w:val="clear" w:color="auto" w:fill="auto"/>
        <w:tabs>
          <w:tab w:val="left" w:pos="356"/>
        </w:tabs>
        <w:spacing w:before="0" w:after="0" w:line="360" w:lineRule="auto"/>
        <w:ind w:firstLine="709"/>
        <w:jc w:val="both"/>
        <w:rPr>
          <w:sz w:val="28"/>
          <w:szCs w:val="28"/>
        </w:rPr>
      </w:pPr>
      <w:r w:rsidRPr="000312C0">
        <w:rPr>
          <w:sz w:val="28"/>
          <w:szCs w:val="28"/>
        </w:rPr>
        <w:t>Забезпечення безпеки (продовольчої, енергетичної, військової та ін.) країни</w:t>
      </w:r>
    </w:p>
    <w:p w14:paraId="68FC1CF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Безпека країни </w:t>
      </w:r>
      <w:r>
        <w:rPr>
          <w:sz w:val="28"/>
          <w:szCs w:val="28"/>
        </w:rPr>
        <w:t>–</w:t>
      </w:r>
      <w:r w:rsidRPr="000312C0">
        <w:rPr>
          <w:sz w:val="28"/>
          <w:szCs w:val="28"/>
        </w:rPr>
        <w:t xml:space="preserve"> це і престиж країни на світовому ринку і, зрештою, якість розвитку нашої країни. Необхідне проведення зваженої протекціоністської політики щодо захисту вітчизняного виробника. Владі та бізнесу необхідно забезпечити такі параметри безпеки: фізична та економічна доступність виробленої продукції всім членам суспільства, стійкість доступу до </w:t>
      </w:r>
      <w:r w:rsidRPr="000312C0">
        <w:rPr>
          <w:sz w:val="28"/>
          <w:szCs w:val="28"/>
        </w:rPr>
        <w:lastRenderedPageBreak/>
        <w:t>промисловості та безпека розвитку промисловості. Необхідно забезпечити стабільність виробництва у довгостроковому аспекті.</w:t>
      </w:r>
    </w:p>
    <w:p w14:paraId="2AEF804D" w14:textId="77777777" w:rsidR="009D5E2F" w:rsidRPr="000312C0" w:rsidRDefault="009D5E2F" w:rsidP="009D5E2F">
      <w:pPr>
        <w:pStyle w:val="a3"/>
        <w:numPr>
          <w:ilvl w:val="1"/>
          <w:numId w:val="8"/>
        </w:numPr>
        <w:shd w:val="clear" w:color="auto" w:fill="auto"/>
        <w:tabs>
          <w:tab w:val="left" w:pos="1234"/>
        </w:tabs>
        <w:spacing w:before="0" w:after="0" w:line="360" w:lineRule="auto"/>
        <w:ind w:firstLine="709"/>
        <w:jc w:val="both"/>
        <w:rPr>
          <w:sz w:val="28"/>
          <w:szCs w:val="28"/>
        </w:rPr>
      </w:pPr>
      <w:r w:rsidRPr="000312C0">
        <w:rPr>
          <w:sz w:val="28"/>
          <w:szCs w:val="28"/>
        </w:rPr>
        <w:t>Вихід</w:t>
      </w:r>
      <w:r>
        <w:rPr>
          <w:sz w:val="28"/>
          <w:szCs w:val="28"/>
          <w:lang w:val="uk-UA"/>
        </w:rPr>
        <w:t xml:space="preserve"> </w:t>
      </w:r>
      <w:r w:rsidRPr="000312C0">
        <w:rPr>
          <w:sz w:val="28"/>
          <w:szCs w:val="28"/>
        </w:rPr>
        <w:t xml:space="preserve">на світові ринки з </w:t>
      </w:r>
      <w:r>
        <w:rPr>
          <w:sz w:val="28"/>
          <w:szCs w:val="28"/>
          <w:lang w:val="uk-UA"/>
        </w:rPr>
        <w:t>українською</w:t>
      </w:r>
      <w:r w:rsidRPr="000312C0">
        <w:rPr>
          <w:sz w:val="28"/>
          <w:szCs w:val="28"/>
        </w:rPr>
        <w:t xml:space="preserve"> продукцією</w:t>
      </w:r>
      <w:r>
        <w:rPr>
          <w:sz w:val="28"/>
          <w:szCs w:val="28"/>
          <w:lang w:val="uk-UA"/>
        </w:rPr>
        <w:t>.</w:t>
      </w:r>
    </w:p>
    <w:p w14:paraId="4119E4A3" w14:textId="77777777" w:rsidR="009D5E2F" w:rsidRPr="000312C0" w:rsidRDefault="009D5E2F" w:rsidP="009D5E2F">
      <w:pPr>
        <w:pStyle w:val="a3"/>
        <w:numPr>
          <w:ilvl w:val="1"/>
          <w:numId w:val="8"/>
        </w:numPr>
        <w:shd w:val="clear" w:color="auto" w:fill="auto"/>
        <w:tabs>
          <w:tab w:val="left" w:pos="1234"/>
        </w:tabs>
        <w:spacing w:before="0" w:after="0" w:line="360" w:lineRule="auto"/>
        <w:ind w:firstLine="709"/>
        <w:jc w:val="both"/>
        <w:rPr>
          <w:sz w:val="28"/>
          <w:szCs w:val="28"/>
        </w:rPr>
      </w:pPr>
      <w:r w:rsidRPr="000312C0">
        <w:rPr>
          <w:sz w:val="28"/>
          <w:szCs w:val="28"/>
        </w:rPr>
        <w:t>Розвиток</w:t>
      </w:r>
      <w:r>
        <w:rPr>
          <w:sz w:val="28"/>
          <w:szCs w:val="28"/>
          <w:lang w:val="uk-UA"/>
        </w:rPr>
        <w:t xml:space="preserve"> </w:t>
      </w:r>
      <w:r w:rsidRPr="000312C0">
        <w:rPr>
          <w:sz w:val="28"/>
          <w:szCs w:val="28"/>
        </w:rPr>
        <w:t>галузевих спілок</w:t>
      </w:r>
      <w:r>
        <w:rPr>
          <w:sz w:val="28"/>
          <w:szCs w:val="28"/>
          <w:lang w:val="uk-UA"/>
        </w:rPr>
        <w:t>.</w:t>
      </w:r>
    </w:p>
    <w:p w14:paraId="196512D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Саме за допомогою таких спілок влада та бізнес можуть почути один одного, співпрацювати та добиватися взаємовигідних результатів.</w:t>
      </w:r>
    </w:p>
    <w:p w14:paraId="558F87FC" w14:textId="77777777" w:rsidR="009D5E2F" w:rsidRPr="000312C0" w:rsidRDefault="009D5E2F" w:rsidP="009D5E2F">
      <w:pPr>
        <w:pStyle w:val="a3"/>
        <w:numPr>
          <w:ilvl w:val="1"/>
          <w:numId w:val="8"/>
        </w:numPr>
        <w:shd w:val="clear" w:color="auto" w:fill="auto"/>
        <w:tabs>
          <w:tab w:val="left" w:pos="1431"/>
        </w:tabs>
        <w:spacing w:before="0" w:after="0" w:line="360" w:lineRule="auto"/>
        <w:ind w:firstLine="709"/>
        <w:jc w:val="both"/>
        <w:rPr>
          <w:sz w:val="28"/>
          <w:szCs w:val="28"/>
        </w:rPr>
      </w:pPr>
      <w:r w:rsidRPr="000312C0">
        <w:rPr>
          <w:sz w:val="28"/>
          <w:szCs w:val="28"/>
        </w:rPr>
        <w:t>Процес</w:t>
      </w:r>
      <w:r>
        <w:rPr>
          <w:sz w:val="28"/>
          <w:szCs w:val="28"/>
          <w:lang w:val="uk-UA"/>
        </w:rPr>
        <w:t xml:space="preserve"> </w:t>
      </w:r>
      <w:r w:rsidRPr="000312C0">
        <w:rPr>
          <w:sz w:val="28"/>
          <w:szCs w:val="28"/>
        </w:rPr>
        <w:t>регулювання природних монополій</w:t>
      </w:r>
      <w:r>
        <w:rPr>
          <w:sz w:val="28"/>
          <w:szCs w:val="28"/>
          <w:lang w:val="uk-UA"/>
        </w:rPr>
        <w:t>.</w:t>
      </w:r>
    </w:p>
    <w:p w14:paraId="7E60A0E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Бізнес</w:t>
      </w:r>
      <w:r>
        <w:rPr>
          <w:sz w:val="28"/>
          <w:szCs w:val="28"/>
          <w:lang w:val="uk-UA"/>
        </w:rPr>
        <w:t>у</w:t>
      </w:r>
      <w:r w:rsidRPr="000312C0">
        <w:rPr>
          <w:sz w:val="28"/>
          <w:szCs w:val="28"/>
        </w:rPr>
        <w:t xml:space="preserve"> просто необхідно брати участь у реформуванні природних монополій. Адже саме від них залежить рентабельність бізнесу. Це одні з основних витрат при собівартості, отже, їм має бути приділено посилену увагу.</w:t>
      </w:r>
    </w:p>
    <w:p w14:paraId="5C093C91" w14:textId="77777777" w:rsidR="009D5E2F" w:rsidRPr="000312C0" w:rsidRDefault="009D5E2F" w:rsidP="009D5E2F">
      <w:pPr>
        <w:pStyle w:val="a3"/>
        <w:numPr>
          <w:ilvl w:val="1"/>
          <w:numId w:val="8"/>
        </w:numPr>
        <w:shd w:val="clear" w:color="auto" w:fill="auto"/>
        <w:tabs>
          <w:tab w:val="left" w:pos="1297"/>
        </w:tabs>
        <w:spacing w:before="0" w:after="0" w:line="360" w:lineRule="auto"/>
        <w:ind w:firstLine="709"/>
        <w:jc w:val="both"/>
        <w:rPr>
          <w:sz w:val="28"/>
          <w:szCs w:val="28"/>
        </w:rPr>
      </w:pPr>
      <w:r w:rsidRPr="000312C0">
        <w:rPr>
          <w:sz w:val="28"/>
          <w:szCs w:val="28"/>
        </w:rPr>
        <w:t>Доступ</w:t>
      </w:r>
      <w:r>
        <w:rPr>
          <w:sz w:val="28"/>
          <w:szCs w:val="28"/>
          <w:lang w:val="uk-UA"/>
        </w:rPr>
        <w:t xml:space="preserve"> </w:t>
      </w:r>
      <w:r w:rsidRPr="000312C0">
        <w:rPr>
          <w:sz w:val="28"/>
          <w:szCs w:val="28"/>
        </w:rPr>
        <w:t>до ресурсів усіх учасників ринку</w:t>
      </w:r>
      <w:r>
        <w:rPr>
          <w:sz w:val="28"/>
          <w:szCs w:val="28"/>
          <w:lang w:val="uk-UA"/>
        </w:rPr>
        <w:t>.</w:t>
      </w:r>
    </w:p>
    <w:p w14:paraId="69657CB0"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Необхідний доступ до ресурсів всіх учасників ринку. Це насамперед стосується кредитних ресурсів. Реанімація банківської системи має відбуватися швидше, від цього залежать напряму величина та кількість фінансових потоків, а отже, зрештою, і фінансування підприємств та зарплата </w:t>
      </w:r>
      <w:r>
        <w:rPr>
          <w:sz w:val="28"/>
          <w:szCs w:val="28"/>
          <w:lang w:val="uk-UA"/>
        </w:rPr>
        <w:t>робітників</w:t>
      </w:r>
      <w:r w:rsidRPr="000312C0">
        <w:rPr>
          <w:sz w:val="28"/>
          <w:szCs w:val="28"/>
        </w:rPr>
        <w:t>.</w:t>
      </w:r>
    </w:p>
    <w:p w14:paraId="756D48FF" w14:textId="77777777" w:rsidR="009D5E2F" w:rsidRPr="000312C0" w:rsidRDefault="009D5E2F" w:rsidP="009D5E2F">
      <w:pPr>
        <w:pStyle w:val="a3"/>
        <w:numPr>
          <w:ilvl w:val="1"/>
          <w:numId w:val="8"/>
        </w:numPr>
        <w:shd w:val="clear" w:color="auto" w:fill="auto"/>
        <w:tabs>
          <w:tab w:val="left" w:pos="596"/>
        </w:tabs>
        <w:spacing w:before="0" w:after="0" w:line="360" w:lineRule="auto"/>
        <w:ind w:firstLine="709"/>
        <w:jc w:val="both"/>
        <w:rPr>
          <w:sz w:val="28"/>
          <w:szCs w:val="28"/>
        </w:rPr>
      </w:pPr>
      <w:r w:rsidRPr="000312C0">
        <w:rPr>
          <w:sz w:val="28"/>
          <w:szCs w:val="28"/>
        </w:rPr>
        <w:t>Досвід сучасних держав та сучасна економічна думка довели необхідність впливу держави на економіку. Але мають бути створені ефективні механізми регулювання ринку владою, а не тиску на ринок, як це вважається деякими політиками.</w:t>
      </w:r>
    </w:p>
    <w:p w14:paraId="7C964F67" w14:textId="77777777" w:rsidR="009D5E2F" w:rsidRPr="000312C0" w:rsidRDefault="009D5E2F" w:rsidP="009D5E2F">
      <w:pPr>
        <w:pStyle w:val="a3"/>
        <w:numPr>
          <w:ilvl w:val="1"/>
          <w:numId w:val="8"/>
        </w:numPr>
        <w:shd w:val="clear" w:color="auto" w:fill="auto"/>
        <w:tabs>
          <w:tab w:val="left" w:pos="452"/>
        </w:tabs>
        <w:spacing w:before="0" w:after="0" w:line="360" w:lineRule="auto"/>
        <w:ind w:firstLine="709"/>
        <w:jc w:val="both"/>
        <w:rPr>
          <w:sz w:val="28"/>
          <w:szCs w:val="28"/>
        </w:rPr>
      </w:pPr>
      <w:r w:rsidRPr="000312C0">
        <w:rPr>
          <w:sz w:val="28"/>
          <w:szCs w:val="28"/>
        </w:rPr>
        <w:t xml:space="preserve">Виробництво </w:t>
      </w:r>
      <w:r>
        <w:rPr>
          <w:sz w:val="28"/>
          <w:szCs w:val="28"/>
        </w:rPr>
        <w:t>–</w:t>
      </w:r>
      <w:r w:rsidRPr="000312C0">
        <w:rPr>
          <w:sz w:val="28"/>
          <w:szCs w:val="28"/>
        </w:rPr>
        <w:t xml:space="preserve"> перетин інтересів бізнесу та влади, і прийнято вважати, що влада заважає бізнесу, гальмує його розвиток; але в той же час і влада має обґрунтовані претензії до бізнесу. Однак у стратегічному аспекті зусилля тих та інших мають призвести до благополуччя людей та процвітання держави. Влада та бізнес мають тісно та </w:t>
      </w:r>
      <w:proofErr w:type="spellStart"/>
      <w:r w:rsidRPr="000312C0">
        <w:rPr>
          <w:sz w:val="28"/>
          <w:szCs w:val="28"/>
        </w:rPr>
        <w:t>плідно</w:t>
      </w:r>
      <w:proofErr w:type="spellEnd"/>
      <w:r w:rsidRPr="000312C0">
        <w:rPr>
          <w:sz w:val="28"/>
          <w:szCs w:val="28"/>
        </w:rPr>
        <w:t xml:space="preserve"> співпрацювати для досягнення цих цілей.</w:t>
      </w:r>
    </w:p>
    <w:p w14:paraId="2D710A7F" w14:textId="77777777" w:rsidR="009D5E2F" w:rsidRPr="000312C0" w:rsidRDefault="009D5E2F" w:rsidP="009D5E2F">
      <w:pPr>
        <w:pStyle w:val="a3"/>
        <w:numPr>
          <w:ilvl w:val="1"/>
          <w:numId w:val="8"/>
        </w:numPr>
        <w:shd w:val="clear" w:color="auto" w:fill="auto"/>
        <w:tabs>
          <w:tab w:val="left" w:pos="466"/>
        </w:tabs>
        <w:spacing w:before="0" w:after="0" w:line="360" w:lineRule="auto"/>
        <w:ind w:firstLine="709"/>
        <w:jc w:val="both"/>
        <w:rPr>
          <w:sz w:val="28"/>
          <w:szCs w:val="28"/>
        </w:rPr>
      </w:pPr>
      <w:r w:rsidRPr="000312C0">
        <w:rPr>
          <w:sz w:val="28"/>
          <w:szCs w:val="28"/>
        </w:rPr>
        <w:t>Необхідно відзначити високу ефективність державних програм, які розробляються з урахуванням думки бізнесу – операторів ринку – та реальної оцінки ситуації.</w:t>
      </w:r>
    </w:p>
    <w:p w14:paraId="64AC6926" w14:textId="77777777" w:rsidR="009D5E2F" w:rsidRPr="000312C0" w:rsidRDefault="009D5E2F" w:rsidP="009D5E2F">
      <w:pPr>
        <w:pStyle w:val="a3"/>
        <w:numPr>
          <w:ilvl w:val="1"/>
          <w:numId w:val="8"/>
        </w:numPr>
        <w:shd w:val="clear" w:color="auto" w:fill="auto"/>
        <w:tabs>
          <w:tab w:val="left" w:pos="524"/>
        </w:tabs>
        <w:spacing w:before="0" w:after="0" w:line="360" w:lineRule="auto"/>
        <w:ind w:firstLine="709"/>
        <w:jc w:val="both"/>
        <w:rPr>
          <w:sz w:val="28"/>
          <w:szCs w:val="28"/>
        </w:rPr>
      </w:pPr>
      <w:r w:rsidRPr="000312C0">
        <w:rPr>
          <w:sz w:val="28"/>
          <w:szCs w:val="28"/>
        </w:rPr>
        <w:t xml:space="preserve">Суб'єкт ринку (якими є всі підприємства) </w:t>
      </w:r>
      <w:r>
        <w:rPr>
          <w:sz w:val="28"/>
          <w:szCs w:val="28"/>
        </w:rPr>
        <w:t>–</w:t>
      </w:r>
      <w:r w:rsidRPr="000312C0">
        <w:rPr>
          <w:sz w:val="28"/>
          <w:szCs w:val="28"/>
        </w:rPr>
        <w:t xml:space="preserve"> це</w:t>
      </w:r>
      <w:r>
        <w:rPr>
          <w:sz w:val="28"/>
          <w:szCs w:val="28"/>
          <w:lang w:val="uk-UA"/>
        </w:rPr>
        <w:t>,</w:t>
      </w:r>
      <w:r w:rsidRPr="000312C0">
        <w:rPr>
          <w:sz w:val="28"/>
          <w:szCs w:val="28"/>
        </w:rPr>
        <w:t xml:space="preserve"> зрештою</w:t>
      </w:r>
      <w:r>
        <w:rPr>
          <w:sz w:val="28"/>
          <w:szCs w:val="28"/>
          <w:lang w:val="uk-UA"/>
        </w:rPr>
        <w:t>,</w:t>
      </w:r>
      <w:r w:rsidRPr="000312C0">
        <w:rPr>
          <w:sz w:val="28"/>
          <w:szCs w:val="28"/>
        </w:rPr>
        <w:t xml:space="preserve"> індивід, що діє з погляду раціональності та ефективності. Якщо не вживати заходів як </w:t>
      </w:r>
      <w:r w:rsidRPr="000312C0">
        <w:rPr>
          <w:sz w:val="28"/>
          <w:szCs w:val="28"/>
        </w:rPr>
        <w:lastRenderedPageBreak/>
        <w:t>короткострокового, так і довгострокового характеру щодо вирішення проблем, то бізнес йде в більш рентабельні галузі, що загрожує незворотними процесами. Цього не можна допускати, коли йдеться про конкурентоспроможність вітчизняних підприємств та продукції.</w:t>
      </w:r>
    </w:p>
    <w:p w14:paraId="454ACDC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П'ятий фактор розкриває ситуацію країни на </w:t>
      </w:r>
      <w:r w:rsidRPr="0040506A">
        <w:rPr>
          <w:rStyle w:val="9"/>
          <w:i w:val="0"/>
          <w:iCs w:val="0"/>
          <w:sz w:val="28"/>
          <w:szCs w:val="28"/>
        </w:rPr>
        <w:t>макроекономічному рівні:</w:t>
      </w:r>
    </w:p>
    <w:p w14:paraId="61C5A94E" w14:textId="77777777" w:rsidR="009D5E2F" w:rsidRPr="0040506A"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1. Довгостроковий курс економічного розвитку (плани та результати)</w:t>
      </w:r>
      <w:r>
        <w:rPr>
          <w:sz w:val="28"/>
          <w:szCs w:val="28"/>
          <w:lang w:val="uk-UA"/>
        </w:rPr>
        <w:t>.</w:t>
      </w:r>
    </w:p>
    <w:p w14:paraId="76FCF6E4" w14:textId="77777777" w:rsidR="009D5E2F" w:rsidRPr="0040506A" w:rsidRDefault="009D5E2F" w:rsidP="00316C49">
      <w:pPr>
        <w:pStyle w:val="a3"/>
        <w:shd w:val="clear" w:color="auto" w:fill="auto"/>
        <w:spacing w:before="0" w:after="0" w:line="360" w:lineRule="auto"/>
        <w:ind w:firstLine="709"/>
        <w:jc w:val="both"/>
        <w:rPr>
          <w:sz w:val="28"/>
          <w:szCs w:val="28"/>
          <w:lang w:val="uk-UA"/>
        </w:rPr>
      </w:pPr>
      <w:r>
        <w:rPr>
          <w:sz w:val="28"/>
          <w:szCs w:val="28"/>
          <w:lang w:val="uk-UA"/>
        </w:rPr>
        <w:t xml:space="preserve">2. </w:t>
      </w:r>
      <w:r w:rsidRPr="000312C0">
        <w:rPr>
          <w:sz w:val="28"/>
          <w:szCs w:val="28"/>
        </w:rPr>
        <w:t>Кон'юнктурна економічна ситуація у регіонах (стан</w:t>
      </w:r>
      <w:r>
        <w:rPr>
          <w:sz w:val="28"/>
          <w:szCs w:val="28"/>
          <w:lang w:val="uk-UA"/>
        </w:rPr>
        <w:t xml:space="preserve"> </w:t>
      </w:r>
      <w:r w:rsidRPr="000312C0">
        <w:rPr>
          <w:sz w:val="28"/>
          <w:szCs w:val="28"/>
        </w:rPr>
        <w:t>регіональних економічних систем; надзвичайні ситуації)</w:t>
      </w:r>
      <w:r>
        <w:rPr>
          <w:sz w:val="28"/>
          <w:szCs w:val="28"/>
          <w:lang w:val="uk-UA"/>
        </w:rPr>
        <w:t>.</w:t>
      </w:r>
    </w:p>
    <w:p w14:paraId="619875B2" w14:textId="77777777" w:rsidR="009D5E2F" w:rsidRPr="000312C0" w:rsidRDefault="009D5E2F" w:rsidP="00316C49">
      <w:pPr>
        <w:pStyle w:val="a3"/>
        <w:shd w:val="clear" w:color="auto" w:fill="auto"/>
        <w:spacing w:before="0" w:after="0" w:line="360" w:lineRule="auto"/>
        <w:ind w:firstLine="709"/>
        <w:jc w:val="both"/>
        <w:rPr>
          <w:sz w:val="28"/>
          <w:szCs w:val="28"/>
        </w:rPr>
      </w:pPr>
      <w:r>
        <w:rPr>
          <w:sz w:val="28"/>
          <w:szCs w:val="28"/>
          <w:lang w:val="uk-UA"/>
        </w:rPr>
        <w:t xml:space="preserve">3. </w:t>
      </w:r>
      <w:r w:rsidRPr="000312C0">
        <w:rPr>
          <w:sz w:val="28"/>
          <w:szCs w:val="28"/>
        </w:rPr>
        <w:t xml:space="preserve">Промисловість </w:t>
      </w:r>
      <w:r>
        <w:rPr>
          <w:sz w:val="28"/>
          <w:szCs w:val="28"/>
        </w:rPr>
        <w:t>–</w:t>
      </w:r>
      <w:r w:rsidRPr="000312C0">
        <w:rPr>
          <w:sz w:val="28"/>
          <w:szCs w:val="28"/>
        </w:rPr>
        <w:t xml:space="preserve"> поточний</w:t>
      </w:r>
      <w:r>
        <w:rPr>
          <w:sz w:val="28"/>
          <w:szCs w:val="28"/>
          <w:lang w:val="uk-UA"/>
        </w:rPr>
        <w:t xml:space="preserve"> </w:t>
      </w:r>
      <w:r w:rsidRPr="000312C0">
        <w:rPr>
          <w:sz w:val="28"/>
          <w:szCs w:val="28"/>
        </w:rPr>
        <w:t>стан та тенденції розвитку в</w:t>
      </w:r>
      <w:r>
        <w:rPr>
          <w:sz w:val="28"/>
          <w:szCs w:val="28"/>
          <w:lang w:val="uk-UA"/>
        </w:rPr>
        <w:t xml:space="preserve"> </w:t>
      </w:r>
      <w:r w:rsidRPr="000312C0">
        <w:rPr>
          <w:sz w:val="28"/>
          <w:szCs w:val="28"/>
        </w:rPr>
        <w:t>загально</w:t>
      </w:r>
      <w:r>
        <w:rPr>
          <w:sz w:val="28"/>
          <w:szCs w:val="28"/>
          <w:lang w:val="uk-UA"/>
        </w:rPr>
        <w:t>українському</w:t>
      </w:r>
      <w:r w:rsidRPr="000312C0">
        <w:rPr>
          <w:sz w:val="28"/>
          <w:szCs w:val="28"/>
        </w:rPr>
        <w:t xml:space="preserve"> масштабі та масштабі регіонів.</w:t>
      </w:r>
    </w:p>
    <w:p w14:paraId="30E82B05" w14:textId="77777777" w:rsidR="009D5E2F" w:rsidRPr="0040506A" w:rsidRDefault="009D5E2F" w:rsidP="00316C49">
      <w:pPr>
        <w:pStyle w:val="71"/>
        <w:shd w:val="clear" w:color="auto" w:fill="auto"/>
        <w:spacing w:line="360" w:lineRule="auto"/>
        <w:ind w:firstLine="709"/>
        <w:rPr>
          <w:sz w:val="28"/>
          <w:szCs w:val="28"/>
          <w:lang w:val="uk-UA"/>
        </w:rPr>
      </w:pPr>
      <w:r w:rsidRPr="0078755B">
        <w:rPr>
          <w:rStyle w:val="73"/>
          <w:i w:val="0"/>
          <w:iCs w:val="0"/>
          <w:sz w:val="28"/>
          <w:szCs w:val="28"/>
        </w:rPr>
        <w:t>Шостий фактор</w:t>
      </w:r>
      <w:r w:rsidRPr="000312C0">
        <w:rPr>
          <w:rStyle w:val="73"/>
          <w:sz w:val="28"/>
          <w:szCs w:val="28"/>
        </w:rPr>
        <w:t xml:space="preserve">: </w:t>
      </w:r>
      <w:r w:rsidRPr="0040506A">
        <w:rPr>
          <w:i w:val="0"/>
          <w:iCs w:val="0"/>
          <w:sz w:val="28"/>
          <w:szCs w:val="28"/>
        </w:rPr>
        <w:t>напрям науково-технічного прогресу</w:t>
      </w:r>
      <w:r>
        <w:rPr>
          <w:i w:val="0"/>
          <w:iCs w:val="0"/>
          <w:sz w:val="28"/>
          <w:szCs w:val="28"/>
          <w:lang w:val="uk-UA"/>
        </w:rPr>
        <w:t>.</w:t>
      </w:r>
    </w:p>
    <w:p w14:paraId="55C7343C"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Розвиток сучасного світу майже повністю визначає науково-технічний прогрес.</w:t>
      </w:r>
    </w:p>
    <w:p w14:paraId="562BBE55" w14:textId="2133C139"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У процесі першої науково-технічної революції (50-60-ті рр. XX ст.) </w:t>
      </w:r>
      <w:r>
        <w:rPr>
          <w:sz w:val="28"/>
          <w:szCs w:val="28"/>
          <w:lang w:val="uk-UA"/>
        </w:rPr>
        <w:t>п</w:t>
      </w:r>
      <w:proofErr w:type="spellStart"/>
      <w:r w:rsidRPr="000312C0">
        <w:rPr>
          <w:sz w:val="28"/>
          <w:szCs w:val="28"/>
        </w:rPr>
        <w:t>очала</w:t>
      </w:r>
      <w:proofErr w:type="spellEnd"/>
      <w:r w:rsidRPr="000312C0">
        <w:rPr>
          <w:sz w:val="28"/>
          <w:szCs w:val="28"/>
        </w:rPr>
        <w:t xml:space="preserve"> цілеспрямовано освоюватися енергія атома, розвивалася квантова електроніка, що дозволила створити електронні перетворювачі енергії. Однією з найважливіших завдань другої науково-технічної революції (йде з останньої чверті XX століття) є заощадження природних ресурсів. Основні напрямки другої НТР – розвиток мікроелектроніки, біотехнології та інформатики.</w:t>
      </w:r>
    </w:p>
    <w:p w14:paraId="6731A93B"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Сьогодні у виробництві все частіше використовуються штучні матеріали, що мають заздалегідь задані якості (кераміка, пластмаси, синтетичні смоли, вироби з металевих порошків і т. д.). Вони змінюють залізо, яке слугувало основним виробничим матеріалом упродовж майже трьох тисячоліть. Освоюються нові технології </w:t>
      </w:r>
      <w:r>
        <w:rPr>
          <w:sz w:val="28"/>
          <w:szCs w:val="28"/>
        </w:rPr>
        <w:t>–</w:t>
      </w:r>
      <w:r w:rsidRPr="000312C0">
        <w:rPr>
          <w:sz w:val="28"/>
          <w:szCs w:val="28"/>
        </w:rPr>
        <w:t xml:space="preserve"> маловідходні чи безвідходні, що дозволяють прискорити виробничий процес та здійснювати його з мінімальними витратами. Розвиток мікроелектроніки дає можливість значно зменшити розміри машин та споживання енергії, здешевити продукцію.</w:t>
      </w:r>
    </w:p>
    <w:p w14:paraId="77361AE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Науково-технічний прогрес не поширюється всіма регіонами світу поступово. Сприятливі умови для його успішного розвитку існують лише у провідних країнах. НТП найтіснішим чином залежить від загального рівня </w:t>
      </w:r>
      <w:r w:rsidRPr="000312C0">
        <w:rPr>
          <w:sz w:val="28"/>
          <w:szCs w:val="28"/>
        </w:rPr>
        <w:lastRenderedPageBreak/>
        <w:t>соціального та матеріального благополуччя суспільства. Тому поки що його плодами можуть повною мірою користуватися лише жителі</w:t>
      </w:r>
      <w:r>
        <w:rPr>
          <w:sz w:val="28"/>
          <w:szCs w:val="28"/>
          <w:lang w:val="uk-UA"/>
        </w:rPr>
        <w:t xml:space="preserve"> </w:t>
      </w:r>
      <w:r w:rsidRPr="000312C0">
        <w:rPr>
          <w:sz w:val="28"/>
          <w:szCs w:val="28"/>
        </w:rPr>
        <w:t>найбільш розвинених країн (і, зрозуміло, не все однаково), тобто приблизно 10-12% населення нашої планети.</w:t>
      </w:r>
    </w:p>
    <w:p w14:paraId="71B38515" w14:textId="77777777" w:rsidR="009D5E2F" w:rsidRPr="002A7D16" w:rsidRDefault="009D5E2F" w:rsidP="00316C49">
      <w:pPr>
        <w:pStyle w:val="a3"/>
        <w:shd w:val="clear" w:color="auto" w:fill="auto"/>
        <w:spacing w:before="0" w:after="0" w:line="360" w:lineRule="auto"/>
        <w:ind w:firstLine="709"/>
        <w:jc w:val="both"/>
        <w:rPr>
          <w:sz w:val="28"/>
          <w:szCs w:val="28"/>
          <w:lang w:val="uk-UA"/>
        </w:rPr>
      </w:pPr>
      <w:r w:rsidRPr="000312C0">
        <w:rPr>
          <w:rStyle w:val="72"/>
          <w:sz w:val="28"/>
          <w:szCs w:val="28"/>
        </w:rPr>
        <w:t>Сьомий фактор</w:t>
      </w:r>
      <w:r>
        <w:rPr>
          <w:rStyle w:val="72"/>
          <w:sz w:val="28"/>
          <w:szCs w:val="28"/>
          <w:lang w:val="uk-UA"/>
        </w:rPr>
        <w:t xml:space="preserve"> –</w:t>
      </w:r>
      <w:r w:rsidRPr="000312C0">
        <w:rPr>
          <w:rStyle w:val="72"/>
          <w:sz w:val="28"/>
          <w:szCs w:val="28"/>
        </w:rPr>
        <w:t xml:space="preserve"> </w:t>
      </w:r>
      <w:r w:rsidRPr="000312C0">
        <w:rPr>
          <w:sz w:val="28"/>
          <w:szCs w:val="28"/>
        </w:rPr>
        <w:t xml:space="preserve">стан наукової системи </w:t>
      </w:r>
      <w:r>
        <w:rPr>
          <w:sz w:val="28"/>
          <w:szCs w:val="28"/>
          <w:lang w:val="uk-UA"/>
        </w:rPr>
        <w:t>нашої держави.</w:t>
      </w:r>
    </w:p>
    <w:p w14:paraId="0F055D0F" w14:textId="77777777" w:rsidR="009D5E2F"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Наукова система, що сформувалася в нашій країні протягом минулого століття, була націлена, перш за все, на вирішення великих стратегічних державних завдань, таких як, наприклад, електрифікація всієї країни, ядерна та ракетна програми. Кардинальні зміни в економіці поставили на межу виживання вітчизняну науку. Сьогодні слід визнати, що необхідний пошук нових шляхів наукового розвитку. </w:t>
      </w:r>
    </w:p>
    <w:p w14:paraId="5BCFC79D" w14:textId="77777777" w:rsidR="009D5E2F" w:rsidRPr="002A7D16"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 xml:space="preserve">Восьмий фактор: наявність тісної </w:t>
      </w:r>
      <w:r w:rsidRPr="0078755B">
        <w:rPr>
          <w:rStyle w:val="80"/>
          <w:i w:val="0"/>
          <w:iCs w:val="0"/>
          <w:sz w:val="28"/>
          <w:szCs w:val="28"/>
        </w:rPr>
        <w:t>взаємодії фундаментальної, прикладної та вузівської науки</w:t>
      </w:r>
      <w:r w:rsidRPr="002A7D16">
        <w:rPr>
          <w:rStyle w:val="80"/>
          <w:sz w:val="28"/>
          <w:szCs w:val="28"/>
        </w:rPr>
        <w:t xml:space="preserve"> </w:t>
      </w:r>
      <w:r w:rsidRPr="000312C0">
        <w:rPr>
          <w:sz w:val="28"/>
          <w:szCs w:val="28"/>
        </w:rPr>
        <w:t>невідривно від виробників та споживачів для збереження ресурсів</w:t>
      </w:r>
      <w:r>
        <w:rPr>
          <w:sz w:val="28"/>
          <w:szCs w:val="28"/>
          <w:lang w:val="uk-UA"/>
        </w:rPr>
        <w:t>.</w:t>
      </w:r>
    </w:p>
    <w:p w14:paraId="4D29B09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Ми проаналізували вплив стратегічних факторів на стратегічну стійкість підприємства, розглянемо далі роль кон'юнктурних факторів.</w:t>
      </w:r>
    </w:p>
    <w:p w14:paraId="536899E6" w14:textId="77777777" w:rsidR="009D5E2F" w:rsidRPr="000312C0" w:rsidRDefault="009D5E2F" w:rsidP="00316C49">
      <w:pPr>
        <w:pStyle w:val="a3"/>
        <w:shd w:val="clear" w:color="auto" w:fill="auto"/>
        <w:spacing w:before="0" w:after="0" w:line="360" w:lineRule="auto"/>
        <w:ind w:firstLine="709"/>
        <w:jc w:val="both"/>
        <w:rPr>
          <w:sz w:val="28"/>
          <w:szCs w:val="28"/>
        </w:rPr>
      </w:pPr>
      <w:r w:rsidRPr="0078755B">
        <w:rPr>
          <w:rStyle w:val="80"/>
          <w:i w:val="0"/>
          <w:iCs w:val="0"/>
          <w:sz w:val="28"/>
          <w:szCs w:val="28"/>
        </w:rPr>
        <w:t xml:space="preserve">Кон'юнктурні </w:t>
      </w:r>
      <w:r w:rsidRPr="0078755B">
        <w:rPr>
          <w:rStyle w:val="80"/>
          <w:i w:val="0"/>
          <w:iCs w:val="0"/>
          <w:sz w:val="28"/>
          <w:szCs w:val="28"/>
          <w:lang w:val="uk-UA"/>
        </w:rPr>
        <w:t>фактори</w:t>
      </w:r>
      <w:r w:rsidRPr="0078755B">
        <w:rPr>
          <w:rStyle w:val="80"/>
          <w:i w:val="0"/>
          <w:iCs w:val="0"/>
          <w:sz w:val="28"/>
          <w:szCs w:val="28"/>
        </w:rPr>
        <w:t>, які</w:t>
      </w:r>
      <w:r w:rsidRPr="000312C0">
        <w:rPr>
          <w:rStyle w:val="80"/>
          <w:sz w:val="28"/>
          <w:szCs w:val="28"/>
        </w:rPr>
        <w:t xml:space="preserve"> </w:t>
      </w:r>
      <w:r w:rsidRPr="000312C0">
        <w:rPr>
          <w:sz w:val="28"/>
          <w:szCs w:val="28"/>
        </w:rPr>
        <w:t xml:space="preserve">рухають розвиток ринку, - це вираз </w:t>
      </w:r>
      <w:r w:rsidRPr="002A7D16">
        <w:rPr>
          <w:rStyle w:val="80"/>
          <w:sz w:val="28"/>
          <w:szCs w:val="28"/>
        </w:rPr>
        <w:t xml:space="preserve">достатніх умов, </w:t>
      </w:r>
      <w:r w:rsidRPr="000312C0">
        <w:rPr>
          <w:sz w:val="28"/>
          <w:szCs w:val="28"/>
        </w:rPr>
        <w:t>які має враховувати господарюючий суб'єкт за ринкової спрямованості своєї діяльності.</w:t>
      </w:r>
    </w:p>
    <w:p w14:paraId="6EE4EEDC" w14:textId="77777777" w:rsidR="009D5E2F" w:rsidRPr="000312C0" w:rsidRDefault="009D5E2F" w:rsidP="00316C49">
      <w:pPr>
        <w:pStyle w:val="a3"/>
        <w:shd w:val="clear" w:color="auto" w:fill="auto"/>
        <w:spacing w:before="0" w:after="0" w:line="360" w:lineRule="auto"/>
        <w:ind w:firstLine="709"/>
        <w:jc w:val="both"/>
        <w:rPr>
          <w:sz w:val="28"/>
          <w:szCs w:val="28"/>
        </w:rPr>
      </w:pPr>
      <w:r w:rsidRPr="0078755B">
        <w:rPr>
          <w:rStyle w:val="80"/>
          <w:i w:val="0"/>
          <w:iCs w:val="0"/>
          <w:sz w:val="28"/>
          <w:szCs w:val="28"/>
        </w:rPr>
        <w:t>Основними кон'юнктурними факторами,</w:t>
      </w:r>
      <w:r w:rsidRPr="000312C0">
        <w:rPr>
          <w:rStyle w:val="80"/>
          <w:sz w:val="28"/>
          <w:szCs w:val="28"/>
        </w:rPr>
        <w:t xml:space="preserve"> </w:t>
      </w:r>
      <w:r w:rsidRPr="000312C0">
        <w:rPr>
          <w:sz w:val="28"/>
          <w:szCs w:val="28"/>
        </w:rPr>
        <w:t>які визначатимуть розвиток ринку, є наступні: споживання продукції на душу людини, попит, проблемні групи споживачів, інфляція, бар'єри для входу на ринок, рівень конкуренції, інтеграція, фінансовий стан учасників ринку, пільги з оподаткування, регіональні угоди про співпрацю.</w:t>
      </w:r>
    </w:p>
    <w:p w14:paraId="5FAC53B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Підведемо підсумки. </w:t>
      </w:r>
      <w:bookmarkStart w:id="2" w:name="_Hlk123665295"/>
      <w:r w:rsidRPr="000312C0">
        <w:rPr>
          <w:sz w:val="28"/>
          <w:szCs w:val="28"/>
        </w:rPr>
        <w:t xml:space="preserve">Роль </w:t>
      </w:r>
      <w:r>
        <w:rPr>
          <w:sz w:val="28"/>
          <w:szCs w:val="28"/>
          <w:lang w:val="uk-UA"/>
        </w:rPr>
        <w:t>факторів</w:t>
      </w:r>
      <w:r w:rsidRPr="000312C0">
        <w:rPr>
          <w:sz w:val="28"/>
          <w:szCs w:val="28"/>
        </w:rPr>
        <w:t xml:space="preserve"> полягає у їх вплив</w:t>
      </w:r>
      <w:r>
        <w:rPr>
          <w:sz w:val="28"/>
          <w:szCs w:val="28"/>
          <w:lang w:val="uk-UA"/>
        </w:rPr>
        <w:t>і</w:t>
      </w:r>
      <w:r w:rsidRPr="000312C0">
        <w:rPr>
          <w:sz w:val="28"/>
          <w:szCs w:val="28"/>
        </w:rPr>
        <w:t xml:space="preserve">, який вони роблять на діяльність підприємства. Усі </w:t>
      </w:r>
      <w:r>
        <w:rPr>
          <w:sz w:val="28"/>
          <w:szCs w:val="28"/>
          <w:lang w:val="uk-UA"/>
        </w:rPr>
        <w:t>фактори</w:t>
      </w:r>
      <w:r w:rsidRPr="000312C0">
        <w:rPr>
          <w:sz w:val="28"/>
          <w:szCs w:val="28"/>
        </w:rPr>
        <w:t xml:space="preserve"> сильно пов'язані між собою. Крім того, у міру розвитку явища часом несподівано починають вступати в дію дедалі нові фактори, які раніше не враховувалися. Основне завдання виявлення впливу факторів полягає в тому, щоб, наскільки можливо за даних умов, визначити всі </w:t>
      </w:r>
      <w:r w:rsidRPr="000312C0">
        <w:rPr>
          <w:sz w:val="28"/>
          <w:szCs w:val="28"/>
        </w:rPr>
        <w:lastRenderedPageBreak/>
        <w:t>фактори, що впливають на поточний стан підприємства та його поведінку у майбутньому.</w:t>
      </w:r>
    </w:p>
    <w:p w14:paraId="7115C0E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Наявність кількох незалежних спостережень щодо кожного </w:t>
      </w:r>
      <w:r>
        <w:rPr>
          <w:sz w:val="28"/>
          <w:szCs w:val="28"/>
          <w:lang w:val="uk-UA"/>
        </w:rPr>
        <w:t>фактору</w:t>
      </w:r>
      <w:r w:rsidRPr="000312C0">
        <w:rPr>
          <w:sz w:val="28"/>
          <w:szCs w:val="28"/>
        </w:rPr>
        <w:t xml:space="preserve"> дозволить зробити оцінку достовірності впливу. Зіставляючи отримані дані з різних джерел, досягається загальне розуміння розвитку ситуації. Основні джерела отримання інформації: економічна література, спеціалізована література, що висвітлює питання розвитку ринку, спілкування з операторами ринку в регіонах самостійно та через регіональних представників, внутрішня інформація учасників ринку, експертні думки менеджерів, які працюють на ринку, Інтернет</w:t>
      </w:r>
      <w:r>
        <w:rPr>
          <w:sz w:val="28"/>
          <w:szCs w:val="28"/>
          <w:lang w:val="uk-UA"/>
        </w:rPr>
        <w:t>-</w:t>
      </w:r>
      <w:r w:rsidRPr="000312C0">
        <w:rPr>
          <w:sz w:val="28"/>
          <w:szCs w:val="28"/>
        </w:rPr>
        <w:t xml:space="preserve">ресурси, власні дослідження та розробки. Слід використовуватиме з'ясування перспектив розвитку підприємства аналіз всіх </w:t>
      </w:r>
      <w:r>
        <w:rPr>
          <w:sz w:val="28"/>
          <w:szCs w:val="28"/>
          <w:lang w:val="uk-UA"/>
        </w:rPr>
        <w:t>факторів</w:t>
      </w:r>
      <w:r w:rsidRPr="000312C0">
        <w:rPr>
          <w:sz w:val="28"/>
          <w:szCs w:val="28"/>
        </w:rPr>
        <w:t xml:space="preserve">. </w:t>
      </w:r>
      <w:r w:rsidRPr="00F801DE">
        <w:rPr>
          <w:sz w:val="28"/>
          <w:szCs w:val="28"/>
        </w:rPr>
        <w:t xml:space="preserve">Для підвищення достовірності прогнозу розвитку діяльності підприємства ми рекомендуємо </w:t>
      </w:r>
      <w:r w:rsidRPr="000312C0">
        <w:rPr>
          <w:sz w:val="28"/>
          <w:szCs w:val="28"/>
        </w:rPr>
        <w:t>розширювати список джерел отримання інформації, визначити періодичність відстеження інформації по кожному фактору, розширювати список факторів, звертати увагу на прогнози розвитку ринку.</w:t>
      </w:r>
      <w:bookmarkEnd w:id="2"/>
    </w:p>
    <w:p w14:paraId="2D50E41E" w14:textId="77777777" w:rsidR="007950AC" w:rsidRDefault="009D5E2F" w:rsidP="007950AC">
      <w:pPr>
        <w:pStyle w:val="a3"/>
        <w:shd w:val="clear" w:color="auto" w:fill="auto"/>
        <w:spacing w:before="0" w:after="0" w:line="360" w:lineRule="auto"/>
        <w:ind w:firstLine="709"/>
        <w:jc w:val="both"/>
        <w:rPr>
          <w:sz w:val="28"/>
          <w:szCs w:val="28"/>
        </w:rPr>
      </w:pPr>
      <w:r w:rsidRPr="000312C0">
        <w:rPr>
          <w:sz w:val="28"/>
          <w:szCs w:val="28"/>
        </w:rPr>
        <w:t xml:space="preserve">Отже, стратегічна стійкість підприємства є </w:t>
      </w:r>
      <w:proofErr w:type="spellStart"/>
      <w:r w:rsidRPr="000312C0">
        <w:rPr>
          <w:sz w:val="28"/>
          <w:szCs w:val="28"/>
        </w:rPr>
        <w:t>сукупніст</w:t>
      </w:r>
      <w:proofErr w:type="spellEnd"/>
      <w:r>
        <w:rPr>
          <w:sz w:val="28"/>
          <w:szCs w:val="28"/>
          <w:lang w:val="uk-UA"/>
        </w:rPr>
        <w:t>ю</w:t>
      </w:r>
      <w:r w:rsidRPr="000312C0">
        <w:rPr>
          <w:sz w:val="28"/>
          <w:szCs w:val="28"/>
        </w:rPr>
        <w:t xml:space="preserve">, з одного боку, характеристик самого підприємства (внутрішніх </w:t>
      </w:r>
      <w:r>
        <w:rPr>
          <w:sz w:val="28"/>
          <w:szCs w:val="28"/>
          <w:lang w:val="uk-UA"/>
        </w:rPr>
        <w:t>факторів</w:t>
      </w:r>
      <w:r w:rsidRPr="000312C0">
        <w:rPr>
          <w:sz w:val="28"/>
          <w:szCs w:val="28"/>
        </w:rPr>
        <w:t xml:space="preserve">), з другого боку, зовнішніх щодо нього </w:t>
      </w:r>
      <w:r>
        <w:rPr>
          <w:sz w:val="28"/>
          <w:szCs w:val="28"/>
          <w:lang w:val="uk-UA"/>
        </w:rPr>
        <w:t>факторів</w:t>
      </w:r>
      <w:r w:rsidRPr="000312C0">
        <w:rPr>
          <w:sz w:val="28"/>
          <w:szCs w:val="28"/>
        </w:rPr>
        <w:t xml:space="preserve">. Наведемо схему </w:t>
      </w:r>
      <w:r>
        <w:rPr>
          <w:sz w:val="28"/>
          <w:szCs w:val="28"/>
          <w:lang w:val="uk-UA"/>
        </w:rPr>
        <w:t>факторів</w:t>
      </w:r>
      <w:r w:rsidRPr="000312C0">
        <w:rPr>
          <w:sz w:val="28"/>
          <w:szCs w:val="28"/>
        </w:rPr>
        <w:t xml:space="preserve"> стратегічної стійкості підприємства (рис. </w:t>
      </w:r>
      <w:r w:rsidR="0078755B">
        <w:rPr>
          <w:sz w:val="28"/>
          <w:szCs w:val="28"/>
          <w:lang w:val="uk-UA"/>
        </w:rPr>
        <w:t>1.</w:t>
      </w:r>
      <w:r w:rsidR="007950AC">
        <w:rPr>
          <w:sz w:val="28"/>
          <w:szCs w:val="28"/>
          <w:lang w:val="uk-UA"/>
        </w:rPr>
        <w:t>5</w:t>
      </w:r>
      <w:r w:rsidRPr="000312C0">
        <w:rPr>
          <w:sz w:val="28"/>
          <w:szCs w:val="28"/>
        </w:rPr>
        <w:t>).</w:t>
      </w:r>
      <w:r w:rsidR="007950AC" w:rsidRPr="007950AC">
        <w:rPr>
          <w:sz w:val="28"/>
          <w:szCs w:val="28"/>
        </w:rPr>
        <w:t xml:space="preserve"> </w:t>
      </w:r>
    </w:p>
    <w:p w14:paraId="0D921878" w14:textId="3BCFC8A3" w:rsidR="007950AC" w:rsidRDefault="007950AC" w:rsidP="007950AC">
      <w:pPr>
        <w:pStyle w:val="a3"/>
        <w:shd w:val="clear" w:color="auto" w:fill="auto"/>
        <w:spacing w:before="0" w:after="0" w:line="360" w:lineRule="auto"/>
        <w:ind w:firstLine="709"/>
        <w:jc w:val="both"/>
        <w:rPr>
          <w:sz w:val="28"/>
          <w:szCs w:val="28"/>
        </w:rPr>
      </w:pPr>
      <w:r w:rsidRPr="000312C0">
        <w:rPr>
          <w:sz w:val="28"/>
          <w:szCs w:val="28"/>
        </w:rPr>
        <w:t xml:space="preserve">Саме </w:t>
      </w:r>
      <w:r>
        <w:rPr>
          <w:sz w:val="28"/>
          <w:szCs w:val="28"/>
          <w:lang w:val="uk-UA"/>
        </w:rPr>
        <w:t>по собі</w:t>
      </w:r>
      <w:r w:rsidRPr="000312C0">
        <w:rPr>
          <w:sz w:val="28"/>
          <w:szCs w:val="28"/>
        </w:rPr>
        <w:t xml:space="preserve"> </w:t>
      </w:r>
      <w:proofErr w:type="spellStart"/>
      <w:r w:rsidRPr="000312C0">
        <w:rPr>
          <w:sz w:val="28"/>
          <w:szCs w:val="28"/>
        </w:rPr>
        <w:t>наявн</w:t>
      </w:r>
      <w:proofErr w:type="spellEnd"/>
      <w:r>
        <w:rPr>
          <w:sz w:val="28"/>
          <w:szCs w:val="28"/>
          <w:lang w:val="uk-UA"/>
        </w:rPr>
        <w:t>о</w:t>
      </w:r>
      <w:proofErr w:type="spellStart"/>
      <w:r w:rsidRPr="000312C0">
        <w:rPr>
          <w:sz w:val="28"/>
          <w:szCs w:val="28"/>
        </w:rPr>
        <w:t>ст</w:t>
      </w:r>
      <w:proofErr w:type="spellEnd"/>
      <w:r>
        <w:rPr>
          <w:sz w:val="28"/>
          <w:szCs w:val="28"/>
          <w:lang w:val="uk-UA"/>
        </w:rPr>
        <w:t>і</w:t>
      </w:r>
      <w:r w:rsidRPr="000312C0">
        <w:rPr>
          <w:sz w:val="28"/>
          <w:szCs w:val="28"/>
        </w:rPr>
        <w:t xml:space="preserve"> виявлених </w:t>
      </w:r>
      <w:r>
        <w:rPr>
          <w:sz w:val="28"/>
          <w:szCs w:val="28"/>
          <w:lang w:val="uk-UA"/>
        </w:rPr>
        <w:t>факторів</w:t>
      </w:r>
      <w:r w:rsidRPr="000312C0">
        <w:rPr>
          <w:sz w:val="28"/>
          <w:szCs w:val="28"/>
        </w:rPr>
        <w:t xml:space="preserve"> стратегічної стійкості замало </w:t>
      </w:r>
      <w:r>
        <w:rPr>
          <w:sz w:val="28"/>
          <w:szCs w:val="28"/>
          <w:lang w:val="uk-UA"/>
        </w:rPr>
        <w:t xml:space="preserve">задля </w:t>
      </w:r>
      <w:r w:rsidRPr="000312C0">
        <w:rPr>
          <w:sz w:val="28"/>
          <w:szCs w:val="28"/>
        </w:rPr>
        <w:t>її забезпечення. Отримання конкурентної переваги залежить від того, наскільки ефективно вони використовуються у практичній діяльності підприємства.</w:t>
      </w:r>
    </w:p>
    <w:p w14:paraId="6A95EA5B" w14:textId="38C16EDD" w:rsidR="009D5E2F" w:rsidRDefault="009D5E2F" w:rsidP="00316C49">
      <w:pPr>
        <w:pStyle w:val="a3"/>
        <w:shd w:val="clear" w:color="auto" w:fill="auto"/>
        <w:spacing w:before="0" w:after="0" w:line="360" w:lineRule="auto"/>
        <w:ind w:firstLine="709"/>
        <w:jc w:val="both"/>
        <w:rPr>
          <w:sz w:val="28"/>
          <w:szCs w:val="28"/>
        </w:rPr>
      </w:pPr>
    </w:p>
    <w:p w14:paraId="144C84E5" w14:textId="77777777" w:rsidR="009D5E2F" w:rsidRPr="000312C0" w:rsidRDefault="009D5E2F" w:rsidP="00316C49">
      <w:pPr>
        <w:pStyle w:val="a3"/>
        <w:shd w:val="clear" w:color="auto" w:fill="auto"/>
        <w:spacing w:before="0" w:after="0" w:line="360" w:lineRule="auto"/>
        <w:ind w:firstLine="0"/>
        <w:jc w:val="both"/>
        <w:rPr>
          <w:sz w:val="28"/>
          <w:szCs w:val="28"/>
        </w:rPr>
      </w:pPr>
      <w:r>
        <w:rPr>
          <w:noProof/>
          <w:sz w:val="28"/>
          <w:szCs w:val="28"/>
        </w:rPr>
        <w:lastRenderedPageBreak/>
        <mc:AlternateContent>
          <mc:Choice Requires="wpc">
            <w:drawing>
              <wp:inline distT="0" distB="0" distL="0" distR="0" wp14:anchorId="0A5D387A" wp14:editId="354C59CB">
                <wp:extent cx="6096000" cy="2971800"/>
                <wp:effectExtent l="0" t="0" r="0" b="0"/>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1" name="Надпись 111"/>
                        <wps:cNvSpPr txBox="1"/>
                        <wps:spPr>
                          <a:xfrm>
                            <a:off x="295275" y="66675"/>
                            <a:ext cx="5619750" cy="390525"/>
                          </a:xfrm>
                          <a:prstGeom prst="rect">
                            <a:avLst/>
                          </a:prstGeom>
                          <a:solidFill>
                            <a:schemeClr val="lt1"/>
                          </a:solidFill>
                          <a:ln w="6350">
                            <a:solidFill>
                              <a:prstClr val="black"/>
                            </a:solidFill>
                          </a:ln>
                        </wps:spPr>
                        <wps:txbx>
                          <w:txbxContent>
                            <w:p w14:paraId="0AABDB45" w14:textId="77777777" w:rsidR="00DA5749" w:rsidRPr="00F801DE" w:rsidRDefault="00DA5749" w:rsidP="00316C49">
                              <w:pPr>
                                <w:jc w:val="center"/>
                                <w:rPr>
                                  <w:rFonts w:ascii="Times New Roman" w:hAnsi="Times New Roman" w:cs="Times New Roman"/>
                                  <w:lang w:val="uk-UA"/>
                                </w:rPr>
                              </w:pPr>
                              <w:r>
                                <w:rPr>
                                  <w:rFonts w:ascii="Times New Roman" w:hAnsi="Times New Roman" w:cs="Times New Roman"/>
                                  <w:lang w:val="uk-UA"/>
                                </w:rPr>
                                <w:t>Стратегічна стійкість промислових підприємств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Надпись 50"/>
                        <wps:cNvSpPr txBox="1"/>
                        <wps:spPr>
                          <a:xfrm>
                            <a:off x="1104899" y="665776"/>
                            <a:ext cx="4810125" cy="334350"/>
                          </a:xfrm>
                          <a:prstGeom prst="rect">
                            <a:avLst/>
                          </a:prstGeom>
                          <a:solidFill>
                            <a:schemeClr val="lt1"/>
                          </a:solidFill>
                          <a:ln w="6350">
                            <a:solidFill>
                              <a:prstClr val="black"/>
                            </a:solidFill>
                          </a:ln>
                        </wps:spPr>
                        <wps:txbx>
                          <w:txbxContent>
                            <w:p w14:paraId="0485C018"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Зовнішні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Надпись 50"/>
                        <wps:cNvSpPr txBox="1"/>
                        <wps:spPr>
                          <a:xfrm>
                            <a:off x="1857375" y="1000126"/>
                            <a:ext cx="4057649" cy="334010"/>
                          </a:xfrm>
                          <a:prstGeom prst="rect">
                            <a:avLst/>
                          </a:prstGeom>
                          <a:solidFill>
                            <a:schemeClr val="lt1"/>
                          </a:solidFill>
                          <a:ln w="6350">
                            <a:solidFill>
                              <a:prstClr val="black"/>
                            </a:solidFill>
                          </a:ln>
                        </wps:spPr>
                        <wps:txbx>
                          <w:txbxContent>
                            <w:p w14:paraId="665973DA"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Стратегічні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Надпись 50"/>
                        <wps:cNvSpPr txBox="1"/>
                        <wps:spPr>
                          <a:xfrm>
                            <a:off x="1858010" y="1334136"/>
                            <a:ext cx="4057015" cy="334010"/>
                          </a:xfrm>
                          <a:prstGeom prst="rect">
                            <a:avLst/>
                          </a:prstGeom>
                          <a:solidFill>
                            <a:schemeClr val="lt1"/>
                          </a:solidFill>
                          <a:ln w="6350">
                            <a:solidFill>
                              <a:prstClr val="black"/>
                            </a:solidFill>
                          </a:ln>
                        </wps:spPr>
                        <wps:txbx>
                          <w:txbxContent>
                            <w:p w14:paraId="73321C01"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Кон’юнктурні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Надпись 50"/>
                        <wps:cNvSpPr txBox="1"/>
                        <wps:spPr>
                          <a:xfrm>
                            <a:off x="1104899" y="1789725"/>
                            <a:ext cx="4810125" cy="334010"/>
                          </a:xfrm>
                          <a:prstGeom prst="rect">
                            <a:avLst/>
                          </a:prstGeom>
                          <a:solidFill>
                            <a:schemeClr val="lt1"/>
                          </a:solidFill>
                          <a:ln w="6350">
                            <a:solidFill>
                              <a:prstClr val="black"/>
                            </a:solidFill>
                          </a:ln>
                        </wps:spPr>
                        <wps:txbx>
                          <w:txbxContent>
                            <w:p w14:paraId="33AEC32C"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Внутрішні</w:t>
                              </w:r>
                              <w:r w:rsidRPr="00F801DE">
                                <w:rPr>
                                  <w:rFonts w:ascii="Times New Roman" w:hAnsi="Times New Roman" w:cs="Times New Roman"/>
                                  <w:lang w:val="uk-UA"/>
                                </w:rPr>
                                <w:t xml:space="preserve"> фактори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Надпись 50"/>
                        <wps:cNvSpPr txBox="1"/>
                        <wps:spPr>
                          <a:xfrm>
                            <a:off x="1858009" y="2124370"/>
                            <a:ext cx="4057015" cy="334010"/>
                          </a:xfrm>
                          <a:prstGeom prst="rect">
                            <a:avLst/>
                          </a:prstGeom>
                          <a:solidFill>
                            <a:schemeClr val="lt1"/>
                          </a:solidFill>
                          <a:ln w="6350">
                            <a:solidFill>
                              <a:prstClr val="black"/>
                            </a:solidFill>
                          </a:ln>
                        </wps:spPr>
                        <wps:txbx>
                          <w:txbxContent>
                            <w:p w14:paraId="6762242A"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Фінансовий стан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Надпись 50"/>
                        <wps:cNvSpPr txBox="1"/>
                        <wps:spPr>
                          <a:xfrm>
                            <a:off x="1858644" y="2458380"/>
                            <a:ext cx="4057015" cy="334010"/>
                          </a:xfrm>
                          <a:prstGeom prst="rect">
                            <a:avLst/>
                          </a:prstGeom>
                          <a:solidFill>
                            <a:schemeClr val="lt1"/>
                          </a:solidFill>
                          <a:ln w="6350">
                            <a:solidFill>
                              <a:prstClr val="black"/>
                            </a:solidFill>
                          </a:ln>
                        </wps:spPr>
                        <wps:txbx>
                          <w:txbxContent>
                            <w:p w14:paraId="47784AFC"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Ефективність допоміжної інфраструктури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Соединитель: уступ 118"/>
                        <wps:cNvCnPr/>
                        <wps:spPr>
                          <a:xfrm>
                            <a:off x="276225" y="276225"/>
                            <a:ext cx="828674" cy="556726"/>
                          </a:xfrm>
                          <a:prstGeom prst="bentConnector3">
                            <a:avLst>
                              <a:gd name="adj1" fmla="val -29310"/>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Соединитель: уступ 119"/>
                        <wps:cNvCnPr/>
                        <wps:spPr>
                          <a:xfrm rot="16200000" flipH="1">
                            <a:off x="-154453" y="697377"/>
                            <a:ext cx="1699555" cy="8191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A5D387A" id="Полотно 123" o:spid="_x0000_s1092" editas="canvas" style="width:480pt;height:234pt;mso-position-horizontal-relative:char;mso-position-vertical-relative:line" coordsize="6096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">
                <v:shape id="_x0000_s1093" type="#_x0000_t75" style="position:absolute;width:60960;height:29718;visibility:visible;mso-wrap-style:square" filled="t">
                  <v:fill o:detectmouseclick="t"/>
                  <v:path o:connecttype="none"/>
                </v:shape>
                <v:shape id="Надпись 111" o:spid="_x0000_s1094" type="#_x0000_t202" style="position:absolute;left:2952;top:666;width:5619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" fillcolor="white [3201]" strokeweight=".5pt">
                  <v:textbox>
                    <w:txbxContent>
                      <w:p w14:paraId="0AABDB45" w14:textId="77777777" w:rsidR="00DA5749" w:rsidRPr="00F801DE" w:rsidRDefault="00DA5749" w:rsidP="00316C49">
                        <w:pPr>
                          <w:jc w:val="center"/>
                          <w:rPr>
                            <w:rFonts w:ascii="Times New Roman" w:hAnsi="Times New Roman" w:cs="Times New Roman"/>
                            <w:lang w:val="uk-UA"/>
                          </w:rPr>
                        </w:pPr>
                        <w:r>
                          <w:rPr>
                            <w:rFonts w:ascii="Times New Roman" w:hAnsi="Times New Roman" w:cs="Times New Roman"/>
                            <w:lang w:val="uk-UA"/>
                          </w:rPr>
                          <w:t>Стратегічна стійкість промислових підприємств</w:t>
                        </w:r>
                      </w:p>
                    </w:txbxContent>
                  </v:textbox>
                </v:shape>
                <v:shape id="Надпись 50" o:spid="_x0000_s1095" type="#_x0000_t202" style="position:absolute;left:11048;top:6657;width:48102;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" fillcolor="white [3201]" strokeweight=".5pt">
                  <v:textbox>
                    <w:txbxContent>
                      <w:p w14:paraId="0485C018"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Зовнішні фактори</w:t>
                        </w:r>
                      </w:p>
                    </w:txbxContent>
                  </v:textbox>
                </v:shape>
                <v:shape id="Надпись 50" o:spid="_x0000_s1096" type="#_x0000_t202" style="position:absolute;left:18573;top:10001;width:4057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f7wAAAANwAAAAPAAAAZHJzL2Rvd25yZXYueG1sRE9NawIx&#10;EL0X+h/CFHqrWS3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agyH+8AAAADcAAAADwAAAAAA&#10;AAAAAAAAAAAHAgAAZHJzL2Rvd25yZXYueG1sUEsFBgAAAAADAAMAtwAAAPQCAAAAAA==&#10;" fillcolor="white [3201]" strokeweight=".5pt">
                  <v:textbox>
                    <w:txbxContent>
                      <w:p w14:paraId="665973DA"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Стратегічні</w:t>
                        </w:r>
                      </w:p>
                    </w:txbxContent>
                  </v:textbox>
                </v:shape>
                <v:shape id="Надпись 50" o:spid="_x0000_s1097" type="#_x0000_t202" style="position:absolute;left:18580;top:13341;width:4057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PwAAAANwAAAAPAAAAZHJzL2Rvd25yZXYueG1sRE9NawIx&#10;EL0X+h/CFHqrWaX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5eUfj8AAAADcAAAADwAAAAAA&#10;AAAAAAAAAAAHAgAAZHJzL2Rvd25yZXYueG1sUEsFBgAAAAADAAMAtwAAAPQCAAAAAA==&#10;" fillcolor="white [3201]" strokeweight=".5pt">
                  <v:textbox>
                    <w:txbxContent>
                      <w:p w14:paraId="73321C01"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Кон’юнктурні</w:t>
                        </w:r>
                      </w:p>
                    </w:txbxContent>
                  </v:textbox>
                </v:shape>
                <v:shape id="Надпись 50" o:spid="_x0000_s1098" type="#_x0000_t202" style="position:absolute;left:11048;top:17897;width:4810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UwAAAANwAAAAPAAAAZHJzL2Rvd25yZXYueG1sRE9NawIx&#10;EL0X+h/CFHqrWYXK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iqm6FMAAAADcAAAADwAAAAAA&#10;AAAAAAAAAAAHAgAAZHJzL2Rvd25yZXYueG1sUEsFBgAAAAADAAMAtwAAAPQCAAAAAA==&#10;" fillcolor="white [3201]" strokeweight=".5pt">
                  <v:textbox>
                    <w:txbxContent>
                      <w:p w14:paraId="33AEC32C"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Внутрішні</w:t>
                        </w:r>
                        <w:r w:rsidRPr="00F801DE">
                          <w:rPr>
                            <w:rFonts w:ascii="Times New Roman" w:hAnsi="Times New Roman" w:cs="Times New Roman"/>
                            <w:lang w:val="uk-UA"/>
                          </w:rPr>
                          <w:t xml:space="preserve"> фактори</w:t>
                        </w:r>
                      </w:p>
                    </w:txbxContent>
                  </v:textbox>
                </v:shape>
                <v:shape id="Надпись 50" o:spid="_x0000_s1099" type="#_x0000_t202" style="position:absolute;left:18580;top:21243;width:4057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6762242A"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Фінансовий стан підприємства</w:t>
                        </w:r>
                      </w:p>
                    </w:txbxContent>
                  </v:textbox>
                </v:shape>
                <v:shape id="Надпись 50" o:spid="_x0000_s1100" type="#_x0000_t202" style="position:absolute;left:18586;top:24583;width:40570;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14:paraId="47784AFC" w14:textId="77777777" w:rsidR="00DA5749" w:rsidRPr="00F801DE" w:rsidRDefault="00DA5749" w:rsidP="00316C49">
                        <w:pPr>
                          <w:jc w:val="center"/>
                          <w:rPr>
                            <w:rFonts w:ascii="Times New Roman" w:hAnsi="Times New Roman" w:cs="Times New Roman"/>
                          </w:rPr>
                        </w:pPr>
                        <w:r>
                          <w:rPr>
                            <w:rFonts w:ascii="Times New Roman" w:hAnsi="Times New Roman" w:cs="Times New Roman"/>
                            <w:lang w:val="uk-UA"/>
                          </w:rPr>
                          <w:t>Ефективність допоміжної інфраструктури</w:t>
                        </w:r>
                      </w:p>
                    </w:txbxContent>
                  </v:textbox>
                </v:shape>
                <v:shape id="Соединитель: уступ 118" o:spid="_x0000_s1101" type="#_x0000_t34" style="position:absolute;left:2762;top:2762;width:8286;height:55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" adj="-6331" strokecolor="black [3200]" strokeweight=".5pt">
                  <v:stroke endarrow="block"/>
                </v:shape>
                <v:shape id="Соединитель: уступ 119" o:spid="_x0000_s1102" type="#_x0000_t33" style="position:absolute;left:-1545;top:6973;width:16996;height:81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" strokecolor="black [3200]" strokeweight=".5pt">
                  <v:stroke endarrow="block"/>
                </v:shape>
                <w10:anchorlock/>
              </v:group>
            </w:pict>
          </mc:Fallback>
        </mc:AlternateContent>
      </w:r>
    </w:p>
    <w:p w14:paraId="569304E1" w14:textId="156C4F1E" w:rsidR="009D5E2F" w:rsidRPr="000312C0" w:rsidRDefault="009D5E2F" w:rsidP="00316C49">
      <w:pPr>
        <w:pStyle w:val="aa"/>
        <w:shd w:val="clear" w:color="auto" w:fill="auto"/>
        <w:spacing w:line="360" w:lineRule="auto"/>
        <w:ind w:firstLine="709"/>
        <w:jc w:val="both"/>
        <w:rPr>
          <w:sz w:val="28"/>
          <w:szCs w:val="28"/>
        </w:rPr>
      </w:pPr>
      <w:r w:rsidRPr="000312C0">
        <w:rPr>
          <w:sz w:val="28"/>
          <w:szCs w:val="28"/>
        </w:rPr>
        <w:t xml:space="preserve">Рис. </w:t>
      </w:r>
      <w:r>
        <w:rPr>
          <w:sz w:val="28"/>
          <w:szCs w:val="28"/>
          <w:lang w:val="uk-UA"/>
        </w:rPr>
        <w:t>1.</w:t>
      </w:r>
      <w:r w:rsidR="007950AC">
        <w:rPr>
          <w:sz w:val="28"/>
          <w:szCs w:val="28"/>
          <w:lang w:val="uk-UA"/>
        </w:rPr>
        <w:t>5</w:t>
      </w:r>
      <w:r w:rsidRPr="000312C0">
        <w:rPr>
          <w:sz w:val="28"/>
          <w:szCs w:val="28"/>
        </w:rPr>
        <w:t>. Сукупність внутрішніх та зовнішніх факторів стратегічної стійкості промислового підприємства</w:t>
      </w:r>
    </w:p>
    <w:p w14:paraId="612F14B6" w14:textId="77777777" w:rsidR="009D5E2F" w:rsidRPr="000312C0" w:rsidRDefault="009D5E2F" w:rsidP="00316C49">
      <w:pPr>
        <w:spacing w:line="360" w:lineRule="auto"/>
        <w:ind w:firstLine="709"/>
        <w:jc w:val="both"/>
        <w:rPr>
          <w:rFonts w:ascii="Times New Roman" w:hAnsi="Times New Roman" w:cs="Times New Roman"/>
          <w:color w:val="auto"/>
          <w:sz w:val="28"/>
          <w:szCs w:val="28"/>
        </w:rPr>
      </w:pPr>
    </w:p>
    <w:p w14:paraId="6BD9BFFD" w14:textId="77777777" w:rsidR="009D5E2F" w:rsidRPr="000312C0" w:rsidRDefault="009D5E2F" w:rsidP="00316C49">
      <w:pPr>
        <w:pStyle w:val="a3"/>
        <w:shd w:val="clear" w:color="auto" w:fill="auto"/>
        <w:spacing w:before="0" w:after="0" w:line="360" w:lineRule="auto"/>
        <w:ind w:firstLine="709"/>
        <w:jc w:val="both"/>
        <w:rPr>
          <w:sz w:val="28"/>
          <w:szCs w:val="28"/>
        </w:rPr>
      </w:pPr>
      <w:bookmarkStart w:id="3" w:name="_Hlk123665605"/>
      <w:r w:rsidRPr="000312C0">
        <w:rPr>
          <w:sz w:val="28"/>
          <w:szCs w:val="28"/>
        </w:rPr>
        <w:t xml:space="preserve">Функціонуючи в ринковій системі економіки, кожне підприємство має швидко реагувати на будь-які інформацію, зміни, що відбуваються в житті країни. Навряд чи якесь виробництво в нашій країні при переході до ринкової системи господарювання обійшлося без докорінних змін у всіх системах управління. Схема управління, що успішно працювала в умовах централізованого планування, не змогла забезпечити стабільну роботу підприємств у ринкових умовах. І тому структура управління, </w:t>
      </w:r>
      <w:r>
        <w:rPr>
          <w:sz w:val="28"/>
          <w:szCs w:val="28"/>
          <w:lang w:val="uk-UA"/>
        </w:rPr>
        <w:t xml:space="preserve">що </w:t>
      </w:r>
      <w:r w:rsidRPr="000312C0">
        <w:rPr>
          <w:sz w:val="28"/>
          <w:szCs w:val="28"/>
        </w:rPr>
        <w:t xml:space="preserve">покликана відповідати новим принципам маркетингу, зазнала </w:t>
      </w:r>
      <w:r>
        <w:rPr>
          <w:sz w:val="28"/>
          <w:szCs w:val="28"/>
          <w:lang w:val="uk-UA"/>
        </w:rPr>
        <w:t>багато</w:t>
      </w:r>
      <w:r w:rsidRPr="000312C0">
        <w:rPr>
          <w:sz w:val="28"/>
          <w:szCs w:val="28"/>
        </w:rPr>
        <w:t xml:space="preserve"> змін.</w:t>
      </w:r>
    </w:p>
    <w:p w14:paraId="1BA7407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Необхідність підвищення ефективності виробництва, його інтенсифікації поставили перед підприємствами завдання подальшого вдосконалення управлінської діяльності. У сучасних умовах відбувається посилення конкуренції, унаслідок чого керівники підприємств перебувають у </w:t>
      </w:r>
      <w:bookmarkStart w:id="4" w:name="_Hlk116482267"/>
      <w:r w:rsidRPr="000312C0">
        <w:rPr>
          <w:sz w:val="28"/>
          <w:szCs w:val="28"/>
        </w:rPr>
        <w:t>постійному пошуку нових (адекватних умовам конкуренції) інструментів управління підприємствами та важелів підвищення їхньої стратегічної стійкості</w:t>
      </w:r>
      <w:bookmarkEnd w:id="4"/>
      <w:r w:rsidRPr="000312C0">
        <w:rPr>
          <w:sz w:val="28"/>
          <w:szCs w:val="28"/>
        </w:rPr>
        <w:t>.</w:t>
      </w:r>
    </w:p>
    <w:bookmarkEnd w:id="3"/>
    <w:p w14:paraId="7A60593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Вищевикладене ілюструє необхідність </w:t>
      </w:r>
      <w:proofErr w:type="spellStart"/>
      <w:r w:rsidRPr="000312C0">
        <w:rPr>
          <w:sz w:val="28"/>
          <w:szCs w:val="28"/>
        </w:rPr>
        <w:t>запровад</w:t>
      </w:r>
      <w:r>
        <w:rPr>
          <w:sz w:val="28"/>
          <w:szCs w:val="28"/>
          <w:lang w:val="uk-UA"/>
        </w:rPr>
        <w:t>ження</w:t>
      </w:r>
      <w:proofErr w:type="spellEnd"/>
      <w:r w:rsidRPr="000312C0">
        <w:rPr>
          <w:sz w:val="28"/>
          <w:szCs w:val="28"/>
        </w:rPr>
        <w:t xml:space="preserve"> </w:t>
      </w:r>
      <w:proofErr w:type="spellStart"/>
      <w:r w:rsidRPr="000312C0">
        <w:rPr>
          <w:sz w:val="28"/>
          <w:szCs w:val="28"/>
        </w:rPr>
        <w:t>нов</w:t>
      </w:r>
      <w:proofErr w:type="spellEnd"/>
      <w:r>
        <w:rPr>
          <w:sz w:val="28"/>
          <w:szCs w:val="28"/>
          <w:lang w:val="uk-UA"/>
        </w:rPr>
        <w:t>ого</w:t>
      </w:r>
      <w:r w:rsidRPr="000312C0">
        <w:rPr>
          <w:sz w:val="28"/>
          <w:szCs w:val="28"/>
        </w:rPr>
        <w:t xml:space="preserve"> поняття, що відбиває напрямок вдосконалення системи управління, критерій ефективності управління </w:t>
      </w:r>
      <w:r>
        <w:rPr>
          <w:sz w:val="28"/>
          <w:szCs w:val="28"/>
        </w:rPr>
        <w:t>–</w:t>
      </w:r>
      <w:r w:rsidRPr="000312C0">
        <w:rPr>
          <w:sz w:val="28"/>
          <w:szCs w:val="28"/>
        </w:rPr>
        <w:t xml:space="preserve"> конкурентоспроможність управління. У літературі з менеджменту </w:t>
      </w:r>
      <w:r w:rsidRPr="000312C0">
        <w:rPr>
          <w:sz w:val="28"/>
          <w:szCs w:val="28"/>
        </w:rPr>
        <w:lastRenderedPageBreak/>
        <w:t xml:space="preserve">такого поняття виявлено не було. Ось наше визначення цього поняття. Ми вважаємо, </w:t>
      </w:r>
      <w:bookmarkStart w:id="5" w:name="_Hlk116482134"/>
      <w:r w:rsidRPr="000312C0">
        <w:rPr>
          <w:sz w:val="28"/>
          <w:szCs w:val="28"/>
        </w:rPr>
        <w:t xml:space="preserve">що </w:t>
      </w:r>
      <w:r w:rsidRPr="0078755B">
        <w:rPr>
          <w:rStyle w:val="70"/>
          <w:i w:val="0"/>
          <w:iCs w:val="0"/>
          <w:sz w:val="28"/>
          <w:szCs w:val="28"/>
        </w:rPr>
        <w:t>конкурентоспроможність управління</w:t>
      </w:r>
      <w:r w:rsidRPr="000312C0">
        <w:rPr>
          <w:rStyle w:val="70"/>
          <w:sz w:val="28"/>
          <w:szCs w:val="28"/>
        </w:rPr>
        <w:t xml:space="preserve"> </w:t>
      </w:r>
      <w:r>
        <w:rPr>
          <w:rStyle w:val="70"/>
          <w:sz w:val="28"/>
          <w:szCs w:val="28"/>
        </w:rPr>
        <w:t>–</w:t>
      </w:r>
      <w:r w:rsidRPr="000312C0">
        <w:rPr>
          <w:rStyle w:val="70"/>
          <w:sz w:val="28"/>
          <w:szCs w:val="28"/>
        </w:rPr>
        <w:t xml:space="preserve"> </w:t>
      </w:r>
      <w:r w:rsidRPr="000312C0">
        <w:rPr>
          <w:sz w:val="28"/>
          <w:szCs w:val="28"/>
        </w:rPr>
        <w:t xml:space="preserve">це здатність керівництва підприємства ефективно застосовувати принципи управління, долати інформаційну закритість довкілля та протиріччя всередині </w:t>
      </w:r>
      <w:r>
        <w:rPr>
          <w:sz w:val="28"/>
          <w:szCs w:val="28"/>
          <w:lang w:val="uk-UA"/>
        </w:rPr>
        <w:t>підприємства</w:t>
      </w:r>
      <w:bookmarkEnd w:id="5"/>
      <w:r w:rsidRPr="000312C0">
        <w:rPr>
          <w:sz w:val="28"/>
          <w:szCs w:val="28"/>
        </w:rPr>
        <w:t>.</w:t>
      </w:r>
    </w:p>
    <w:p w14:paraId="5D4B59DC"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Принципи – фундаментальна основа управління. Принципи управління універсальні, т</w:t>
      </w:r>
      <w:proofErr w:type="spellStart"/>
      <w:r>
        <w:rPr>
          <w:sz w:val="28"/>
          <w:szCs w:val="28"/>
          <w:lang w:val="uk-UA"/>
        </w:rPr>
        <w:t>обто</w:t>
      </w:r>
      <w:proofErr w:type="spellEnd"/>
      <w:r>
        <w:rPr>
          <w:sz w:val="28"/>
          <w:szCs w:val="28"/>
          <w:lang w:val="uk-UA"/>
        </w:rPr>
        <w:t xml:space="preserve"> </w:t>
      </w:r>
      <w:proofErr w:type="spellStart"/>
      <w:r w:rsidRPr="000312C0">
        <w:rPr>
          <w:sz w:val="28"/>
          <w:szCs w:val="28"/>
        </w:rPr>
        <w:t>застосов</w:t>
      </w:r>
      <w:r>
        <w:rPr>
          <w:sz w:val="28"/>
          <w:szCs w:val="28"/>
          <w:lang w:val="uk-UA"/>
        </w:rPr>
        <w:t>уються</w:t>
      </w:r>
      <w:proofErr w:type="spellEnd"/>
      <w:r>
        <w:rPr>
          <w:sz w:val="28"/>
          <w:szCs w:val="28"/>
          <w:lang w:val="uk-UA"/>
        </w:rPr>
        <w:t xml:space="preserve"> для</w:t>
      </w:r>
      <w:r w:rsidRPr="000312C0">
        <w:rPr>
          <w:sz w:val="28"/>
          <w:szCs w:val="28"/>
        </w:rPr>
        <w:t xml:space="preserve"> впливу </w:t>
      </w:r>
      <w:r>
        <w:rPr>
          <w:sz w:val="28"/>
          <w:szCs w:val="28"/>
          <w:lang w:val="uk-UA"/>
        </w:rPr>
        <w:t xml:space="preserve">на </w:t>
      </w:r>
      <w:r w:rsidRPr="000312C0">
        <w:rPr>
          <w:sz w:val="28"/>
          <w:szCs w:val="28"/>
        </w:rPr>
        <w:t xml:space="preserve">особистість </w:t>
      </w:r>
      <w:r>
        <w:rPr>
          <w:sz w:val="28"/>
          <w:szCs w:val="28"/>
          <w:lang w:val="uk-UA"/>
        </w:rPr>
        <w:t>та для</w:t>
      </w:r>
      <w:r w:rsidRPr="000312C0">
        <w:rPr>
          <w:sz w:val="28"/>
          <w:szCs w:val="28"/>
        </w:rPr>
        <w:t xml:space="preserve"> оптимального управління будь-як</w:t>
      </w:r>
      <w:proofErr w:type="spellStart"/>
      <w:r>
        <w:rPr>
          <w:sz w:val="28"/>
          <w:szCs w:val="28"/>
          <w:lang w:val="uk-UA"/>
        </w:rPr>
        <w:t>ою</w:t>
      </w:r>
      <w:proofErr w:type="spellEnd"/>
      <w:r w:rsidRPr="000312C0">
        <w:rPr>
          <w:sz w:val="28"/>
          <w:szCs w:val="28"/>
        </w:rPr>
        <w:t xml:space="preserve"> організацією. Особливо складним об'єктом управління є колектив, т</w:t>
      </w:r>
      <w:proofErr w:type="spellStart"/>
      <w:r>
        <w:rPr>
          <w:sz w:val="28"/>
          <w:szCs w:val="28"/>
          <w:lang w:val="uk-UA"/>
        </w:rPr>
        <w:t>обто</w:t>
      </w:r>
      <w:proofErr w:type="spellEnd"/>
      <w:r>
        <w:rPr>
          <w:sz w:val="28"/>
          <w:szCs w:val="28"/>
          <w:lang w:val="uk-UA"/>
        </w:rPr>
        <w:t xml:space="preserve"> </w:t>
      </w:r>
      <w:r w:rsidRPr="000312C0">
        <w:rPr>
          <w:sz w:val="28"/>
          <w:szCs w:val="28"/>
        </w:rPr>
        <w:t xml:space="preserve">група людей, об'єднана з урахуванням спільних завдань, спільних дій, постійних контактів. Інтелектуальний, культурний і моральний потенціал членів колективу настільки різний, що важко передбачити реакцію кожної особи на вплив, що управляє. Принципи управління покликані зберегти доброзичливі взаємини </w:t>
      </w:r>
      <w:r>
        <w:rPr>
          <w:sz w:val="28"/>
          <w:szCs w:val="28"/>
          <w:lang w:val="uk-UA"/>
        </w:rPr>
        <w:t>на</w:t>
      </w:r>
      <w:r w:rsidRPr="000312C0">
        <w:rPr>
          <w:sz w:val="28"/>
          <w:szCs w:val="28"/>
        </w:rPr>
        <w:t xml:space="preserve"> </w:t>
      </w:r>
      <w:r>
        <w:rPr>
          <w:sz w:val="28"/>
          <w:szCs w:val="28"/>
          <w:lang w:val="uk-UA"/>
        </w:rPr>
        <w:t>підприємстві</w:t>
      </w:r>
      <w:r w:rsidRPr="000312C0">
        <w:rPr>
          <w:sz w:val="28"/>
          <w:szCs w:val="28"/>
        </w:rPr>
        <w:t>; встановити та утримати взаєморозуміння в колективі; принципи управління визначають, як треба впливати на колектив, щоб досягти виконання поставлених завдань без конфліктів та стресів.</w:t>
      </w:r>
    </w:p>
    <w:p w14:paraId="2EC346D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В економічній літературі виділяються такі основні </w:t>
      </w:r>
      <w:r>
        <w:rPr>
          <w:sz w:val="28"/>
          <w:szCs w:val="28"/>
          <w:lang w:val="uk-UA"/>
        </w:rPr>
        <w:t>принципи</w:t>
      </w:r>
      <w:r w:rsidRPr="000312C0">
        <w:rPr>
          <w:sz w:val="28"/>
          <w:szCs w:val="28"/>
        </w:rPr>
        <w:t xml:space="preserve"> управління: принцип мети, принцип оптимізації управління, норма керованості, принцип відповідності, принцип автоматичного заміщення відсутнього, принцип першого керівника, принцип </w:t>
      </w:r>
      <w:proofErr w:type="spellStart"/>
      <w:r w:rsidRPr="000312C0">
        <w:rPr>
          <w:sz w:val="28"/>
          <w:szCs w:val="28"/>
        </w:rPr>
        <w:t>інформаційності</w:t>
      </w:r>
      <w:proofErr w:type="spellEnd"/>
      <w:r w:rsidRPr="000312C0">
        <w:rPr>
          <w:sz w:val="28"/>
          <w:szCs w:val="28"/>
        </w:rPr>
        <w:t>, принцип підвищення кваліфікації. Розглянемо кожен із цих принципів.</w:t>
      </w:r>
    </w:p>
    <w:p w14:paraId="1481212A" w14:textId="77777777" w:rsidR="009D5E2F" w:rsidRPr="00815C9C"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А) Принцип мети</w:t>
      </w:r>
      <w:r>
        <w:rPr>
          <w:sz w:val="28"/>
          <w:szCs w:val="28"/>
          <w:lang w:val="uk-UA"/>
        </w:rPr>
        <w:t>.</w:t>
      </w:r>
    </w:p>
    <w:p w14:paraId="38E1FC2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Мета це те, чого ми хочемо досягти; мета </w:t>
      </w:r>
      <w:r>
        <w:rPr>
          <w:sz w:val="28"/>
          <w:szCs w:val="28"/>
        </w:rPr>
        <w:t>–</w:t>
      </w:r>
      <w:r w:rsidRPr="000312C0">
        <w:rPr>
          <w:sz w:val="28"/>
          <w:szCs w:val="28"/>
        </w:rPr>
        <w:t xml:space="preserve"> уявне, продумане і зважене визначення того результату, на досягнення якого спрямовані наші помисли та дії. В управлінні проблема мети є центральною, вона визначає та регулює дії і є основним законом, складним алгоритмом поведінки, що підпорядковує собі всі сторони керуючого впливу. Функціонування будь-якої системи буде </w:t>
      </w:r>
      <w:proofErr w:type="spellStart"/>
      <w:r w:rsidRPr="000312C0">
        <w:rPr>
          <w:sz w:val="28"/>
          <w:szCs w:val="28"/>
        </w:rPr>
        <w:t>ефективн</w:t>
      </w:r>
      <w:r>
        <w:rPr>
          <w:sz w:val="28"/>
          <w:szCs w:val="28"/>
          <w:lang w:val="uk-UA"/>
        </w:rPr>
        <w:t>им</w:t>
      </w:r>
      <w:proofErr w:type="spellEnd"/>
      <w:r w:rsidRPr="000312C0">
        <w:rPr>
          <w:sz w:val="28"/>
          <w:szCs w:val="28"/>
        </w:rPr>
        <w:t>, якщо до причинно-наслідкового зв'язку між елементами її структури буде включено чітко сформульовану мету.</w:t>
      </w:r>
    </w:p>
    <w:p w14:paraId="50946C3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Отже, один із найважливіших принципів управління можна сформулювати коротко і чітко: кожна дія повинна мати ясну та певну мету. Цей принцип </w:t>
      </w:r>
      <w:r w:rsidRPr="000312C0">
        <w:rPr>
          <w:sz w:val="28"/>
          <w:szCs w:val="28"/>
        </w:rPr>
        <w:lastRenderedPageBreak/>
        <w:t>поширюється на всі види діяльності людини, від державного та виробничого управління та до тактики поведінки особистості на побутовому та міжособистісному рівнях. Не знаючи мети і тих результатів, на які можна очікувати при її досягненні, будь-яка акція, будь-який вчинок приречені на провал або можуть викликати серйозний конфлікт.</w:t>
      </w:r>
    </w:p>
    <w:p w14:paraId="69077AD3" w14:textId="77777777" w:rsidR="009D5E2F" w:rsidRPr="00815C9C"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Б) Принцип оптимізації управління</w:t>
      </w:r>
      <w:r>
        <w:rPr>
          <w:sz w:val="28"/>
          <w:szCs w:val="28"/>
          <w:lang w:val="uk-UA"/>
        </w:rPr>
        <w:t>.</w:t>
      </w:r>
    </w:p>
    <w:p w14:paraId="5EFFE77D"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Будь-яка керована система еволюційно розвивається, удосконалюється, у ній зростає впорядкованість, оптимізується структурна організація. Джерелом, причиною розвитку є внутрішні протиріччя системи, і еволюція системи залежить від своєчасного визначення цих протиріч, зменшення чи усунення їхнього негативного впливу. Суперечності як діалектична категорія є необхідним та суттєвим фактором розвитку, будь-якого поступального руху. Але накопичення протиріч може призвести до хаосу, втрати управління, регресу.</w:t>
      </w:r>
    </w:p>
    <w:p w14:paraId="1A60836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Оптимізація управління дозволяє удосконалювати структуру керованого об'єкта і підвищує його функціональні можливості, що у результаті веде до ослаблення чи повного усунення </w:t>
      </w:r>
      <w:proofErr w:type="spellStart"/>
      <w:r w:rsidRPr="000312C0">
        <w:rPr>
          <w:sz w:val="28"/>
          <w:szCs w:val="28"/>
        </w:rPr>
        <w:t>внутрішньосистемних</w:t>
      </w:r>
      <w:proofErr w:type="spellEnd"/>
      <w:r w:rsidRPr="000312C0">
        <w:rPr>
          <w:sz w:val="28"/>
          <w:szCs w:val="28"/>
        </w:rPr>
        <w:t xml:space="preserve"> негативних процесів. Цей принцип управління можна сформулювати так: оптимізація управління підвищує ефективність керованої системи. Оптимізація управлінських процесів у трудових колективах має основною метою підвищення продуктивності праці при зменшенні протиріч між керівником та виконавцями.</w:t>
      </w:r>
    </w:p>
    <w:p w14:paraId="039DA37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Цей основний принцип управління дає відповіді на найважливіші питання: яке рішення має прийняти керівник: сконцентрувати всю повноту влади у своїх руках чи роздати більшу її частину своїм колегам? Централізація чи децентралізація? Коли, у яких випадках централізація необхідна? Яка структура управління за даної виробничої ситуації є оптимальною? І, нарешті, скільки працівників має безпосередньо підкорятися керівнику? Троє, п'ятеро, а може, десять? Погодьтеся, що відповіді на ці животрепетні питання повинен знати кожен керівник. Централізація управління, каже теорія та підтверджує практика, має безперечні переваги при вирішенні глобальних, стратегічних завдань. Вона дозволяє широко, </w:t>
      </w:r>
      <w:proofErr w:type="spellStart"/>
      <w:r w:rsidRPr="000312C0">
        <w:rPr>
          <w:sz w:val="28"/>
          <w:szCs w:val="28"/>
        </w:rPr>
        <w:t>масштабно</w:t>
      </w:r>
      <w:proofErr w:type="spellEnd"/>
      <w:r w:rsidRPr="000312C0">
        <w:rPr>
          <w:sz w:val="28"/>
          <w:szCs w:val="28"/>
        </w:rPr>
        <w:t xml:space="preserve"> розподіляти всі види резервів та ресурсів, але при </w:t>
      </w:r>
      <w:r w:rsidRPr="000312C0">
        <w:rPr>
          <w:sz w:val="28"/>
          <w:szCs w:val="28"/>
        </w:rPr>
        <w:lastRenderedPageBreak/>
        <w:t>цьому неминуче пригнічується творча ініціатива виконавців, які не завжди оптимально вирішують тактичні завдання.</w:t>
      </w:r>
    </w:p>
    <w:p w14:paraId="5195DE8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Децентралізація управління звільняє членів колективу від постійної докучливої опіки, ефективно стимулює ініціативу, повніше розкриває потенційні можливості особистостей. Пересічний працівник виконує завдання з подвоєною енергією, якщо йому надається хоча б мінімальний рівень дійсного контролю ситуації.</w:t>
      </w:r>
    </w:p>
    <w:p w14:paraId="7D86E55D"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Децентралізація ефективна, якщо на нижчих рівнях управлінської ієрархії приймають обґрунтовані та важливі рішення і ці рішення не вимагають погодження та затвердження керівництвом (наприклад, при забезпеченні оперативного управління, вирішенні кадрових питань тощо). Але децентралізація управління має небезпечну тенденцію до втягування керованого процесу анархію, хаос.</w:t>
      </w:r>
    </w:p>
    <w:p w14:paraId="3B1A187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Як розумніше має розпорядитися своєю владою керівник, перша особа підприємства? Теорія управління дає чіткі, однозначні рекомендації: керівник має взяти всю організаційно-розпорядчу владу до рук і делегувати значну частину своїх повноважень досвідченим заступникам, спеціалістам своєї справи. І при цьому не заважати їх роботі дрібною опікою, постійним контролем, якщо вони здебільшого успішно виконують свої службові обов'язки.</w:t>
      </w:r>
    </w:p>
    <w:p w14:paraId="7328AA66" w14:textId="77777777" w:rsidR="009D5E2F" w:rsidRPr="004E686F"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В) Норма керованості</w:t>
      </w:r>
      <w:r>
        <w:rPr>
          <w:sz w:val="28"/>
          <w:szCs w:val="28"/>
          <w:lang w:val="uk-UA"/>
        </w:rPr>
        <w:t>.</w:t>
      </w:r>
    </w:p>
    <w:p w14:paraId="7A1DF4D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Постає дуже важливе питання: скільки можна і потрібно мати підлеглих, яка норма керованості керівника? Болісним, складним шляхом дійшло людство до розуміння того, що завищена норма керованості може призвести до втрати контролю та дезорганізації роботи підприємства.</w:t>
      </w:r>
    </w:p>
    <w:p w14:paraId="6A473B5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Безперечним є той факт, що при великій кількості підлеглих керівник фактично не в змозі повноцінно керувати підприємством і може лише тішити своє самолюбство ілюзією влади. На думку більшості фахівців, норма керованості коливається у значних межах залежно від багатьох факторів, але в середньому вона становить 3-5 осіб. Зменшення діапазону управління </w:t>
      </w:r>
      <w:r w:rsidRPr="000312C0">
        <w:rPr>
          <w:sz w:val="28"/>
          <w:szCs w:val="28"/>
        </w:rPr>
        <w:lastRenderedPageBreak/>
        <w:t>небезпечне появою ускладнених організаційних структур, що з невеликих підрозділів із зайвою кількістю вертикальних рівнів.</w:t>
      </w:r>
    </w:p>
    <w:p w14:paraId="49BB707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Норма керованості керівника залежить від кількох факторів:</w:t>
      </w:r>
    </w:p>
    <w:p w14:paraId="36D6372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типу виробництва (серійне, дрібносерійне, індивідуальне), його складності та відповідальності;</w:t>
      </w:r>
    </w:p>
    <w:p w14:paraId="530DEC2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оснащеності праці керівника технічними засобами управління (персональний комп'ютер та створена на його основі база інформаційних даних, ефективність діючих комунікаційних </w:t>
      </w:r>
      <w:proofErr w:type="spellStart"/>
      <w:r w:rsidRPr="000312C0">
        <w:rPr>
          <w:sz w:val="28"/>
          <w:szCs w:val="28"/>
        </w:rPr>
        <w:t>зв'язків</w:t>
      </w:r>
      <w:proofErr w:type="spellEnd"/>
      <w:r w:rsidRPr="000312C0">
        <w:rPr>
          <w:sz w:val="28"/>
          <w:szCs w:val="28"/>
        </w:rPr>
        <w:t xml:space="preserve"> тощо);</w:t>
      </w:r>
    </w:p>
    <w:p w14:paraId="5829044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місця керівника в ієрархічній структурі, від якого залежить складність вирішуваних проблем, міра його відповідальності та, природно, сила емоційного навантаження;</w:t>
      </w:r>
    </w:p>
    <w:p w14:paraId="38962AE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знань та досвіду керівника (мистецтва управління).</w:t>
      </w:r>
    </w:p>
    <w:p w14:paraId="73F7C2B7" w14:textId="77777777" w:rsidR="009D5E2F" w:rsidRPr="004E686F"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Г) Принцип відповідності</w:t>
      </w:r>
      <w:r>
        <w:rPr>
          <w:sz w:val="28"/>
          <w:szCs w:val="28"/>
          <w:lang w:val="uk-UA"/>
        </w:rPr>
        <w:t>.</w:t>
      </w:r>
    </w:p>
    <w:p w14:paraId="02F5E38A"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Виконувана робота має відповідати інтелектуальним та фізичним можливостям виконавця — ось основа принципу відповідності.</w:t>
      </w:r>
    </w:p>
    <w:p w14:paraId="2E26DEC1"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Є багато методів допомогти людині у пошуках її справжнього місця у колективі, знайти своє покликання. Японські менеджери досягають цієї мети шляхом ротації, тобто переміщенням співробітника з одного місця роботи до інших структурних підрозділів. Найчастіше ці переміщення виробляються «по горизонталі», але іноді й з підвищенням на посаді «по вертикалі». Багато дає система наставництва, коли до новачка прикріплюють досвідченого фахівця, і часті контакти керівника зі своїми співробітниками, іноді й у неофіційній обстановці.</w:t>
      </w:r>
    </w:p>
    <w:p w14:paraId="243C5FBE" w14:textId="77777777" w:rsidR="009D5E2F" w:rsidRPr="00C65590"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Д) Принцип автоматичного заміщення відсутнього</w:t>
      </w:r>
      <w:r>
        <w:rPr>
          <w:sz w:val="28"/>
          <w:szCs w:val="28"/>
          <w:lang w:val="uk-UA"/>
        </w:rPr>
        <w:t>.</w:t>
      </w:r>
    </w:p>
    <w:p w14:paraId="3B31CD65"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Заміщення відсутніх (хвороба, відпустка, відрядження) повинно вирішуватись автоматично на основі чинних службових посадових інструкцій та регулюватися формально.</w:t>
      </w:r>
    </w:p>
    <w:p w14:paraId="00A17F9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Наслідком цього принципу є важливість службових посадових інструкцій, документів, спрямованих на виконання свого обов'язку в рамках права. Мало знайдеться людей, які мають досвід роботи в органах управління, які з симпатією </w:t>
      </w:r>
      <w:r w:rsidRPr="000312C0">
        <w:rPr>
          <w:sz w:val="28"/>
          <w:szCs w:val="28"/>
        </w:rPr>
        <w:lastRenderedPageBreak/>
        <w:t>ставилися б до розпоряджень, інструкцій, циркулярів, але їхня відсутність веде до правового нігілізму, коли всі відповідають за все, а в результаті — ніхто ні за що.</w:t>
      </w:r>
    </w:p>
    <w:p w14:paraId="4EA7E2BF"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Однак заміщення відсутнього, особливо якщо доводиться заміщати начальника структурного підрозділу, вимагає від виконавця великого такту, підготовленості та досвіду. Головне, не повинна страждати робота, і відмовки на кшталт «я це питання вирішити не можу, доведеться почекати начальника» абсолютно неприпустимі. Сам факт передачі функцій керівника хоча б на деякий час особі, що його замінює, свідчить про їхню взаємну довіру, про визнання за виконавцем компетентності та професіоналізму. Приймаючи він додаткові обов'язки, виконавець, маючи право на помилку, несе відповідальність не лише за свої рішення, а й за бездіяльність, особливо у складних виробничих ситуаціях. Замісник повинен знати свої нові функції, але ще краще розумітися на тому, чого він не повинен робити.</w:t>
      </w:r>
    </w:p>
    <w:p w14:paraId="19B2AA02"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По-перше, він не повинен скасовувати або хоча б ставити під сумнів ухвалені його керівником принципові рішення, навіть якщо ці рішення він не схвалює. По-друге, важливо розуміти, що рішення, що приймаються виконавцем, повинні залишати можливість для подальших коригувань, не можна ставити керівника перед фактом, змушувати його приймати те, до чого він не готовий або з чим він принципово не згоден. Будь-яка форма примусу і насильства неприємна, але заганяти свого начальника в кут зовсім неприпустимо, і це буде коштувати тому, хто заміщає</w:t>
      </w:r>
      <w:r>
        <w:rPr>
          <w:sz w:val="28"/>
          <w:szCs w:val="28"/>
          <w:lang w:val="uk-UA"/>
        </w:rPr>
        <w:t>,</w:t>
      </w:r>
      <w:r w:rsidRPr="000312C0">
        <w:rPr>
          <w:sz w:val="28"/>
          <w:szCs w:val="28"/>
        </w:rPr>
        <w:t xml:space="preserve"> в результаті величезних втрат, і, нарешті, не слід намагатися використати ситуацію для підняття свого авторитету за рахунок відсутнього начальника: «Я-то вас розумію, і підтримав би, але мій начальник...» Подібні спроби наївні, неетичні і завжди дають негативний результат.</w:t>
      </w:r>
    </w:p>
    <w:p w14:paraId="7630CDE3" w14:textId="77777777" w:rsidR="009D5E2F" w:rsidRPr="00C65590"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Е) Принцип першого керівника</w:t>
      </w:r>
      <w:r>
        <w:rPr>
          <w:sz w:val="28"/>
          <w:szCs w:val="28"/>
          <w:lang w:val="uk-UA"/>
        </w:rPr>
        <w:t>.</w:t>
      </w:r>
    </w:p>
    <w:p w14:paraId="49578263"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Принцип першого керівника свідчить: при організації виконання важливого виробничого завдання контроль за заходом робіт повинен бути залишений за першим керівником підприємства, тому що тільки перша особа має </w:t>
      </w:r>
      <w:r w:rsidRPr="000312C0">
        <w:rPr>
          <w:sz w:val="28"/>
          <w:szCs w:val="28"/>
        </w:rPr>
        <w:lastRenderedPageBreak/>
        <w:t>право та можливість вирішувати чи доручати вирішення будь-якого питання, що виникає при впровадженні цього заходу.</w:t>
      </w:r>
    </w:p>
    <w:p w14:paraId="3D31F2CC"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Вирішення всіх цих питань — прерогатива лише першого керівника підприємства. Створення нових управлінських технологій вимагає проведення комплексу підготовчих робіт, участь першого керівника, в яких необхідно: вирішити питання фінансування, перерозподілу прав та обов'язків виконавців, залучення до робіт фахівців інших суміжних організацій має саме він.</w:t>
      </w:r>
    </w:p>
    <w:p w14:paraId="403C45FD" w14:textId="77777777" w:rsidR="009D5E2F" w:rsidRPr="00C65590"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t xml:space="preserve">Ж) Принцип </w:t>
      </w:r>
      <w:proofErr w:type="spellStart"/>
      <w:r w:rsidRPr="000312C0">
        <w:rPr>
          <w:sz w:val="28"/>
          <w:szCs w:val="28"/>
        </w:rPr>
        <w:t>інформаційності</w:t>
      </w:r>
      <w:proofErr w:type="spellEnd"/>
      <w:r>
        <w:rPr>
          <w:sz w:val="28"/>
          <w:szCs w:val="28"/>
          <w:lang w:val="uk-UA"/>
        </w:rPr>
        <w:t>.</w:t>
      </w:r>
    </w:p>
    <w:p w14:paraId="6355D87E"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У діяльності керівника інформація, її оперативність і достовірність грає вирішальну роль, оскільки вона є предметом, засобом і продуктом управлінської праці. Одного разу введена на згадку комп'ютера інформація може неодноразово використовуватися на вирішення цілого комплексу інформаційно пов'язаних завдань — ось суть цього важливого принципу управління. Цей метод накопичення виробничої, економічної, кадрової та нормативно-довідкової інформації є основою для створення баз та банків даних, незамінним інструментом для отримання керівником та всіма структурними підрозділами підприємства об'єктивних достовірних даних про перебіг технологічного процесу.</w:t>
      </w:r>
    </w:p>
    <w:p w14:paraId="6F5F54F4"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Ще один важливий наслідок реалізації принципу </w:t>
      </w:r>
      <w:proofErr w:type="spellStart"/>
      <w:r w:rsidRPr="000312C0">
        <w:rPr>
          <w:sz w:val="28"/>
          <w:szCs w:val="28"/>
        </w:rPr>
        <w:t>інформаційності</w:t>
      </w:r>
      <w:proofErr w:type="spellEnd"/>
      <w:r w:rsidRPr="000312C0">
        <w:rPr>
          <w:sz w:val="28"/>
          <w:szCs w:val="28"/>
        </w:rPr>
        <w:t xml:space="preserve"> — можливість прямого доступу кінцевого споживача до інформації, що зберігається без будь-якого посередника. Працюючи в діалоговому режимі з банком даних, фахівці та працівники апарату управління можуть самостійно вирішувати завдання та уникнути традиційної залежності від програмістів.</w:t>
      </w:r>
    </w:p>
    <w:p w14:paraId="374B0628"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Реальне застосування принципу одноразового введення інформації дає можливість керівникам всіх рівнів використовувати у роботі великі обсяги достовірної та оперативної інформації. Наприклад, керуючий фірмою або супермаркетом може легко отримувати щоденну, щотижневу, місячну та річну інформацію з наростаючим підсумком про ціну кожного з великої номенклатури товарів, про кількість проданого товару та про складські залишки його, про поточні витрати та прибутки.</w:t>
      </w:r>
    </w:p>
    <w:p w14:paraId="54380D90" w14:textId="77777777" w:rsidR="009D5E2F" w:rsidRPr="00C65590" w:rsidRDefault="009D5E2F" w:rsidP="00316C49">
      <w:pPr>
        <w:pStyle w:val="a3"/>
        <w:shd w:val="clear" w:color="auto" w:fill="auto"/>
        <w:spacing w:before="0" w:after="0" w:line="360" w:lineRule="auto"/>
        <w:ind w:firstLine="709"/>
        <w:jc w:val="both"/>
        <w:rPr>
          <w:sz w:val="28"/>
          <w:szCs w:val="28"/>
          <w:lang w:val="uk-UA"/>
        </w:rPr>
      </w:pPr>
      <w:r w:rsidRPr="000312C0">
        <w:rPr>
          <w:sz w:val="28"/>
          <w:szCs w:val="28"/>
        </w:rPr>
        <w:lastRenderedPageBreak/>
        <w:t>3) Принцип підвищення кваліфікації</w:t>
      </w:r>
      <w:r>
        <w:rPr>
          <w:sz w:val="28"/>
          <w:szCs w:val="28"/>
          <w:lang w:val="uk-UA"/>
        </w:rPr>
        <w:t>.</w:t>
      </w:r>
    </w:p>
    <w:p w14:paraId="056D2FC6"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Характерною рисою будь-якого суспільства, що прагне процвітання, є підвищена увага до системи освіти.</w:t>
      </w:r>
    </w:p>
    <w:p w14:paraId="48CE65F8" w14:textId="77777777" w:rsidR="009D5E2F" w:rsidRPr="000312C0" w:rsidRDefault="009D5E2F" w:rsidP="00316C49">
      <w:pPr>
        <w:pStyle w:val="a3"/>
        <w:shd w:val="clear" w:color="auto" w:fill="auto"/>
        <w:tabs>
          <w:tab w:val="left" w:pos="7762"/>
        </w:tabs>
        <w:spacing w:before="0" w:after="0" w:line="360" w:lineRule="auto"/>
        <w:ind w:firstLine="709"/>
        <w:jc w:val="both"/>
        <w:rPr>
          <w:sz w:val="28"/>
          <w:szCs w:val="28"/>
        </w:rPr>
      </w:pPr>
      <w:r w:rsidRPr="000312C0">
        <w:rPr>
          <w:sz w:val="28"/>
          <w:szCs w:val="28"/>
        </w:rPr>
        <w:t xml:space="preserve">Принцип підвищення кваліфікації вимагає обов'язкового підвищення кваліфікації всіх співробітників, зайнятих у виробничому процесі, незалежно від посади. Ринкова економіка сучасної </w:t>
      </w:r>
      <w:r>
        <w:rPr>
          <w:sz w:val="28"/>
          <w:szCs w:val="28"/>
          <w:lang w:val="uk-UA"/>
        </w:rPr>
        <w:t>країни</w:t>
      </w:r>
      <w:r w:rsidRPr="000312C0">
        <w:rPr>
          <w:sz w:val="28"/>
          <w:szCs w:val="28"/>
        </w:rPr>
        <w:t xml:space="preserve"> висуває більш серйозні вимоги до підвищення кваліфікації керівників підприємств, ніж за соціалістичного планового господарювання. Насамперед це стосується тих, хто приймає стратегічні управлінські рішення, хто несе відповідальність за розвиток підприємства, за постійне оновлення продукції та реалізацію нових технологічних та організаційних рішень. Процес навчання людини не такий простий, як здається. Навчання людини починається з народження і продовжується все життя, але інтенсивність сприйняття, така дивовижна в дитячі роки, падає з роками, і в період інтелектуального та фізичного розквіту особистості здатність до навчання значно знижується. Іншим методом навчання є ротація по службі, коли фахівців різного профілю переміщають терміном від трьох місяців до року з відділу до відділу. Ротація дозволяє ознайомити співробітників фірми з багатьма сторонами діяльності підприємства, усвідомити необхідність координації та взаємозв'язку відділів.</w:t>
      </w:r>
    </w:p>
    <w:p w14:paraId="312AA6EC"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У світі швидких змін стратегічне мислення стає основою успіху. Оскільки швидкість змін постійно наростає, то стратегічна діяльність на підприємствах повинна бути </w:t>
      </w:r>
      <w:proofErr w:type="spellStart"/>
      <w:r w:rsidRPr="000312C0">
        <w:rPr>
          <w:sz w:val="28"/>
          <w:szCs w:val="28"/>
        </w:rPr>
        <w:t>безперервни</w:t>
      </w:r>
      <w:proofErr w:type="spellEnd"/>
      <w:r>
        <w:rPr>
          <w:sz w:val="28"/>
          <w:szCs w:val="28"/>
          <w:lang w:val="uk-UA"/>
        </w:rPr>
        <w:t>м</w:t>
      </w:r>
      <w:r w:rsidRPr="000312C0">
        <w:rPr>
          <w:sz w:val="28"/>
          <w:szCs w:val="28"/>
        </w:rPr>
        <w:t xml:space="preserve"> процес</w:t>
      </w:r>
      <w:proofErr w:type="spellStart"/>
      <w:r>
        <w:rPr>
          <w:sz w:val="28"/>
          <w:szCs w:val="28"/>
          <w:lang w:val="uk-UA"/>
        </w:rPr>
        <w:t>ом</w:t>
      </w:r>
      <w:proofErr w:type="spellEnd"/>
      <w:r w:rsidRPr="000312C0">
        <w:rPr>
          <w:sz w:val="28"/>
          <w:szCs w:val="28"/>
        </w:rPr>
        <w:t>, що реально вписується в оперативну діяльність підприємства.</w:t>
      </w:r>
    </w:p>
    <w:p w14:paraId="4C527EAE" w14:textId="77777777" w:rsidR="009D5E2F" w:rsidRPr="000312C0" w:rsidRDefault="009D5E2F" w:rsidP="00316C49">
      <w:pPr>
        <w:pStyle w:val="a3"/>
        <w:shd w:val="clear" w:color="auto" w:fill="auto"/>
        <w:spacing w:before="0" w:after="0" w:line="360" w:lineRule="auto"/>
        <w:ind w:firstLine="709"/>
        <w:jc w:val="both"/>
        <w:rPr>
          <w:sz w:val="28"/>
          <w:szCs w:val="28"/>
        </w:rPr>
      </w:pPr>
      <w:r w:rsidRPr="000312C0">
        <w:rPr>
          <w:sz w:val="28"/>
          <w:szCs w:val="28"/>
        </w:rPr>
        <w:t xml:space="preserve">У цьому аспекті стратегія розвитку має підбивати персонал підприємства до думок про майбутнє. Це особливо важливо підкреслити, оскільки багато організацій нині орієнтовані лише </w:t>
      </w:r>
      <w:r>
        <w:rPr>
          <w:sz w:val="28"/>
          <w:szCs w:val="28"/>
          <w:lang w:val="uk-UA"/>
        </w:rPr>
        <w:t xml:space="preserve">на </w:t>
      </w:r>
      <w:r w:rsidRPr="000312C0">
        <w:rPr>
          <w:sz w:val="28"/>
          <w:szCs w:val="28"/>
        </w:rPr>
        <w:t>внутрішні чинники, сфокусовані на короткострокових результатах. Конкурентоспроможне управління оцінює організацію у довгостроковій перспективі, в аспектах виживання та розвитку. Перевага конкурентоспроможного управління полягає у забезпеченні ефективності діяльності та зростання організації у довгостроковій перспективі.</w:t>
      </w:r>
    </w:p>
    <w:p w14:paraId="752D1DE7" w14:textId="77777777" w:rsidR="00A4578D" w:rsidRPr="00806C1F" w:rsidRDefault="00A4578D" w:rsidP="00316C49">
      <w:pPr>
        <w:pStyle w:val="200"/>
        <w:shd w:val="clear" w:color="auto" w:fill="auto"/>
        <w:spacing w:before="0" w:line="360" w:lineRule="auto"/>
        <w:ind w:firstLine="709"/>
        <w:jc w:val="both"/>
        <w:rPr>
          <w:rStyle w:val="25"/>
          <w:sz w:val="28"/>
          <w:szCs w:val="28"/>
          <w:lang w:val="uk-UA"/>
        </w:rPr>
      </w:pPr>
      <w:r w:rsidRPr="00806C1F">
        <w:rPr>
          <w:rStyle w:val="102"/>
          <w:sz w:val="28"/>
          <w:szCs w:val="28"/>
          <w:lang w:val="uk-UA"/>
        </w:rPr>
        <w:lastRenderedPageBreak/>
        <w:t xml:space="preserve">1.3. Визначення концепції </w:t>
      </w:r>
      <w:r w:rsidRPr="00806C1F">
        <w:rPr>
          <w:rStyle w:val="25"/>
          <w:sz w:val="28"/>
          <w:szCs w:val="28"/>
          <w:lang w:val="uk-UA"/>
        </w:rPr>
        <w:t>формування стратегії стійкого розвитку промислового підприємства на інноваційній основі</w:t>
      </w:r>
    </w:p>
    <w:p w14:paraId="5EE12C83"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p>
    <w:p w14:paraId="7F7598B2"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У сучасній науці актуальні питання, пов'язані з розвитком економічних систем: плани, програми і стратегії розвитку різних об'єктів, розробляються як на місцевому (регіональному), так і на державному, і міжнародному рівнях.</w:t>
      </w:r>
    </w:p>
    <w:p w14:paraId="5D6FCF36"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На міжнародній конференції зі стійкого розвитку в Ріо-де-Жанейро (2012р.) її учасники прийшли до висновку про необхідність подальшого просування ідеї стійкого розвитку на всіх рівнях, а також рекомендували промисловим підприємствам розробити відповідні стратегії розвитку.</w:t>
      </w:r>
    </w:p>
    <w:p w14:paraId="256D2FD9"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Закономірним здається, що розвиток</w:t>
      </w:r>
      <w:r>
        <w:rPr>
          <w:sz w:val="28"/>
          <w:szCs w:val="28"/>
          <w:lang w:val="uk-UA"/>
        </w:rPr>
        <w:t xml:space="preserve"> </w:t>
      </w:r>
      <w:r w:rsidRPr="00806C1F">
        <w:rPr>
          <w:sz w:val="28"/>
          <w:szCs w:val="28"/>
          <w:lang w:val="uk-UA"/>
        </w:rPr>
        <w:t xml:space="preserve">підприємства </w:t>
      </w:r>
      <w:r>
        <w:rPr>
          <w:sz w:val="28"/>
          <w:szCs w:val="28"/>
          <w:lang w:val="uk-UA"/>
        </w:rPr>
        <w:t>на інноваційній основі</w:t>
      </w:r>
      <w:r w:rsidRPr="00806C1F">
        <w:rPr>
          <w:sz w:val="28"/>
          <w:szCs w:val="28"/>
          <w:lang w:val="uk-UA"/>
        </w:rPr>
        <w:t xml:space="preserve"> необхідно проектувати, як і будь-яку систему. Для реалізації інноваційних процесів необхідний відповідний механізм, який у тому випадку буде дієвим та ефективним, якщо буде побудований на науковій основі, яка визначається знанням об'єктивних законів розвитку природи та суспільства. У зв'язку з цим необхідно проаналізувати концепції, підходи, моделі та типи розвитку підприємства, що розглядаються в рамках </w:t>
      </w:r>
      <w:proofErr w:type="spellStart"/>
      <w:r w:rsidRPr="00806C1F">
        <w:rPr>
          <w:sz w:val="28"/>
          <w:szCs w:val="28"/>
          <w:lang w:val="uk-UA"/>
        </w:rPr>
        <w:t>макро</w:t>
      </w:r>
      <w:proofErr w:type="spellEnd"/>
      <w:r w:rsidRPr="00806C1F">
        <w:rPr>
          <w:sz w:val="28"/>
          <w:szCs w:val="28"/>
          <w:lang w:val="uk-UA"/>
        </w:rPr>
        <w:t xml:space="preserve">- та мікроекономічних теорій для визначення можливостей їх спільного використання з метою розробки механізму управління стійкістю підприємства </w:t>
      </w:r>
      <w:r>
        <w:rPr>
          <w:sz w:val="28"/>
          <w:szCs w:val="28"/>
          <w:lang w:val="uk-UA"/>
        </w:rPr>
        <w:t>на інноваційній основі</w:t>
      </w:r>
      <w:r w:rsidRPr="00806C1F">
        <w:rPr>
          <w:sz w:val="28"/>
          <w:szCs w:val="28"/>
          <w:lang w:val="uk-UA"/>
        </w:rPr>
        <w:t>.</w:t>
      </w:r>
    </w:p>
    <w:p w14:paraId="68D15A84"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Стандартно, в теорії та практиці управління виділяють такі </w:t>
      </w:r>
      <w:r w:rsidRPr="007A57BC">
        <w:rPr>
          <w:rStyle w:val="17"/>
          <w:i w:val="0"/>
          <w:iCs w:val="0"/>
          <w:sz w:val="28"/>
          <w:szCs w:val="28"/>
          <w:lang w:val="uk-UA"/>
        </w:rPr>
        <w:t>основні моделі розвитку підприємств</w:t>
      </w:r>
      <w:r w:rsidRPr="000449CF">
        <w:rPr>
          <w:rStyle w:val="17"/>
          <w:sz w:val="28"/>
          <w:szCs w:val="28"/>
          <w:lang w:val="uk-UA"/>
        </w:rPr>
        <w:t xml:space="preserve"> </w:t>
      </w:r>
      <w:r w:rsidRPr="00806C1F">
        <w:rPr>
          <w:sz w:val="28"/>
          <w:szCs w:val="28"/>
          <w:lang w:val="uk-UA"/>
        </w:rPr>
        <w:t>[90]:</w:t>
      </w:r>
    </w:p>
    <w:p w14:paraId="428A6D1E" w14:textId="77777777" w:rsidR="00A4578D" w:rsidRPr="00806C1F" w:rsidRDefault="00A4578D" w:rsidP="00A4578D">
      <w:pPr>
        <w:pStyle w:val="a3"/>
        <w:numPr>
          <w:ilvl w:val="0"/>
          <w:numId w:val="10"/>
        </w:numPr>
        <w:shd w:val="clear" w:color="auto" w:fill="auto"/>
        <w:tabs>
          <w:tab w:val="left" w:pos="716"/>
        </w:tabs>
        <w:spacing w:before="0" w:after="0" w:line="360" w:lineRule="auto"/>
        <w:ind w:firstLine="709"/>
        <w:jc w:val="both"/>
        <w:rPr>
          <w:sz w:val="28"/>
          <w:szCs w:val="28"/>
          <w:lang w:val="uk-UA"/>
        </w:rPr>
      </w:pPr>
      <w:r w:rsidRPr="00806C1F">
        <w:rPr>
          <w:sz w:val="28"/>
          <w:szCs w:val="28"/>
          <w:lang w:val="uk-UA"/>
        </w:rPr>
        <w:t xml:space="preserve">Ідеальна модель. До об'єкта підприємництва </w:t>
      </w:r>
      <w:r>
        <w:rPr>
          <w:sz w:val="28"/>
          <w:szCs w:val="28"/>
          <w:lang w:val="uk-UA"/>
        </w:rPr>
        <w:t>за</w:t>
      </w:r>
      <w:r w:rsidRPr="00806C1F">
        <w:rPr>
          <w:sz w:val="28"/>
          <w:szCs w:val="28"/>
          <w:lang w:val="uk-UA"/>
        </w:rPr>
        <w:t xml:space="preserve"> мір</w:t>
      </w:r>
      <w:r>
        <w:rPr>
          <w:sz w:val="28"/>
          <w:szCs w:val="28"/>
          <w:lang w:val="uk-UA"/>
        </w:rPr>
        <w:t>ою</w:t>
      </w:r>
      <w:r w:rsidRPr="00806C1F">
        <w:rPr>
          <w:sz w:val="28"/>
          <w:szCs w:val="28"/>
          <w:lang w:val="uk-UA"/>
        </w:rPr>
        <w:t xml:space="preserve"> науково-технічного прогресу вносять необхідні зміни, що забезпечують стійкість та підвищення ефективності роботи підприємства.</w:t>
      </w:r>
    </w:p>
    <w:p w14:paraId="5388F8B4" w14:textId="77777777" w:rsidR="00A4578D" w:rsidRPr="00806C1F" w:rsidRDefault="00A4578D" w:rsidP="00A4578D">
      <w:pPr>
        <w:pStyle w:val="a3"/>
        <w:numPr>
          <w:ilvl w:val="0"/>
          <w:numId w:val="10"/>
        </w:numPr>
        <w:shd w:val="clear" w:color="auto" w:fill="auto"/>
        <w:tabs>
          <w:tab w:val="left" w:pos="721"/>
        </w:tabs>
        <w:spacing w:before="0" w:after="0" w:line="360" w:lineRule="auto"/>
        <w:ind w:firstLine="709"/>
        <w:jc w:val="both"/>
        <w:rPr>
          <w:sz w:val="28"/>
          <w:szCs w:val="28"/>
          <w:lang w:val="uk-UA"/>
        </w:rPr>
      </w:pPr>
      <w:r>
        <w:rPr>
          <w:sz w:val="28"/>
          <w:szCs w:val="28"/>
          <w:lang w:val="uk-UA"/>
        </w:rPr>
        <w:t>Реальна</w:t>
      </w:r>
      <w:r w:rsidRPr="00806C1F">
        <w:rPr>
          <w:sz w:val="28"/>
          <w:szCs w:val="28"/>
          <w:lang w:val="uk-UA"/>
        </w:rPr>
        <w:t xml:space="preserve"> модель. Часткове реформування підприємства після появи перших негативних ознак у його економічному стані.</w:t>
      </w:r>
    </w:p>
    <w:p w14:paraId="48BA054E" w14:textId="77777777" w:rsidR="00A4578D" w:rsidRPr="00806C1F" w:rsidRDefault="00A4578D" w:rsidP="00A4578D">
      <w:pPr>
        <w:pStyle w:val="a3"/>
        <w:numPr>
          <w:ilvl w:val="0"/>
          <w:numId w:val="10"/>
        </w:numPr>
        <w:shd w:val="clear" w:color="auto" w:fill="auto"/>
        <w:tabs>
          <w:tab w:val="left" w:pos="702"/>
        </w:tabs>
        <w:spacing w:before="0" w:after="0" w:line="360" w:lineRule="auto"/>
        <w:ind w:firstLine="709"/>
        <w:jc w:val="both"/>
        <w:rPr>
          <w:sz w:val="28"/>
          <w:szCs w:val="28"/>
          <w:lang w:val="uk-UA"/>
        </w:rPr>
      </w:pPr>
      <w:r>
        <w:rPr>
          <w:sz w:val="28"/>
          <w:szCs w:val="28"/>
          <w:lang w:val="uk-UA"/>
        </w:rPr>
        <w:t>Р</w:t>
      </w:r>
      <w:r w:rsidRPr="00806C1F">
        <w:rPr>
          <w:sz w:val="28"/>
          <w:szCs w:val="28"/>
          <w:lang w:val="uk-UA"/>
        </w:rPr>
        <w:t>адикальна</w:t>
      </w:r>
      <w:r>
        <w:rPr>
          <w:sz w:val="28"/>
          <w:szCs w:val="28"/>
          <w:lang w:val="uk-UA"/>
        </w:rPr>
        <w:t xml:space="preserve"> модель</w:t>
      </w:r>
      <w:r w:rsidRPr="00806C1F">
        <w:rPr>
          <w:sz w:val="28"/>
          <w:szCs w:val="28"/>
          <w:lang w:val="uk-UA"/>
        </w:rPr>
        <w:t xml:space="preserve">. Кардинальні зміни функціонування </w:t>
      </w:r>
      <w:r>
        <w:rPr>
          <w:sz w:val="28"/>
          <w:szCs w:val="28"/>
          <w:lang w:val="uk-UA"/>
        </w:rPr>
        <w:t>підприємств</w:t>
      </w:r>
      <w:r w:rsidRPr="00806C1F">
        <w:rPr>
          <w:sz w:val="28"/>
          <w:szCs w:val="28"/>
          <w:lang w:val="uk-UA"/>
        </w:rPr>
        <w:t xml:space="preserve">, </w:t>
      </w:r>
      <w:r>
        <w:rPr>
          <w:sz w:val="28"/>
          <w:szCs w:val="28"/>
          <w:lang w:val="uk-UA"/>
        </w:rPr>
        <w:t xml:space="preserve">що </w:t>
      </w:r>
      <w:r w:rsidRPr="00806C1F">
        <w:rPr>
          <w:sz w:val="28"/>
          <w:szCs w:val="28"/>
          <w:lang w:val="uk-UA"/>
        </w:rPr>
        <w:t>сприяють підвищенню ефективності виробництва, конкурентоспроможності, покращення фінансового стан</w:t>
      </w:r>
      <w:r>
        <w:rPr>
          <w:sz w:val="28"/>
          <w:szCs w:val="28"/>
          <w:lang w:val="uk-UA"/>
        </w:rPr>
        <w:t>у</w:t>
      </w:r>
      <w:r w:rsidRPr="00806C1F">
        <w:rPr>
          <w:sz w:val="28"/>
          <w:szCs w:val="28"/>
          <w:lang w:val="uk-UA"/>
        </w:rPr>
        <w:t xml:space="preserve"> тощо.</w:t>
      </w:r>
    </w:p>
    <w:p w14:paraId="236A5B1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lastRenderedPageBreak/>
        <w:t xml:space="preserve">На сьогоднішній день у теорії управління існує </w:t>
      </w:r>
      <w:r w:rsidRPr="007A57BC">
        <w:rPr>
          <w:rStyle w:val="17"/>
          <w:i w:val="0"/>
          <w:iCs w:val="0"/>
          <w:sz w:val="28"/>
          <w:szCs w:val="28"/>
          <w:lang w:val="uk-UA"/>
        </w:rPr>
        <w:t>різноманітність підходів до управління розвитком підприємства:</w:t>
      </w:r>
      <w:r w:rsidRPr="00806C1F">
        <w:rPr>
          <w:rStyle w:val="17"/>
          <w:sz w:val="28"/>
          <w:szCs w:val="28"/>
          <w:lang w:val="uk-UA"/>
        </w:rPr>
        <w:t xml:space="preserve"> </w:t>
      </w:r>
      <w:r w:rsidRPr="00806C1F">
        <w:rPr>
          <w:sz w:val="28"/>
          <w:szCs w:val="28"/>
          <w:lang w:val="uk-UA"/>
        </w:rPr>
        <w:t xml:space="preserve">системний, функціональний, комплексний, інтеграційний, стратегічний, поведінковий, радикальний, підхід контрольних порівнянь, сценарний [192, 321]. На </w:t>
      </w:r>
      <w:r>
        <w:rPr>
          <w:sz w:val="28"/>
          <w:szCs w:val="28"/>
          <w:lang w:val="uk-UA"/>
        </w:rPr>
        <w:t xml:space="preserve">нашу </w:t>
      </w:r>
      <w:r w:rsidRPr="00806C1F">
        <w:rPr>
          <w:sz w:val="28"/>
          <w:szCs w:val="28"/>
          <w:lang w:val="uk-UA"/>
        </w:rPr>
        <w:t xml:space="preserve">думку, різноманіття підходів є наслідком існування різних поглядів як </w:t>
      </w:r>
      <w:r>
        <w:rPr>
          <w:sz w:val="28"/>
          <w:szCs w:val="28"/>
          <w:lang w:val="uk-UA"/>
        </w:rPr>
        <w:t>на</w:t>
      </w:r>
      <w:r w:rsidRPr="00806C1F">
        <w:rPr>
          <w:sz w:val="28"/>
          <w:szCs w:val="28"/>
          <w:lang w:val="uk-UA"/>
        </w:rPr>
        <w:t xml:space="preserve"> саме підприємство, </w:t>
      </w:r>
      <w:r>
        <w:rPr>
          <w:sz w:val="28"/>
          <w:szCs w:val="28"/>
          <w:lang w:val="uk-UA"/>
        </w:rPr>
        <w:t xml:space="preserve">так </w:t>
      </w:r>
      <w:r w:rsidRPr="00806C1F">
        <w:rPr>
          <w:sz w:val="28"/>
          <w:szCs w:val="28"/>
          <w:lang w:val="uk-UA"/>
        </w:rPr>
        <w:t>і на рушійні сили розвитку. У кожному з підходів, що розглядаються нижче, головна увага приділяється або еволюційному (вдосконалення) або революційному (перетворення) типу розвитку.</w:t>
      </w:r>
    </w:p>
    <w:p w14:paraId="4235BF26"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Системний підхід</w:t>
      </w:r>
      <w:r w:rsidRPr="00806C1F">
        <w:rPr>
          <w:rStyle w:val="17"/>
          <w:sz w:val="28"/>
          <w:szCs w:val="28"/>
          <w:lang w:val="uk-UA"/>
        </w:rPr>
        <w:t xml:space="preserve"> </w:t>
      </w:r>
      <w:r w:rsidRPr="00806C1F">
        <w:rPr>
          <w:sz w:val="28"/>
          <w:szCs w:val="28"/>
          <w:lang w:val="uk-UA"/>
        </w:rPr>
        <w:t>передбачає поділ підприємства-системи на сукупність взаємозалежних елементів, аналіз та вдосконалення кожного елемента окремо, а потім поєднання удосконалених елементів, вирішуючи завдання збереження цілісності та єдності системи.</w:t>
      </w:r>
    </w:p>
    <w:p w14:paraId="22F2F251"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Функціональний підхід</w:t>
      </w:r>
      <w:r w:rsidRPr="007A57BC">
        <w:rPr>
          <w:i/>
          <w:iCs/>
          <w:lang w:val="uk-UA"/>
        </w:rPr>
        <w:t>.</w:t>
      </w:r>
      <w:r w:rsidRPr="009116E5">
        <w:rPr>
          <w:lang w:val="uk-UA"/>
        </w:rPr>
        <w:t xml:space="preserve"> </w:t>
      </w:r>
      <w:r w:rsidRPr="00806C1F">
        <w:rPr>
          <w:sz w:val="28"/>
          <w:szCs w:val="28"/>
          <w:lang w:val="uk-UA"/>
        </w:rPr>
        <w:t xml:space="preserve">Основою методології функціонального підходу є дослідження відносин результату (доходу, прибутку) та витрат [192]. Основним інструментом підходу є функціонально-вартісний аналіз, мета якого </w:t>
      </w:r>
      <w:r>
        <w:rPr>
          <w:sz w:val="28"/>
          <w:szCs w:val="28"/>
          <w:lang w:val="uk-UA"/>
        </w:rPr>
        <w:t>–</w:t>
      </w:r>
      <w:r w:rsidRPr="00806C1F">
        <w:rPr>
          <w:sz w:val="28"/>
          <w:szCs w:val="28"/>
          <w:lang w:val="uk-UA"/>
        </w:rPr>
        <w:t xml:space="preserve"> досягнення оптимального ступеня корисності (функціональності) виробів (процесу) за низьких витрат.</w:t>
      </w:r>
    </w:p>
    <w:p w14:paraId="5D46DB46"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Комплексний підхід.</w:t>
      </w:r>
      <w:r w:rsidRPr="00806C1F">
        <w:rPr>
          <w:rStyle w:val="17"/>
          <w:sz w:val="28"/>
          <w:szCs w:val="28"/>
          <w:lang w:val="uk-UA"/>
        </w:rPr>
        <w:t xml:space="preserve"> </w:t>
      </w:r>
      <w:r w:rsidRPr="00806C1F">
        <w:rPr>
          <w:sz w:val="28"/>
          <w:szCs w:val="28"/>
          <w:lang w:val="uk-UA"/>
        </w:rPr>
        <w:t xml:space="preserve">На комплексному підході заснована методологія реструктуризації </w:t>
      </w:r>
      <w:r>
        <w:rPr>
          <w:sz w:val="28"/>
          <w:szCs w:val="28"/>
          <w:lang w:val="uk-UA"/>
        </w:rPr>
        <w:t>підприємств</w:t>
      </w:r>
      <w:r w:rsidRPr="00806C1F">
        <w:rPr>
          <w:sz w:val="28"/>
          <w:szCs w:val="28"/>
          <w:lang w:val="uk-UA"/>
        </w:rPr>
        <w:t xml:space="preserve">, метою якої є приведення умов функціонування у відповідність до умов ринку, що змінюються, і виробленої стратегії розвитку </w:t>
      </w:r>
      <w:r>
        <w:rPr>
          <w:sz w:val="28"/>
          <w:szCs w:val="28"/>
          <w:lang w:val="uk-UA"/>
        </w:rPr>
        <w:t>підприємства</w:t>
      </w:r>
      <w:r w:rsidRPr="00806C1F">
        <w:rPr>
          <w:sz w:val="28"/>
          <w:szCs w:val="28"/>
          <w:lang w:val="uk-UA"/>
        </w:rPr>
        <w:t xml:space="preserve"> [178].</w:t>
      </w:r>
    </w:p>
    <w:p w14:paraId="02570212" w14:textId="77777777" w:rsidR="00A4578D"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 xml:space="preserve">Інтеграційний підхід. </w:t>
      </w:r>
      <w:r w:rsidRPr="00806C1F">
        <w:rPr>
          <w:sz w:val="28"/>
          <w:szCs w:val="28"/>
          <w:lang w:val="uk-UA"/>
        </w:rPr>
        <w:t xml:space="preserve">На ньому засновано методологію проведення трансформацій (організаційно-економічних перетворень, при яких змінюється склад юридичних осіб, що беруть участь у перетворенні). </w:t>
      </w:r>
    </w:p>
    <w:p w14:paraId="5EF726C2"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Стратегічний підхід.</w:t>
      </w:r>
      <w:r w:rsidRPr="00806C1F">
        <w:rPr>
          <w:rStyle w:val="17"/>
          <w:sz w:val="28"/>
          <w:szCs w:val="28"/>
          <w:lang w:val="uk-UA"/>
        </w:rPr>
        <w:t xml:space="preserve"> </w:t>
      </w:r>
      <w:r w:rsidRPr="00806C1F">
        <w:rPr>
          <w:sz w:val="28"/>
          <w:szCs w:val="28"/>
          <w:lang w:val="uk-UA"/>
        </w:rPr>
        <w:t xml:space="preserve">У підході розвиток </w:t>
      </w:r>
      <w:r>
        <w:rPr>
          <w:sz w:val="28"/>
          <w:szCs w:val="28"/>
          <w:lang w:val="uk-UA"/>
        </w:rPr>
        <w:t>підприємства</w:t>
      </w:r>
      <w:r w:rsidRPr="00806C1F">
        <w:rPr>
          <w:sz w:val="28"/>
          <w:szCs w:val="28"/>
          <w:lang w:val="uk-UA"/>
        </w:rPr>
        <w:t xml:space="preserve"> сприймається як відповідн</w:t>
      </w:r>
      <w:r>
        <w:rPr>
          <w:sz w:val="28"/>
          <w:szCs w:val="28"/>
          <w:lang w:val="uk-UA"/>
        </w:rPr>
        <w:t>а</w:t>
      </w:r>
      <w:r w:rsidRPr="00806C1F">
        <w:rPr>
          <w:sz w:val="28"/>
          <w:szCs w:val="28"/>
          <w:lang w:val="uk-UA"/>
        </w:rPr>
        <w:t xml:space="preserve"> реакці</w:t>
      </w:r>
      <w:r>
        <w:rPr>
          <w:sz w:val="28"/>
          <w:szCs w:val="28"/>
          <w:lang w:val="uk-UA"/>
        </w:rPr>
        <w:t>я</w:t>
      </w:r>
      <w:r w:rsidRPr="00806C1F">
        <w:rPr>
          <w:sz w:val="28"/>
          <w:szCs w:val="28"/>
          <w:lang w:val="uk-UA"/>
        </w:rPr>
        <w:t xml:space="preserve"> </w:t>
      </w:r>
      <w:r>
        <w:rPr>
          <w:sz w:val="28"/>
          <w:szCs w:val="28"/>
          <w:lang w:val="uk-UA"/>
        </w:rPr>
        <w:t>на</w:t>
      </w:r>
      <w:r w:rsidRPr="00806C1F">
        <w:rPr>
          <w:sz w:val="28"/>
          <w:szCs w:val="28"/>
          <w:lang w:val="uk-UA"/>
        </w:rPr>
        <w:t xml:space="preserve"> змін</w:t>
      </w:r>
      <w:r>
        <w:rPr>
          <w:sz w:val="28"/>
          <w:szCs w:val="28"/>
          <w:lang w:val="uk-UA"/>
        </w:rPr>
        <w:t xml:space="preserve">и </w:t>
      </w:r>
      <w:r w:rsidRPr="00806C1F">
        <w:rPr>
          <w:sz w:val="28"/>
          <w:szCs w:val="28"/>
          <w:lang w:val="uk-UA"/>
        </w:rPr>
        <w:t>вимог довкілля. Стратегічне управління є нині одним із визначників довгострокового успіху на ринку. Хто краще планує стратегію (генеральну лінію поведінки), той швидше досягне успіху.</w:t>
      </w:r>
    </w:p>
    <w:p w14:paraId="4A96BF7D"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Поведінковий підхід.</w:t>
      </w:r>
      <w:r w:rsidRPr="00806C1F">
        <w:rPr>
          <w:rStyle w:val="17"/>
          <w:sz w:val="28"/>
          <w:szCs w:val="28"/>
          <w:lang w:val="uk-UA"/>
        </w:rPr>
        <w:t xml:space="preserve"> </w:t>
      </w:r>
      <w:r w:rsidRPr="00806C1F">
        <w:rPr>
          <w:sz w:val="28"/>
          <w:szCs w:val="28"/>
          <w:lang w:val="uk-UA"/>
        </w:rPr>
        <w:t xml:space="preserve">Підхід заснований на теоретичних посилках А. Маслоу, Ф. </w:t>
      </w:r>
      <w:proofErr w:type="spellStart"/>
      <w:r w:rsidRPr="00806C1F">
        <w:rPr>
          <w:sz w:val="28"/>
          <w:szCs w:val="28"/>
          <w:lang w:val="uk-UA"/>
        </w:rPr>
        <w:t>Герцберга</w:t>
      </w:r>
      <w:proofErr w:type="spellEnd"/>
      <w:r w:rsidRPr="00806C1F">
        <w:rPr>
          <w:sz w:val="28"/>
          <w:szCs w:val="28"/>
          <w:lang w:val="uk-UA"/>
        </w:rPr>
        <w:t xml:space="preserve"> , Р. </w:t>
      </w:r>
      <w:proofErr w:type="spellStart"/>
      <w:r w:rsidRPr="00806C1F">
        <w:rPr>
          <w:sz w:val="28"/>
          <w:szCs w:val="28"/>
          <w:lang w:val="uk-UA"/>
        </w:rPr>
        <w:t>Лайкерта</w:t>
      </w:r>
      <w:proofErr w:type="spellEnd"/>
      <w:r w:rsidRPr="00806C1F">
        <w:rPr>
          <w:sz w:val="28"/>
          <w:szCs w:val="28"/>
          <w:lang w:val="uk-UA"/>
        </w:rPr>
        <w:t xml:space="preserve"> та інших вчених, що досліджують поведінку </w:t>
      </w:r>
      <w:r w:rsidRPr="00806C1F">
        <w:rPr>
          <w:sz w:val="28"/>
          <w:szCs w:val="28"/>
          <w:lang w:val="uk-UA"/>
        </w:rPr>
        <w:lastRenderedPageBreak/>
        <w:t>індивідуумів в організації. Розвиток розглядається як збільшення здібностей та компетенцій, а розвиток окремих осіб та корпорацій – як навчання, спрямоване на зміну внутрішніх можливостей [135].</w:t>
      </w:r>
    </w:p>
    <w:p w14:paraId="143CF52E"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Радикальний підхід.</w:t>
      </w:r>
      <w:r w:rsidRPr="00806C1F">
        <w:rPr>
          <w:rStyle w:val="17"/>
          <w:sz w:val="28"/>
          <w:szCs w:val="28"/>
          <w:lang w:val="uk-UA"/>
        </w:rPr>
        <w:t xml:space="preserve"> </w:t>
      </w:r>
      <w:r w:rsidRPr="00806C1F">
        <w:rPr>
          <w:sz w:val="28"/>
          <w:szCs w:val="28"/>
          <w:lang w:val="uk-UA"/>
        </w:rPr>
        <w:t xml:space="preserve">Підхід лежить в основі методології реінжинірингу, спрямованого на пошук та впровадження радикальних змін у діяльності </w:t>
      </w:r>
      <w:r>
        <w:rPr>
          <w:sz w:val="28"/>
          <w:szCs w:val="28"/>
          <w:lang w:val="uk-UA"/>
        </w:rPr>
        <w:t>підприємства</w:t>
      </w:r>
      <w:r w:rsidRPr="00806C1F">
        <w:rPr>
          <w:sz w:val="28"/>
          <w:szCs w:val="28"/>
          <w:lang w:val="uk-UA"/>
        </w:rPr>
        <w:t xml:space="preserve"> для досягнення прориву (революція «зсередини») [282].</w:t>
      </w:r>
    </w:p>
    <w:p w14:paraId="0196A63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Підхід контрольних порівнянь</w:t>
      </w:r>
      <w:r w:rsidRPr="00806C1F">
        <w:rPr>
          <w:rStyle w:val="17"/>
          <w:sz w:val="28"/>
          <w:szCs w:val="28"/>
          <w:lang w:val="uk-UA"/>
        </w:rPr>
        <w:t xml:space="preserve"> </w:t>
      </w:r>
      <w:r w:rsidRPr="00806C1F">
        <w:rPr>
          <w:sz w:val="28"/>
          <w:szCs w:val="28"/>
          <w:lang w:val="uk-UA"/>
        </w:rPr>
        <w:t>(</w:t>
      </w:r>
      <w:proofErr w:type="spellStart"/>
      <w:r w:rsidRPr="00806C1F">
        <w:rPr>
          <w:sz w:val="28"/>
          <w:szCs w:val="28"/>
          <w:lang w:val="uk-UA"/>
        </w:rPr>
        <w:t>бенчмаркінг</w:t>
      </w:r>
      <w:proofErr w:type="spellEnd"/>
      <w:r w:rsidRPr="00806C1F">
        <w:rPr>
          <w:sz w:val="28"/>
          <w:szCs w:val="28"/>
          <w:lang w:val="uk-UA"/>
        </w:rPr>
        <w:t xml:space="preserve">). В основі методології </w:t>
      </w:r>
      <w:proofErr w:type="spellStart"/>
      <w:r w:rsidRPr="00806C1F">
        <w:rPr>
          <w:sz w:val="28"/>
          <w:szCs w:val="28"/>
          <w:lang w:val="uk-UA"/>
        </w:rPr>
        <w:t>бенчмаркінгу</w:t>
      </w:r>
      <w:proofErr w:type="spellEnd"/>
      <w:r w:rsidRPr="00806C1F">
        <w:rPr>
          <w:sz w:val="28"/>
          <w:szCs w:val="28"/>
          <w:lang w:val="uk-UA"/>
        </w:rPr>
        <w:t xml:space="preserve"> є порівняння </w:t>
      </w:r>
      <w:r>
        <w:rPr>
          <w:sz w:val="28"/>
          <w:szCs w:val="28"/>
          <w:lang w:val="uk-UA"/>
        </w:rPr>
        <w:t>підприємства</w:t>
      </w:r>
      <w:r w:rsidRPr="00806C1F">
        <w:rPr>
          <w:sz w:val="28"/>
          <w:szCs w:val="28"/>
          <w:lang w:val="uk-UA"/>
        </w:rPr>
        <w:t xml:space="preserve"> з найбільш ефективно функціонуючими як у цій галузі, так і на ринку в цілому (просторове порівняння). Використання досвіду найбільш сильних конкурентів дозволяє подолати стагнацію за рахунок неординарних рішень у тих функціональних сферах, які раніше не розглядалися </w:t>
      </w:r>
      <w:r>
        <w:rPr>
          <w:sz w:val="28"/>
          <w:szCs w:val="28"/>
          <w:lang w:val="uk-UA"/>
        </w:rPr>
        <w:t xml:space="preserve">як </w:t>
      </w:r>
      <w:r w:rsidRPr="00806C1F">
        <w:rPr>
          <w:sz w:val="28"/>
          <w:szCs w:val="28"/>
          <w:lang w:val="uk-UA"/>
        </w:rPr>
        <w:t>критичн</w:t>
      </w:r>
      <w:r>
        <w:rPr>
          <w:sz w:val="28"/>
          <w:szCs w:val="28"/>
          <w:lang w:val="uk-UA"/>
        </w:rPr>
        <w:t>і</w:t>
      </w:r>
      <w:r w:rsidRPr="00806C1F">
        <w:rPr>
          <w:sz w:val="28"/>
          <w:szCs w:val="28"/>
          <w:lang w:val="uk-UA"/>
        </w:rPr>
        <w:t xml:space="preserve"> [290].</w:t>
      </w:r>
    </w:p>
    <w:p w14:paraId="0B73C19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Сценарний підхід.</w:t>
      </w:r>
      <w:r w:rsidRPr="00806C1F">
        <w:rPr>
          <w:rStyle w:val="17"/>
          <w:sz w:val="28"/>
          <w:szCs w:val="28"/>
          <w:lang w:val="uk-UA"/>
        </w:rPr>
        <w:t xml:space="preserve"> </w:t>
      </w:r>
      <w:r w:rsidRPr="00806C1F">
        <w:rPr>
          <w:sz w:val="28"/>
          <w:szCs w:val="28"/>
          <w:lang w:val="uk-UA"/>
        </w:rPr>
        <w:t xml:space="preserve">Основою сценарного підходу є положення про різні способи реагування підприємств на зміни, що відбуваються в зовнішньому середовищі. Успіх виникає у разі адекватного реагування підприємства на зміни середовища, </w:t>
      </w:r>
      <w:r>
        <w:rPr>
          <w:sz w:val="28"/>
          <w:szCs w:val="28"/>
          <w:lang w:val="uk-UA"/>
        </w:rPr>
        <w:t xml:space="preserve">для </w:t>
      </w:r>
      <w:r w:rsidRPr="00806C1F">
        <w:rPr>
          <w:sz w:val="28"/>
          <w:szCs w:val="28"/>
          <w:lang w:val="uk-UA"/>
        </w:rPr>
        <w:t>передбачення яких і розробляються сценарії. Вибір найбільш ймовірного варіанта майбутнього дозволяє якнайкраще підготуватися до нього [272].</w:t>
      </w:r>
    </w:p>
    <w:p w14:paraId="72D73C89"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Найбільш поширеними концепціями розвитку підприємства </w:t>
      </w:r>
      <w:r w:rsidRPr="00C8565D">
        <w:rPr>
          <w:sz w:val="28"/>
          <w:szCs w:val="28"/>
          <w:lang w:val="uk-UA"/>
        </w:rPr>
        <w:t>є</w:t>
      </w:r>
      <w:r w:rsidRPr="00C8565D">
        <w:rPr>
          <w:i/>
          <w:iCs/>
          <w:sz w:val="28"/>
          <w:szCs w:val="28"/>
          <w:lang w:val="uk-UA"/>
        </w:rPr>
        <w:t xml:space="preserve">: </w:t>
      </w:r>
      <w:r w:rsidRPr="007A57BC">
        <w:rPr>
          <w:rStyle w:val="17"/>
          <w:i w:val="0"/>
          <w:iCs w:val="0"/>
          <w:sz w:val="28"/>
          <w:szCs w:val="28"/>
          <w:lang w:val="uk-UA"/>
        </w:rPr>
        <w:t>неокласична, підприємницька, еволюційна, інтеграційна, інституційна</w:t>
      </w:r>
      <w:r w:rsidRPr="00806C1F">
        <w:rPr>
          <w:rStyle w:val="17"/>
          <w:sz w:val="28"/>
          <w:szCs w:val="28"/>
          <w:lang w:val="uk-UA"/>
        </w:rPr>
        <w:t xml:space="preserve"> </w:t>
      </w:r>
      <w:r w:rsidRPr="00806C1F">
        <w:rPr>
          <w:sz w:val="28"/>
          <w:szCs w:val="28"/>
          <w:lang w:val="uk-UA"/>
        </w:rPr>
        <w:t>[74, 85, 125, 185, 206, 335, 290, 285, 290].</w:t>
      </w:r>
    </w:p>
    <w:p w14:paraId="463A4852"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Неокласичні концепції.</w:t>
      </w:r>
      <w:r w:rsidRPr="00806C1F">
        <w:rPr>
          <w:rStyle w:val="17"/>
          <w:sz w:val="28"/>
          <w:szCs w:val="28"/>
          <w:lang w:val="uk-UA"/>
        </w:rPr>
        <w:t xml:space="preserve"> </w:t>
      </w:r>
      <w:r w:rsidRPr="00806C1F">
        <w:rPr>
          <w:sz w:val="28"/>
          <w:szCs w:val="28"/>
          <w:lang w:val="uk-UA"/>
        </w:rPr>
        <w:t xml:space="preserve">У основі лежить виробнича функція підприємства, головною метою </w:t>
      </w:r>
      <w:r>
        <w:rPr>
          <w:sz w:val="28"/>
          <w:szCs w:val="28"/>
          <w:lang w:val="uk-UA"/>
        </w:rPr>
        <w:t>якого</w:t>
      </w:r>
      <w:r w:rsidRPr="00806C1F">
        <w:rPr>
          <w:sz w:val="28"/>
          <w:szCs w:val="28"/>
          <w:lang w:val="uk-UA"/>
        </w:rPr>
        <w:t xml:space="preserve"> виступає отримання прибутку. Максимізація прибутку досліджується у вигляді виробничої функції (пропорцій заміщення праці та капіталу) та врахування змін довкілля. Недоліками концепції є, по-перше, ігнорування відтворювальної функції підприємства (вважається, що відтворення ресурсів здійснюються лише з допомогою екзогенних чинників), по-друге, не розглядаються додаткові можливості розвитку з допомогою вдосконалення організаційного устрою та механізмів прийняття рішень.</w:t>
      </w:r>
    </w:p>
    <w:p w14:paraId="44F54D47"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lastRenderedPageBreak/>
        <w:t>Інтеграційна концепція.</w:t>
      </w:r>
      <w:r w:rsidRPr="00806C1F">
        <w:rPr>
          <w:rStyle w:val="17"/>
          <w:sz w:val="28"/>
          <w:szCs w:val="28"/>
          <w:lang w:val="uk-UA"/>
        </w:rPr>
        <w:t xml:space="preserve"> </w:t>
      </w:r>
      <w:r w:rsidRPr="00806C1F">
        <w:rPr>
          <w:sz w:val="28"/>
          <w:szCs w:val="28"/>
          <w:lang w:val="uk-UA"/>
        </w:rPr>
        <w:t>В інтеграційній концепції підприємство сприймається як стійка, цілісна і «відмежована» від довкілля соціально-економічна система, що об'єднує у просторі та часі процеси виробництва, реалізації продукції та відтворення ресурсів. Зв'язок процесів виробництва та відтворення реалізується через ресурсний потенціал. Відповідно до аналізованої концепції головн</w:t>
      </w:r>
      <w:r>
        <w:rPr>
          <w:sz w:val="28"/>
          <w:szCs w:val="28"/>
          <w:lang w:val="uk-UA"/>
        </w:rPr>
        <w:t>им</w:t>
      </w:r>
      <w:r w:rsidRPr="00806C1F">
        <w:rPr>
          <w:sz w:val="28"/>
          <w:szCs w:val="28"/>
          <w:lang w:val="uk-UA"/>
        </w:rPr>
        <w:t xml:space="preserve"> завдання</w:t>
      </w:r>
      <w:r>
        <w:rPr>
          <w:sz w:val="28"/>
          <w:szCs w:val="28"/>
          <w:lang w:val="uk-UA"/>
        </w:rPr>
        <w:t>м</w:t>
      </w:r>
      <w:r w:rsidRPr="00806C1F">
        <w:rPr>
          <w:sz w:val="28"/>
          <w:szCs w:val="28"/>
          <w:lang w:val="uk-UA"/>
        </w:rPr>
        <w:t xml:space="preserve"> підприємства є розподіл ресурсів між нарощуванням потенціалу з одного боку, та її використанням з іншого, тобто між виробництвом та відтворенням, функціонуванням та розвитком, поточною та перспективною ефективністю [272].</w:t>
      </w:r>
    </w:p>
    <w:p w14:paraId="11A26E51"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Інституційна концепція</w:t>
      </w:r>
      <w:r w:rsidRPr="00806C1F">
        <w:rPr>
          <w:rStyle w:val="17"/>
          <w:sz w:val="28"/>
          <w:szCs w:val="28"/>
          <w:lang w:val="uk-UA"/>
        </w:rPr>
        <w:t xml:space="preserve"> </w:t>
      </w:r>
      <w:r w:rsidRPr="00806C1F">
        <w:rPr>
          <w:sz w:val="28"/>
          <w:szCs w:val="28"/>
          <w:lang w:val="uk-UA"/>
        </w:rPr>
        <w:t>виходить з того, що підприємство є складною ієрархічною структурою, що діє в умовах ринкової невизначеності, також розглядається альтернативний ринков</w:t>
      </w:r>
      <w:r>
        <w:rPr>
          <w:sz w:val="28"/>
          <w:szCs w:val="28"/>
          <w:lang w:val="uk-UA"/>
        </w:rPr>
        <w:t>ий</w:t>
      </w:r>
      <w:r w:rsidRPr="00806C1F">
        <w:rPr>
          <w:sz w:val="28"/>
          <w:szCs w:val="28"/>
          <w:lang w:val="uk-UA"/>
        </w:rPr>
        <w:t xml:space="preserve"> (цінов</w:t>
      </w:r>
      <w:r>
        <w:rPr>
          <w:sz w:val="28"/>
          <w:szCs w:val="28"/>
          <w:lang w:val="uk-UA"/>
        </w:rPr>
        <w:t>ий</w:t>
      </w:r>
      <w:r w:rsidRPr="00806C1F">
        <w:rPr>
          <w:sz w:val="28"/>
          <w:szCs w:val="28"/>
          <w:lang w:val="uk-UA"/>
        </w:rPr>
        <w:t>) механізм здійснення операцій (управління ресурсами) з метою оптимізації співвідношення трансакційних витрат та витрат контролю у процесі прийняття рішень власниками виробничих ресурсів [136].</w:t>
      </w:r>
    </w:p>
    <w:p w14:paraId="1F6EE4E2"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Підприємницька концепція</w:t>
      </w:r>
      <w:r w:rsidRPr="00806C1F">
        <w:rPr>
          <w:rStyle w:val="17"/>
          <w:sz w:val="28"/>
          <w:szCs w:val="28"/>
          <w:lang w:val="uk-UA"/>
        </w:rPr>
        <w:t xml:space="preserve"> </w:t>
      </w:r>
      <w:r w:rsidRPr="00806C1F">
        <w:rPr>
          <w:sz w:val="28"/>
          <w:szCs w:val="28"/>
          <w:lang w:val="uk-UA"/>
        </w:rPr>
        <w:t xml:space="preserve">ґрунтується на здатності підприємства не тільки пристосовуватися до середовища, що змінюється, а й змінювати його. Аналог концепції зарубіжних дослідників — концепція «архітектури ринків майбутнього». Одним із головних питань є взаємодія власників та найманих керівників. Інтегральний результат діяльності підприємства досягається за рахунок взаємодії трьох рівнів підприємців: </w:t>
      </w:r>
      <w:proofErr w:type="spellStart"/>
      <w:r w:rsidRPr="00806C1F">
        <w:rPr>
          <w:sz w:val="28"/>
          <w:szCs w:val="28"/>
          <w:lang w:val="uk-UA"/>
        </w:rPr>
        <w:t>макропідприємців</w:t>
      </w:r>
      <w:proofErr w:type="spellEnd"/>
      <w:r w:rsidRPr="00806C1F">
        <w:rPr>
          <w:sz w:val="28"/>
          <w:szCs w:val="28"/>
          <w:lang w:val="uk-UA"/>
        </w:rPr>
        <w:t xml:space="preserve"> (керівництво зовнішніми зв'язками підприємства), </w:t>
      </w:r>
      <w:proofErr w:type="spellStart"/>
      <w:r w:rsidRPr="00806C1F">
        <w:rPr>
          <w:sz w:val="28"/>
          <w:szCs w:val="28"/>
          <w:lang w:val="uk-UA"/>
        </w:rPr>
        <w:t>мезопідприємців</w:t>
      </w:r>
      <w:proofErr w:type="spellEnd"/>
      <w:r w:rsidRPr="00806C1F">
        <w:rPr>
          <w:sz w:val="28"/>
          <w:szCs w:val="28"/>
          <w:lang w:val="uk-UA"/>
        </w:rPr>
        <w:t xml:space="preserve"> (керівництво внутрішньою діяльністю підприємства); </w:t>
      </w:r>
      <w:proofErr w:type="spellStart"/>
      <w:r w:rsidRPr="00806C1F">
        <w:rPr>
          <w:sz w:val="28"/>
          <w:szCs w:val="28"/>
          <w:lang w:val="uk-UA"/>
        </w:rPr>
        <w:t>мікропідприємців</w:t>
      </w:r>
      <w:proofErr w:type="spellEnd"/>
      <w:r w:rsidRPr="00806C1F">
        <w:rPr>
          <w:sz w:val="28"/>
          <w:szCs w:val="28"/>
          <w:lang w:val="uk-UA"/>
        </w:rPr>
        <w:t xml:space="preserve"> (керівництво структурними підрозділами) [272].</w:t>
      </w:r>
    </w:p>
    <w:p w14:paraId="7C4F6234"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 xml:space="preserve">Еволюційна концепція розвитку </w:t>
      </w:r>
      <w:r w:rsidRPr="00806C1F">
        <w:rPr>
          <w:sz w:val="28"/>
          <w:szCs w:val="28"/>
          <w:lang w:val="uk-UA"/>
        </w:rPr>
        <w:t xml:space="preserve">підприємства спирається на прийняття управлінських рішень на основі сформованих традицій, накопиченого досвіду, що формуються під впливом ділового, адміністративного та техніко-технологічного середовища. Єдиного критерію оптимальності прийняття рішень при цьому немає. Зовнішнє середовище підприємства загалом та </w:t>
      </w:r>
      <w:r>
        <w:rPr>
          <w:sz w:val="28"/>
          <w:szCs w:val="28"/>
          <w:lang w:val="uk-UA"/>
        </w:rPr>
        <w:t>його</w:t>
      </w:r>
      <w:r w:rsidRPr="00806C1F">
        <w:rPr>
          <w:sz w:val="28"/>
          <w:szCs w:val="28"/>
          <w:lang w:val="uk-UA"/>
        </w:rPr>
        <w:t xml:space="preserve"> окремі області зазнають природну еволюцію, </w:t>
      </w:r>
      <w:r>
        <w:rPr>
          <w:sz w:val="28"/>
          <w:szCs w:val="28"/>
          <w:lang w:val="uk-UA"/>
        </w:rPr>
        <w:t>при якій</w:t>
      </w:r>
      <w:r w:rsidRPr="00806C1F">
        <w:rPr>
          <w:sz w:val="28"/>
          <w:szCs w:val="28"/>
          <w:lang w:val="uk-UA"/>
        </w:rPr>
        <w:t xml:space="preserve"> посилюється нестабільність умов </w:t>
      </w:r>
      <w:r w:rsidRPr="00806C1F">
        <w:rPr>
          <w:sz w:val="28"/>
          <w:szCs w:val="28"/>
          <w:lang w:val="uk-UA"/>
        </w:rPr>
        <w:lastRenderedPageBreak/>
        <w:t>господарювання. На кожному етапі еволюції у стратегії підприємства має бути набір факторів успіху, адекватний рівню зовнішньої нестабільності [36].</w:t>
      </w:r>
    </w:p>
    <w:p w14:paraId="0C775643"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Відтворювальна концепція.</w:t>
      </w:r>
      <w:r w:rsidRPr="00806C1F">
        <w:rPr>
          <w:rStyle w:val="17"/>
          <w:sz w:val="28"/>
          <w:szCs w:val="28"/>
          <w:lang w:val="uk-UA"/>
        </w:rPr>
        <w:t xml:space="preserve"> </w:t>
      </w:r>
      <w:r w:rsidRPr="00806C1F">
        <w:rPr>
          <w:sz w:val="28"/>
          <w:szCs w:val="28"/>
          <w:lang w:val="uk-UA"/>
        </w:rPr>
        <w:t xml:space="preserve">Базується на еволюційній та інтеграційній концепціях. Кожне підприємство (соціально-економічна система) має свій життєвий цикл, проходить у процесі функціонування чотири етапи, які отримали назву – етапи життєвого циклу. Підкреслимо, що останні 10-15 років </w:t>
      </w:r>
      <w:r w:rsidRPr="007A57BC">
        <w:rPr>
          <w:rStyle w:val="17"/>
          <w:i w:val="0"/>
          <w:iCs w:val="0"/>
          <w:sz w:val="28"/>
          <w:szCs w:val="28"/>
          <w:lang w:val="uk-UA"/>
        </w:rPr>
        <w:t>відтворювальний процес істотно відстає від науково-технічного прогресу.</w:t>
      </w:r>
      <w:r w:rsidRPr="00806C1F">
        <w:rPr>
          <w:rStyle w:val="17"/>
          <w:sz w:val="28"/>
          <w:szCs w:val="28"/>
          <w:lang w:val="uk-UA"/>
        </w:rPr>
        <w:t xml:space="preserve"> </w:t>
      </w:r>
      <w:r w:rsidRPr="00806C1F">
        <w:rPr>
          <w:sz w:val="28"/>
          <w:szCs w:val="28"/>
          <w:lang w:val="uk-UA"/>
        </w:rPr>
        <w:t>Загальновідомо, що з оптимального зростання економіки загалом необхідний баланс відтоків і притоків кожної стадії зростання. Відтворювальний підхід найповніше відображає сутність процесу розвитку підприємства у сучасних умовах, оскільки дозволяє знайти баланс між функціонуванням та розвитком, враховуючи існування різних цілей на різних стадіях життєвого циклу [125].</w:t>
      </w:r>
    </w:p>
    <w:p w14:paraId="5934F512"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Популяційно-екологічна теорія</w:t>
      </w:r>
      <w:r w:rsidRPr="001319BC">
        <w:rPr>
          <w:rStyle w:val="17"/>
          <w:sz w:val="28"/>
          <w:szCs w:val="28"/>
          <w:lang w:val="uk-UA"/>
        </w:rPr>
        <w:t xml:space="preserve"> </w:t>
      </w:r>
      <w:r w:rsidRPr="00806C1F">
        <w:rPr>
          <w:sz w:val="28"/>
          <w:szCs w:val="28"/>
          <w:lang w:val="uk-UA"/>
        </w:rPr>
        <w:t>розглядає розвиток як наслідок адаптації організації до умов довкілля і також вивчає життєвий цикл організації, що має біологічну аналогію [290].</w:t>
      </w:r>
    </w:p>
    <w:p w14:paraId="5FAA9E3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Соціально-психологічна теорія розвитку.</w:t>
      </w:r>
      <w:r w:rsidRPr="00806C1F">
        <w:rPr>
          <w:rStyle w:val="17"/>
          <w:sz w:val="28"/>
          <w:szCs w:val="28"/>
          <w:lang w:val="uk-UA"/>
        </w:rPr>
        <w:t xml:space="preserve"> </w:t>
      </w:r>
      <w:r w:rsidRPr="00806C1F">
        <w:rPr>
          <w:sz w:val="28"/>
          <w:szCs w:val="28"/>
          <w:lang w:val="uk-UA"/>
        </w:rPr>
        <w:t xml:space="preserve">Ставить </w:t>
      </w:r>
      <w:r>
        <w:rPr>
          <w:sz w:val="28"/>
          <w:szCs w:val="28"/>
          <w:lang w:val="uk-UA"/>
        </w:rPr>
        <w:t xml:space="preserve">на </w:t>
      </w:r>
      <w:r w:rsidRPr="00806C1F">
        <w:rPr>
          <w:sz w:val="28"/>
          <w:szCs w:val="28"/>
          <w:lang w:val="uk-UA"/>
        </w:rPr>
        <w:t xml:space="preserve">перше місце </w:t>
      </w:r>
      <w:r>
        <w:rPr>
          <w:sz w:val="28"/>
          <w:szCs w:val="28"/>
          <w:lang w:val="uk-UA"/>
        </w:rPr>
        <w:t>в якості</w:t>
      </w:r>
      <w:r w:rsidRPr="00806C1F">
        <w:rPr>
          <w:sz w:val="28"/>
          <w:szCs w:val="28"/>
          <w:lang w:val="uk-UA"/>
        </w:rPr>
        <w:t xml:space="preserve"> розвит</w:t>
      </w:r>
      <w:r>
        <w:rPr>
          <w:sz w:val="28"/>
          <w:szCs w:val="28"/>
          <w:lang w:val="uk-UA"/>
        </w:rPr>
        <w:t>ку</w:t>
      </w:r>
      <w:r w:rsidRPr="00806C1F">
        <w:rPr>
          <w:sz w:val="28"/>
          <w:szCs w:val="28"/>
          <w:lang w:val="uk-UA"/>
        </w:rPr>
        <w:t xml:space="preserve"> підприємств</w:t>
      </w:r>
      <w:r>
        <w:rPr>
          <w:sz w:val="28"/>
          <w:szCs w:val="28"/>
          <w:lang w:val="uk-UA"/>
        </w:rPr>
        <w:t>а</w:t>
      </w:r>
      <w:r w:rsidRPr="00806C1F">
        <w:rPr>
          <w:sz w:val="28"/>
          <w:szCs w:val="28"/>
          <w:lang w:val="uk-UA"/>
        </w:rPr>
        <w:t xml:space="preserve"> причин</w:t>
      </w:r>
      <w:r>
        <w:rPr>
          <w:sz w:val="28"/>
          <w:szCs w:val="28"/>
          <w:lang w:val="uk-UA"/>
        </w:rPr>
        <w:t>и</w:t>
      </w:r>
      <w:r w:rsidRPr="00806C1F">
        <w:rPr>
          <w:sz w:val="28"/>
          <w:szCs w:val="28"/>
          <w:lang w:val="uk-UA"/>
        </w:rPr>
        <w:t xml:space="preserve"> усунення протиріч між цілями підприємства міста і цілями персоналу. У цьому вся теорія збігається з описаним вище поведінковим підходом. Необхідно особливо наголосити на важливості соціального </w:t>
      </w:r>
      <w:proofErr w:type="spellStart"/>
      <w:r w:rsidRPr="00806C1F">
        <w:rPr>
          <w:sz w:val="28"/>
          <w:szCs w:val="28"/>
          <w:lang w:val="uk-UA"/>
        </w:rPr>
        <w:t>фактора</w:t>
      </w:r>
      <w:proofErr w:type="spellEnd"/>
      <w:r w:rsidRPr="00806C1F">
        <w:rPr>
          <w:sz w:val="28"/>
          <w:szCs w:val="28"/>
          <w:lang w:val="uk-UA"/>
        </w:rPr>
        <w:t xml:space="preserve"> в процесах розвитку, роль індивіда, способу мислення людей та їх прагнення до саморозвитку. Адже саме </w:t>
      </w:r>
      <w:r w:rsidRPr="007A57BC">
        <w:rPr>
          <w:rStyle w:val="17"/>
          <w:i w:val="0"/>
          <w:iCs w:val="0"/>
          <w:sz w:val="28"/>
          <w:szCs w:val="28"/>
          <w:lang w:val="uk-UA"/>
        </w:rPr>
        <w:t>персонал є носієм змін, що забезпечують розвиток організації</w:t>
      </w:r>
      <w:r w:rsidRPr="00806C1F">
        <w:rPr>
          <w:rStyle w:val="17"/>
          <w:sz w:val="28"/>
          <w:szCs w:val="28"/>
          <w:lang w:val="uk-UA"/>
        </w:rPr>
        <w:t xml:space="preserve"> </w:t>
      </w:r>
      <w:r w:rsidRPr="00806C1F">
        <w:rPr>
          <w:sz w:val="28"/>
          <w:szCs w:val="28"/>
          <w:lang w:val="uk-UA"/>
        </w:rPr>
        <w:t>(поведінковий підхід до розвитку) [74].</w:t>
      </w:r>
    </w:p>
    <w:p w14:paraId="2F8556D0"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Окремо розглядаємо сучасні системні підходи до розвитку підприємства</w:t>
      </w:r>
      <w:r w:rsidRPr="007A57BC">
        <w:rPr>
          <w:i/>
          <w:iCs/>
          <w:sz w:val="28"/>
          <w:szCs w:val="28"/>
          <w:lang w:val="uk-UA"/>
        </w:rPr>
        <w:t>,</w:t>
      </w:r>
      <w:r w:rsidRPr="00806C1F">
        <w:rPr>
          <w:sz w:val="28"/>
          <w:szCs w:val="28"/>
          <w:lang w:val="uk-UA"/>
        </w:rPr>
        <w:t xml:space="preserve"> що набирають силу . При цьому зазначимо, що є два радикальні напрями щодо перспектив застосування системних досліджень в економіці. Відповідно до першого, підвищення ефективності підприємств можливе на основі застосування методу аналогій між принципами побудови, розвитку та збереження складних систем різної природи, у тому числі фізичних, біологічних (від окремої одиниці до популяції загалом) та економічних. У другому напрямі обґрунтовується сумнівність використання методу аналогій, оскільки відмінності між системами </w:t>
      </w:r>
      <w:r w:rsidRPr="00806C1F">
        <w:rPr>
          <w:sz w:val="28"/>
          <w:szCs w:val="28"/>
          <w:lang w:val="uk-UA"/>
        </w:rPr>
        <w:lastRenderedPageBreak/>
        <w:t>настільки велик</w:t>
      </w:r>
      <w:r>
        <w:rPr>
          <w:sz w:val="28"/>
          <w:szCs w:val="28"/>
          <w:lang w:val="uk-UA"/>
        </w:rPr>
        <w:t>і</w:t>
      </w:r>
      <w:r w:rsidRPr="00806C1F">
        <w:rPr>
          <w:sz w:val="28"/>
          <w:szCs w:val="28"/>
          <w:lang w:val="uk-UA"/>
        </w:rPr>
        <w:t xml:space="preserve">, що перенесення знань з однієї області до іншої «припустимо лише </w:t>
      </w:r>
      <w:r>
        <w:rPr>
          <w:sz w:val="28"/>
          <w:szCs w:val="28"/>
          <w:lang w:val="uk-UA"/>
        </w:rPr>
        <w:t xml:space="preserve">на </w:t>
      </w:r>
      <w:r w:rsidRPr="00806C1F">
        <w:rPr>
          <w:sz w:val="28"/>
          <w:szCs w:val="28"/>
          <w:lang w:val="uk-UA"/>
        </w:rPr>
        <w:t>рівні відірвани</w:t>
      </w:r>
      <w:r>
        <w:rPr>
          <w:sz w:val="28"/>
          <w:szCs w:val="28"/>
          <w:lang w:val="uk-UA"/>
        </w:rPr>
        <w:t>х</w:t>
      </w:r>
      <w:r w:rsidRPr="00806C1F">
        <w:rPr>
          <w:sz w:val="28"/>
          <w:szCs w:val="28"/>
          <w:lang w:val="uk-UA"/>
        </w:rPr>
        <w:t xml:space="preserve"> від життя абстракцій» [36].</w:t>
      </w:r>
    </w:p>
    <w:p w14:paraId="29603C6F"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Теорія хаосу</w:t>
      </w:r>
      <w:r w:rsidRPr="00806C1F">
        <w:rPr>
          <w:rStyle w:val="17"/>
          <w:sz w:val="28"/>
          <w:szCs w:val="28"/>
          <w:lang w:val="uk-UA"/>
        </w:rPr>
        <w:t xml:space="preserve"> </w:t>
      </w:r>
      <w:r w:rsidRPr="00806C1F">
        <w:rPr>
          <w:sz w:val="28"/>
          <w:szCs w:val="28"/>
          <w:lang w:val="uk-UA"/>
        </w:rPr>
        <w:t xml:space="preserve">описує закони еволюції складних систем різної природи, концентруючи в умовах непостійності довкілля увагу на складності та самоорганізації, і пропонує методи ефективного управління системами в умовах невизначеності та швидких змін. Одним із центральних моментів теорії хаосу є дослідження такої якості складних систем як самоорганізація. Згідно з теорією хаосу нескінченно малі зміни в початкових умовах можуть надати глибокий вплив на еволюцію всієї системи. Цей принцип також діє і щодо соціально-економічних систем </w:t>
      </w:r>
      <w:proofErr w:type="spellStart"/>
      <w:r w:rsidRPr="00806C1F">
        <w:rPr>
          <w:sz w:val="28"/>
          <w:szCs w:val="28"/>
          <w:lang w:val="uk-UA"/>
        </w:rPr>
        <w:t>макро</w:t>
      </w:r>
      <w:proofErr w:type="spellEnd"/>
      <w:r w:rsidRPr="00806C1F">
        <w:rPr>
          <w:sz w:val="28"/>
          <w:szCs w:val="28"/>
          <w:lang w:val="uk-UA"/>
        </w:rPr>
        <w:t xml:space="preserve">-, </w:t>
      </w:r>
      <w:proofErr w:type="spellStart"/>
      <w:r w:rsidRPr="00806C1F">
        <w:rPr>
          <w:sz w:val="28"/>
          <w:szCs w:val="28"/>
          <w:lang w:val="uk-UA"/>
        </w:rPr>
        <w:t>мезо</w:t>
      </w:r>
      <w:proofErr w:type="spellEnd"/>
      <w:r w:rsidRPr="00806C1F">
        <w:rPr>
          <w:sz w:val="28"/>
          <w:szCs w:val="28"/>
          <w:lang w:val="uk-UA"/>
        </w:rPr>
        <w:t>- та мікрорівнів, успішність функціонування яких залежить від «розуміння прихованої динаміки процесів, що лежать в основі видимих змін» [111, 147, 284].</w:t>
      </w:r>
    </w:p>
    <w:p w14:paraId="6BFB441D"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Крім теорії хаосу у сучасних дослідженнях аналізуються можливості застосування </w:t>
      </w:r>
      <w:r w:rsidRPr="007A57BC">
        <w:rPr>
          <w:rStyle w:val="17"/>
          <w:i w:val="0"/>
          <w:iCs w:val="0"/>
          <w:sz w:val="28"/>
          <w:szCs w:val="28"/>
          <w:lang w:val="uk-UA"/>
        </w:rPr>
        <w:t>біологічної еволюційної теорії</w:t>
      </w:r>
      <w:r w:rsidRPr="00806C1F">
        <w:rPr>
          <w:rStyle w:val="17"/>
          <w:sz w:val="28"/>
          <w:szCs w:val="28"/>
          <w:lang w:val="uk-UA"/>
        </w:rPr>
        <w:t xml:space="preserve"> </w:t>
      </w:r>
      <w:r w:rsidRPr="00806C1F">
        <w:rPr>
          <w:sz w:val="28"/>
          <w:szCs w:val="28"/>
          <w:lang w:val="uk-UA"/>
        </w:rPr>
        <w:t xml:space="preserve">економіки. Згідно з </w:t>
      </w:r>
      <w:r>
        <w:rPr>
          <w:sz w:val="28"/>
          <w:szCs w:val="28"/>
          <w:lang w:val="uk-UA"/>
        </w:rPr>
        <w:t>нею</w:t>
      </w:r>
      <w:r w:rsidRPr="00806C1F">
        <w:rPr>
          <w:sz w:val="28"/>
          <w:szCs w:val="28"/>
          <w:lang w:val="uk-UA"/>
        </w:rPr>
        <w:t xml:space="preserve"> будь-яка соціально-економічна система може бути представлена як поєднання генеалогічної системи, що відповідає за умови розмноження, та екологічної, що визначає умови енергетичного обміну. Еволюція розглядається як збереження ідентичності та здатність до адаптації, яка пов'язується з природним відбором [107].</w:t>
      </w:r>
    </w:p>
    <w:p w14:paraId="21710BE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Прагнення перенести аналогії з біологічної еволюційної теорії до інших галузей лежить в основі напряму </w:t>
      </w:r>
      <w:r w:rsidRPr="007A57BC">
        <w:rPr>
          <w:rStyle w:val="17"/>
          <w:i w:val="0"/>
          <w:iCs w:val="0"/>
          <w:sz w:val="28"/>
          <w:szCs w:val="28"/>
          <w:lang w:val="uk-UA"/>
        </w:rPr>
        <w:t>популяційної екології,</w:t>
      </w:r>
      <w:r w:rsidRPr="00806C1F">
        <w:rPr>
          <w:rStyle w:val="17"/>
          <w:sz w:val="28"/>
          <w:szCs w:val="28"/>
          <w:lang w:val="uk-UA"/>
        </w:rPr>
        <w:t xml:space="preserve"> </w:t>
      </w:r>
      <w:r w:rsidRPr="00806C1F">
        <w:rPr>
          <w:sz w:val="28"/>
          <w:szCs w:val="28"/>
          <w:lang w:val="uk-UA"/>
        </w:rPr>
        <w:t xml:space="preserve">що розвивається зарубіжними дослідниками. У цьому напрямі розглядається </w:t>
      </w:r>
      <w:proofErr w:type="spellStart"/>
      <w:r w:rsidRPr="00806C1F">
        <w:rPr>
          <w:sz w:val="28"/>
          <w:szCs w:val="28"/>
          <w:lang w:val="uk-UA"/>
        </w:rPr>
        <w:t>внутрішньоорганізаційна</w:t>
      </w:r>
      <w:proofErr w:type="spellEnd"/>
      <w:r w:rsidRPr="00806C1F">
        <w:rPr>
          <w:sz w:val="28"/>
          <w:szCs w:val="28"/>
          <w:lang w:val="uk-UA"/>
        </w:rPr>
        <w:t xml:space="preserve"> еволюція, згідно з якою варіативність системи має </w:t>
      </w:r>
      <w:r>
        <w:rPr>
          <w:sz w:val="28"/>
          <w:szCs w:val="28"/>
          <w:lang w:val="uk-UA"/>
        </w:rPr>
        <w:t xml:space="preserve">бути </w:t>
      </w:r>
      <w:r w:rsidRPr="00806C1F">
        <w:rPr>
          <w:sz w:val="28"/>
          <w:szCs w:val="28"/>
          <w:lang w:val="uk-UA"/>
        </w:rPr>
        <w:t>максимально висок</w:t>
      </w:r>
      <w:r>
        <w:rPr>
          <w:sz w:val="28"/>
          <w:szCs w:val="28"/>
          <w:lang w:val="uk-UA"/>
        </w:rPr>
        <w:t>ою</w:t>
      </w:r>
      <w:r w:rsidRPr="00806C1F">
        <w:rPr>
          <w:sz w:val="28"/>
          <w:szCs w:val="28"/>
          <w:lang w:val="uk-UA"/>
        </w:rPr>
        <w:t xml:space="preserve">, щоб найповніше враховувати складність зовнішнього середовища. Виділяють так звані межі варіативності, що характеризують її прийнятний рівень, який визначається співвідношенням </w:t>
      </w:r>
      <w:r>
        <w:rPr>
          <w:sz w:val="28"/>
          <w:szCs w:val="28"/>
          <w:lang w:val="uk-UA"/>
        </w:rPr>
        <w:t xml:space="preserve">в </w:t>
      </w:r>
      <w:r w:rsidRPr="00806C1F">
        <w:rPr>
          <w:sz w:val="28"/>
          <w:szCs w:val="28"/>
          <w:lang w:val="uk-UA"/>
        </w:rPr>
        <w:t>загальн</w:t>
      </w:r>
      <w:r>
        <w:rPr>
          <w:sz w:val="28"/>
          <w:szCs w:val="28"/>
          <w:lang w:val="uk-UA"/>
        </w:rPr>
        <w:t>ій</w:t>
      </w:r>
      <w:r w:rsidRPr="00806C1F">
        <w:rPr>
          <w:sz w:val="28"/>
          <w:szCs w:val="28"/>
          <w:lang w:val="uk-UA"/>
        </w:rPr>
        <w:t xml:space="preserve"> теорі</w:t>
      </w:r>
      <w:r>
        <w:rPr>
          <w:sz w:val="28"/>
          <w:szCs w:val="28"/>
          <w:lang w:val="uk-UA"/>
        </w:rPr>
        <w:t>ї</w:t>
      </w:r>
      <w:r w:rsidRPr="00806C1F">
        <w:rPr>
          <w:sz w:val="28"/>
          <w:szCs w:val="28"/>
          <w:lang w:val="uk-UA"/>
        </w:rPr>
        <w:t xml:space="preserve"> систем між одноманітністю та різноманітністю елементів структури системи. Для характеристики можливостей пристосування до середовища, що змінюється, в дослідженнях використовується термін «економічна мімікрія». У загальній </w:t>
      </w:r>
      <w:r w:rsidRPr="00806C1F">
        <w:rPr>
          <w:sz w:val="28"/>
          <w:szCs w:val="28"/>
          <w:lang w:val="uk-UA"/>
        </w:rPr>
        <w:lastRenderedPageBreak/>
        <w:t>теорії систем аналогом економічної мімікрії є принцип обумовленості управлінських впливів структурою системи.</w:t>
      </w:r>
    </w:p>
    <w:p w14:paraId="08E2E1C2"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Цей принцип сформулював у 1959 р. Росс </w:t>
      </w:r>
      <w:proofErr w:type="spellStart"/>
      <w:r w:rsidRPr="00806C1F">
        <w:rPr>
          <w:sz w:val="28"/>
          <w:szCs w:val="28"/>
          <w:lang w:val="uk-UA"/>
        </w:rPr>
        <w:t>Ешбі</w:t>
      </w:r>
      <w:proofErr w:type="spellEnd"/>
      <w:r w:rsidRPr="00806C1F">
        <w:rPr>
          <w:sz w:val="28"/>
          <w:szCs w:val="28"/>
          <w:lang w:val="uk-UA"/>
        </w:rPr>
        <w:t xml:space="preserve"> у вигляді закону необхідного розмаїття </w:t>
      </w:r>
      <w:r w:rsidRPr="007A57BC">
        <w:rPr>
          <w:sz w:val="28"/>
          <w:szCs w:val="28"/>
          <w:lang w:val="uk-UA"/>
        </w:rPr>
        <w:t>(</w:t>
      </w:r>
      <w:proofErr w:type="spellStart"/>
      <w:r w:rsidRPr="007A57BC">
        <w:rPr>
          <w:rStyle w:val="17"/>
          <w:i w:val="0"/>
          <w:iCs w:val="0"/>
          <w:sz w:val="28"/>
          <w:szCs w:val="28"/>
          <w:lang w:val="uk-UA"/>
        </w:rPr>
        <w:t>Ashby's</w:t>
      </w:r>
      <w:proofErr w:type="spellEnd"/>
      <w:r w:rsidRPr="007A57BC">
        <w:rPr>
          <w:rStyle w:val="17"/>
          <w:i w:val="0"/>
          <w:iCs w:val="0"/>
          <w:sz w:val="28"/>
          <w:szCs w:val="28"/>
          <w:lang w:val="uk-UA"/>
        </w:rPr>
        <w:t xml:space="preserve"> </w:t>
      </w:r>
      <w:proofErr w:type="spellStart"/>
      <w:r w:rsidRPr="007A57BC">
        <w:rPr>
          <w:rStyle w:val="17"/>
          <w:i w:val="0"/>
          <w:iCs w:val="0"/>
          <w:sz w:val="28"/>
          <w:szCs w:val="28"/>
          <w:lang w:val="uk-UA"/>
        </w:rPr>
        <w:t>Law</w:t>
      </w:r>
      <w:proofErr w:type="spellEnd"/>
      <w:r w:rsidRPr="007A57BC">
        <w:rPr>
          <w:rStyle w:val="17"/>
          <w:i w:val="0"/>
          <w:iCs w:val="0"/>
          <w:sz w:val="28"/>
          <w:szCs w:val="28"/>
          <w:lang w:val="uk-UA"/>
        </w:rPr>
        <w:t xml:space="preserve"> </w:t>
      </w:r>
      <w:proofErr w:type="spellStart"/>
      <w:r w:rsidRPr="007A57BC">
        <w:rPr>
          <w:rStyle w:val="17"/>
          <w:i w:val="0"/>
          <w:iCs w:val="0"/>
          <w:sz w:val="28"/>
          <w:szCs w:val="28"/>
          <w:lang w:val="uk-UA"/>
        </w:rPr>
        <w:t>of</w:t>
      </w:r>
      <w:proofErr w:type="spellEnd"/>
      <w:r w:rsidRPr="007A57BC">
        <w:rPr>
          <w:rStyle w:val="17"/>
          <w:i w:val="0"/>
          <w:iCs w:val="0"/>
          <w:sz w:val="28"/>
          <w:szCs w:val="28"/>
          <w:lang w:val="uk-UA"/>
        </w:rPr>
        <w:t xml:space="preserve"> </w:t>
      </w:r>
      <w:proofErr w:type="spellStart"/>
      <w:r w:rsidRPr="007A57BC">
        <w:rPr>
          <w:rStyle w:val="17"/>
          <w:i w:val="0"/>
          <w:iCs w:val="0"/>
          <w:sz w:val="28"/>
          <w:szCs w:val="28"/>
          <w:lang w:val="uk-UA"/>
        </w:rPr>
        <w:t>Requisite</w:t>
      </w:r>
      <w:proofErr w:type="spellEnd"/>
      <w:r w:rsidRPr="007A57BC">
        <w:rPr>
          <w:rStyle w:val="17"/>
          <w:i w:val="0"/>
          <w:iCs w:val="0"/>
          <w:sz w:val="28"/>
          <w:szCs w:val="28"/>
          <w:lang w:val="uk-UA"/>
        </w:rPr>
        <w:t xml:space="preserve"> </w:t>
      </w:r>
      <w:proofErr w:type="spellStart"/>
      <w:r w:rsidRPr="007A57BC">
        <w:rPr>
          <w:rStyle w:val="17"/>
          <w:i w:val="0"/>
          <w:iCs w:val="0"/>
          <w:sz w:val="28"/>
          <w:szCs w:val="28"/>
          <w:lang w:val="uk-UA"/>
        </w:rPr>
        <w:t>Variety</w:t>
      </w:r>
      <w:proofErr w:type="spellEnd"/>
      <w:r w:rsidRPr="007A57BC">
        <w:rPr>
          <w:rStyle w:val="17"/>
          <w:i w:val="0"/>
          <w:iCs w:val="0"/>
          <w:sz w:val="28"/>
          <w:szCs w:val="28"/>
          <w:lang w:val="uk-UA"/>
        </w:rPr>
        <w:t>),</w:t>
      </w:r>
      <w:r w:rsidRPr="00806C1F">
        <w:rPr>
          <w:rStyle w:val="17"/>
          <w:sz w:val="28"/>
          <w:szCs w:val="28"/>
          <w:lang w:val="uk-UA"/>
        </w:rPr>
        <w:t xml:space="preserve"> </w:t>
      </w:r>
      <w:r w:rsidRPr="00806C1F">
        <w:rPr>
          <w:sz w:val="28"/>
          <w:szCs w:val="28"/>
          <w:lang w:val="uk-UA"/>
        </w:rPr>
        <w:t xml:space="preserve">згідно з яким для забезпечення ефективного управління керуюча система повинна мати не меншу кількість різноманітності або різноманіття реакцій системи має відповідати безлічі зовнішніх </w:t>
      </w:r>
      <w:proofErr w:type="spellStart"/>
      <w:r w:rsidRPr="00806C1F">
        <w:rPr>
          <w:sz w:val="28"/>
          <w:szCs w:val="28"/>
          <w:lang w:val="uk-UA"/>
        </w:rPr>
        <w:t>антиентропійних</w:t>
      </w:r>
      <w:proofErr w:type="spellEnd"/>
      <w:r w:rsidRPr="00806C1F">
        <w:rPr>
          <w:sz w:val="28"/>
          <w:szCs w:val="28"/>
          <w:lang w:val="uk-UA"/>
        </w:rPr>
        <w:t xml:space="preserve"> імпульсів [284].</w:t>
      </w:r>
    </w:p>
    <w:p w14:paraId="02FB897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Згідно з біологічною еволюційною концепцією, будь-яка система одночасно еволюціонує на кількох зовнішніх і внутрішніх рівнях, які знаходяться один з одним в інтерактивному зв'язку. Порядок </w:t>
      </w:r>
      <w:r>
        <w:rPr>
          <w:sz w:val="28"/>
          <w:szCs w:val="28"/>
          <w:lang w:val="uk-UA"/>
        </w:rPr>
        <w:t xml:space="preserve">на </w:t>
      </w:r>
      <w:r w:rsidRPr="00806C1F">
        <w:rPr>
          <w:sz w:val="28"/>
          <w:szCs w:val="28"/>
          <w:lang w:val="uk-UA"/>
        </w:rPr>
        <w:t xml:space="preserve">одному рівні відбивається на активності </w:t>
      </w:r>
      <w:r>
        <w:rPr>
          <w:sz w:val="28"/>
          <w:szCs w:val="28"/>
          <w:lang w:val="uk-UA"/>
        </w:rPr>
        <w:t xml:space="preserve">на </w:t>
      </w:r>
      <w:r w:rsidRPr="00806C1F">
        <w:rPr>
          <w:sz w:val="28"/>
          <w:szCs w:val="28"/>
          <w:lang w:val="uk-UA"/>
        </w:rPr>
        <w:t>інших рівнях. Використання принципу багатьох рівнів в управлінні розвитком дозволяє підвищити ефективність цих процесів шляхом узгодження протиріч, що існують на кожному [107].</w:t>
      </w:r>
    </w:p>
    <w:p w14:paraId="06D5B111" w14:textId="6616E6B6"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Еволюційна теорія знаходить широке застосування і розробки </w:t>
      </w:r>
      <w:r w:rsidRPr="007A57BC">
        <w:rPr>
          <w:rStyle w:val="17"/>
          <w:i w:val="0"/>
          <w:iCs w:val="0"/>
          <w:sz w:val="28"/>
          <w:szCs w:val="28"/>
          <w:lang w:val="uk-UA"/>
        </w:rPr>
        <w:t>стратегій</w:t>
      </w:r>
      <w:r w:rsidRPr="00C8355A">
        <w:rPr>
          <w:rStyle w:val="17"/>
          <w:sz w:val="28"/>
          <w:szCs w:val="28"/>
          <w:lang w:val="uk-UA"/>
        </w:rPr>
        <w:t xml:space="preserve"> </w:t>
      </w:r>
      <w:r w:rsidRPr="007A57BC">
        <w:rPr>
          <w:rStyle w:val="17"/>
          <w:i w:val="0"/>
          <w:iCs w:val="0"/>
          <w:sz w:val="28"/>
          <w:szCs w:val="28"/>
          <w:lang w:val="uk-UA"/>
        </w:rPr>
        <w:t>конкурентних переваг</w:t>
      </w:r>
      <w:r>
        <w:rPr>
          <w:rStyle w:val="17"/>
          <w:sz w:val="28"/>
          <w:szCs w:val="28"/>
          <w:lang w:val="uk-UA"/>
        </w:rPr>
        <w:t xml:space="preserve"> </w:t>
      </w:r>
      <w:r w:rsidRPr="00806C1F">
        <w:rPr>
          <w:sz w:val="28"/>
          <w:szCs w:val="28"/>
          <w:lang w:val="uk-UA"/>
        </w:rPr>
        <w:t xml:space="preserve">у межах управління розвитком. Відповідно до теорії підприємницьких екосистем </w:t>
      </w:r>
      <w:proofErr w:type="spellStart"/>
      <w:r w:rsidRPr="00806C1F">
        <w:rPr>
          <w:sz w:val="28"/>
          <w:szCs w:val="28"/>
          <w:lang w:val="uk-UA"/>
        </w:rPr>
        <w:t>Дж.Ф</w:t>
      </w:r>
      <w:proofErr w:type="spellEnd"/>
      <w:r w:rsidRPr="00806C1F">
        <w:rPr>
          <w:sz w:val="28"/>
          <w:szCs w:val="28"/>
          <w:lang w:val="uk-UA"/>
        </w:rPr>
        <w:t>.</w:t>
      </w:r>
      <w:r w:rsidR="007A57BC">
        <w:rPr>
          <w:sz w:val="28"/>
          <w:szCs w:val="28"/>
          <w:lang w:val="uk-UA"/>
        </w:rPr>
        <w:t xml:space="preserve"> </w:t>
      </w:r>
      <w:r w:rsidRPr="00806C1F">
        <w:rPr>
          <w:sz w:val="28"/>
          <w:szCs w:val="28"/>
          <w:lang w:val="uk-UA"/>
        </w:rPr>
        <w:t>Мура [107], для забезпечення довгострокового успіху підприємства на ринку однаково важливі як конкуренція, так і співпраця, еволюція та взаємозалежність, тому замість створення односторонніх конкурентних переваг, необхідно думати про підприємство як про елемент екосистеми, де пов'язані інтереси всіх учасників бізнесу та членів суспільства. Внаслідок цього важливим завданням є створення та підтримка підприємницької екосистеми.</w:t>
      </w:r>
    </w:p>
    <w:p w14:paraId="4EF67EF1"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Теорія розвитку на основі оптимізації управління операційними витратами</w:t>
      </w:r>
      <w:r w:rsidRPr="00806C1F">
        <w:rPr>
          <w:rStyle w:val="17"/>
          <w:sz w:val="28"/>
          <w:szCs w:val="28"/>
          <w:lang w:val="uk-UA"/>
        </w:rPr>
        <w:t xml:space="preserve"> </w:t>
      </w:r>
      <w:r w:rsidRPr="00806C1F">
        <w:rPr>
          <w:sz w:val="28"/>
          <w:szCs w:val="28"/>
          <w:lang w:val="uk-UA"/>
        </w:rPr>
        <w:t xml:space="preserve">чи підвищення ефективності методами управління ресурсами. Теорія поєднує комплексний та інституційний підходи до розвитку. Її основна ідея полягає в тому, що розвиток може відбуватися за допомогою </w:t>
      </w:r>
      <w:proofErr w:type="spellStart"/>
      <w:r w:rsidRPr="00806C1F">
        <w:rPr>
          <w:sz w:val="28"/>
          <w:szCs w:val="28"/>
          <w:lang w:val="uk-UA"/>
        </w:rPr>
        <w:t>міжорганізаційних</w:t>
      </w:r>
      <w:proofErr w:type="spellEnd"/>
      <w:r w:rsidRPr="00806C1F">
        <w:rPr>
          <w:sz w:val="28"/>
          <w:szCs w:val="28"/>
          <w:lang w:val="uk-UA"/>
        </w:rPr>
        <w:t xml:space="preserve"> процесів (злиття, поглинання, аутсорсингу тощо)</w:t>
      </w:r>
      <w:r>
        <w:rPr>
          <w:sz w:val="28"/>
          <w:szCs w:val="28"/>
          <w:lang w:val="uk-UA"/>
        </w:rPr>
        <w:t>,</w:t>
      </w:r>
      <w:r w:rsidRPr="00806C1F">
        <w:rPr>
          <w:sz w:val="28"/>
          <w:szCs w:val="28"/>
          <w:lang w:val="uk-UA"/>
        </w:rPr>
        <w:t xml:space="preserve"> </w:t>
      </w:r>
      <w:r>
        <w:rPr>
          <w:sz w:val="28"/>
          <w:szCs w:val="28"/>
          <w:lang w:val="uk-UA"/>
        </w:rPr>
        <w:t>м</w:t>
      </w:r>
      <w:r w:rsidRPr="00806C1F">
        <w:rPr>
          <w:sz w:val="28"/>
          <w:szCs w:val="28"/>
          <w:lang w:val="uk-UA"/>
        </w:rPr>
        <w:t>етою яких є вибір оптимальних шляхів отримання та використання обмежених ресурсів за умов наявності альтернатив.</w:t>
      </w:r>
    </w:p>
    <w:p w14:paraId="6170C300"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Портфельний аналіз.</w:t>
      </w:r>
      <w:r w:rsidRPr="00806C1F">
        <w:rPr>
          <w:rStyle w:val="17"/>
          <w:sz w:val="28"/>
          <w:szCs w:val="28"/>
          <w:lang w:val="uk-UA"/>
        </w:rPr>
        <w:t xml:space="preserve"> </w:t>
      </w:r>
      <w:r w:rsidRPr="00806C1F">
        <w:rPr>
          <w:sz w:val="28"/>
          <w:szCs w:val="28"/>
          <w:lang w:val="uk-UA"/>
        </w:rPr>
        <w:t xml:space="preserve">Базою портфельного аналізу є концепція життєвого циклу товару (виду діяльності, стратегічної господарської одиниці </w:t>
      </w:r>
      <w:r>
        <w:rPr>
          <w:sz w:val="28"/>
          <w:szCs w:val="28"/>
          <w:lang w:val="uk-UA"/>
        </w:rPr>
        <w:t>–</w:t>
      </w:r>
      <w:r w:rsidRPr="00806C1F">
        <w:rPr>
          <w:sz w:val="28"/>
          <w:szCs w:val="28"/>
          <w:lang w:val="uk-UA"/>
        </w:rPr>
        <w:t xml:space="preserve"> С</w:t>
      </w:r>
      <w:r>
        <w:rPr>
          <w:sz w:val="28"/>
          <w:szCs w:val="28"/>
          <w:lang w:val="uk-UA"/>
        </w:rPr>
        <w:t>ГО</w:t>
      </w:r>
      <w:r w:rsidRPr="00806C1F">
        <w:rPr>
          <w:sz w:val="28"/>
          <w:szCs w:val="28"/>
          <w:lang w:val="uk-UA"/>
        </w:rPr>
        <w:t xml:space="preserve">). </w:t>
      </w:r>
      <w:r w:rsidRPr="00806C1F">
        <w:rPr>
          <w:sz w:val="28"/>
          <w:szCs w:val="28"/>
          <w:lang w:val="uk-UA"/>
        </w:rPr>
        <w:lastRenderedPageBreak/>
        <w:t>Портфельний аналіз – інструмент управління розвитком диверсифікованого підприємства. Відправною точкою портфельного аналізу є незалежність аналізованих С</w:t>
      </w:r>
      <w:r>
        <w:rPr>
          <w:sz w:val="28"/>
          <w:szCs w:val="28"/>
          <w:lang w:val="uk-UA"/>
        </w:rPr>
        <w:t>ГО</w:t>
      </w:r>
      <w:r w:rsidRPr="00806C1F">
        <w:rPr>
          <w:sz w:val="28"/>
          <w:szCs w:val="28"/>
          <w:lang w:val="uk-UA"/>
        </w:rPr>
        <w:t>, що дозволяє порівнювати їх між собою та з продуктами конкурентів. Основним прийомом є побудова матриць шахового типу, за допомогою яких С</w:t>
      </w:r>
      <w:r>
        <w:rPr>
          <w:sz w:val="28"/>
          <w:szCs w:val="28"/>
          <w:lang w:val="uk-UA"/>
        </w:rPr>
        <w:t>ГО</w:t>
      </w:r>
      <w:r w:rsidRPr="00806C1F">
        <w:rPr>
          <w:sz w:val="28"/>
          <w:szCs w:val="28"/>
          <w:lang w:val="uk-UA"/>
        </w:rPr>
        <w:t xml:space="preserve"> порівнюються за певними критеріями, потім вибираються альтернативи [272].</w:t>
      </w:r>
    </w:p>
    <w:p w14:paraId="3DF5B14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Синергетична концепція розвитку.</w:t>
      </w:r>
      <w:r w:rsidRPr="00806C1F">
        <w:rPr>
          <w:rStyle w:val="17"/>
          <w:sz w:val="28"/>
          <w:szCs w:val="28"/>
          <w:lang w:val="uk-UA"/>
        </w:rPr>
        <w:t xml:space="preserve"> </w:t>
      </w:r>
      <w:r w:rsidRPr="00806C1F">
        <w:rPr>
          <w:sz w:val="28"/>
          <w:szCs w:val="28"/>
          <w:lang w:val="uk-UA"/>
        </w:rPr>
        <w:t xml:space="preserve">У </w:t>
      </w:r>
      <w:proofErr w:type="spellStart"/>
      <w:r w:rsidRPr="00806C1F">
        <w:rPr>
          <w:sz w:val="28"/>
          <w:szCs w:val="28"/>
          <w:lang w:val="uk-UA"/>
        </w:rPr>
        <w:t>синергетиці</w:t>
      </w:r>
      <w:proofErr w:type="spellEnd"/>
      <w:r w:rsidRPr="00806C1F">
        <w:rPr>
          <w:sz w:val="28"/>
          <w:szCs w:val="28"/>
          <w:lang w:val="uk-UA"/>
        </w:rPr>
        <w:t xml:space="preserve"> здатність підприємства взаємодіяти із зовнішнім середовищем пов'язана з необхідністю його ієрархічної організації. Для того щоб у процесі самоорганізації зберегти себе, підприємство має інтерпретувати інформацію про зовнішні та внутрішні імпульси, для чого формується додатковий ієрархічний рівень, на який замикається контур зворотного зв'язку із зовнішнім середовищем. Цей рівень забезпечує ефективне угруповання внутрішніх елементів та здійснює відбір тих внутрішніх імпульсів, які дозволяють адаптуватися з найменшими змінами у структурі [36].</w:t>
      </w:r>
    </w:p>
    <w:p w14:paraId="159F3901" w14:textId="77777777" w:rsidR="00A4578D" w:rsidRPr="00806C1F" w:rsidRDefault="00A4578D" w:rsidP="00316C49">
      <w:pPr>
        <w:pStyle w:val="171"/>
        <w:shd w:val="clear" w:color="auto" w:fill="auto"/>
        <w:spacing w:before="0" w:line="360" w:lineRule="auto"/>
        <w:ind w:firstLine="709"/>
        <w:rPr>
          <w:b w:val="0"/>
          <w:sz w:val="28"/>
          <w:szCs w:val="28"/>
          <w:lang w:val="uk-UA"/>
        </w:rPr>
      </w:pPr>
      <w:bookmarkStart w:id="6" w:name="bookmark24"/>
      <w:r w:rsidRPr="00806C1F">
        <w:rPr>
          <w:b w:val="0"/>
          <w:sz w:val="28"/>
          <w:szCs w:val="28"/>
          <w:lang w:val="uk-UA"/>
        </w:rPr>
        <w:t>Типи та види процесів розвитку</w:t>
      </w:r>
      <w:bookmarkEnd w:id="6"/>
    </w:p>
    <w:p w14:paraId="185A9C07"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Закономірним </w:t>
      </w:r>
      <w:r>
        <w:rPr>
          <w:sz w:val="28"/>
          <w:szCs w:val="28"/>
          <w:lang w:val="uk-UA"/>
        </w:rPr>
        <w:t>уявляється</w:t>
      </w:r>
      <w:r w:rsidRPr="00806C1F">
        <w:rPr>
          <w:sz w:val="28"/>
          <w:szCs w:val="28"/>
          <w:lang w:val="uk-UA"/>
        </w:rPr>
        <w:t>, що управління розвитком підприємств як складних соціально-економічних систем ґрунтується на знанні законів розвитку, яким воно підпорядковується як об'єктивно обумовлений процес.</w:t>
      </w:r>
    </w:p>
    <w:p w14:paraId="67208904"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Під законом розвитку розуміється «деякий спосіб вираження стійкості </w:t>
      </w:r>
      <w:proofErr w:type="spellStart"/>
      <w:r w:rsidRPr="00806C1F">
        <w:rPr>
          <w:sz w:val="28"/>
          <w:szCs w:val="28"/>
          <w:lang w:val="uk-UA"/>
        </w:rPr>
        <w:t>зв'язків</w:t>
      </w:r>
      <w:proofErr w:type="spellEnd"/>
      <w:r w:rsidRPr="00806C1F">
        <w:rPr>
          <w:sz w:val="28"/>
          <w:szCs w:val="28"/>
          <w:lang w:val="uk-UA"/>
        </w:rPr>
        <w:t xml:space="preserve"> та відносин між предметами та явищами, а також стійкості структури (організації) самих цих предметів та явищ» [290]</w:t>
      </w:r>
    </w:p>
    <w:p w14:paraId="66353B70"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Управління розвитком на відміну управління зростанням спрямоване на якісні зміни, які згодом викликають і кількісні зміни. Проаналізувавши у цьому контексті розглянуті вище моделі розвитку, можна зробити висновок, що вони більшою мірою орієнтовані управління кількісними зміни — фінансовими і виробничими результатами діяльності підприємств.</w:t>
      </w:r>
    </w:p>
    <w:p w14:paraId="2336217D"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Слід зазначити, що у сучасних дослідженнях склалася двоїста ситуація. З одного боку, виділяють різні концепції та теорії розвитку, з іншого — реальні економічні системи класифікують за типом розвитку. На думку, різноманіття існуючих типів розвитку можна пояснити тим, що з</w:t>
      </w:r>
      <w:r>
        <w:rPr>
          <w:sz w:val="28"/>
          <w:szCs w:val="28"/>
          <w:lang w:val="uk-UA"/>
        </w:rPr>
        <w:t>а</w:t>
      </w:r>
      <w:r w:rsidRPr="00806C1F">
        <w:rPr>
          <w:sz w:val="28"/>
          <w:szCs w:val="28"/>
          <w:lang w:val="uk-UA"/>
        </w:rPr>
        <w:t xml:space="preserve"> основу береться од</w:t>
      </w:r>
      <w:r>
        <w:rPr>
          <w:sz w:val="28"/>
          <w:szCs w:val="28"/>
          <w:lang w:val="uk-UA"/>
        </w:rPr>
        <w:t>ин</w:t>
      </w:r>
      <w:r w:rsidRPr="00806C1F">
        <w:rPr>
          <w:sz w:val="28"/>
          <w:szCs w:val="28"/>
          <w:lang w:val="uk-UA"/>
        </w:rPr>
        <w:t xml:space="preserve"> із </w:t>
      </w:r>
      <w:r w:rsidRPr="00806C1F">
        <w:rPr>
          <w:sz w:val="28"/>
          <w:szCs w:val="28"/>
          <w:lang w:val="uk-UA"/>
        </w:rPr>
        <w:lastRenderedPageBreak/>
        <w:t>сутнісних елементів розвитку як економічної категорії (характер зростання, характер змін, характер прогресу чи тип поліпшень).</w:t>
      </w:r>
    </w:p>
    <w:p w14:paraId="6EAF7E2A" w14:textId="682730D4" w:rsidR="00A4578D"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Процеси розвитку підприємств як відкритих соціально-економічних систем можуть бути класифіковані з різних підстав (рис. </w:t>
      </w:r>
      <w:r>
        <w:rPr>
          <w:sz w:val="28"/>
          <w:szCs w:val="28"/>
          <w:lang w:val="uk-UA"/>
        </w:rPr>
        <w:t>1.</w:t>
      </w:r>
      <w:r w:rsidR="007950AC">
        <w:rPr>
          <w:sz w:val="28"/>
          <w:szCs w:val="28"/>
          <w:lang w:val="uk-UA"/>
        </w:rPr>
        <w:t>6</w:t>
      </w:r>
      <w:r>
        <w:rPr>
          <w:sz w:val="28"/>
          <w:szCs w:val="28"/>
          <w:lang w:val="uk-UA"/>
        </w:rPr>
        <w:t>)</w:t>
      </w:r>
      <w:r w:rsidRPr="00806C1F">
        <w:rPr>
          <w:sz w:val="28"/>
          <w:szCs w:val="28"/>
          <w:lang w:val="uk-UA"/>
        </w:rPr>
        <w:t>.</w:t>
      </w:r>
    </w:p>
    <w:p w14:paraId="5D881594" w14:textId="77777777" w:rsidR="00A4578D" w:rsidRPr="00806C1F" w:rsidRDefault="00A4578D" w:rsidP="00316C49">
      <w:pPr>
        <w:pStyle w:val="a3"/>
        <w:shd w:val="clear" w:color="auto" w:fill="auto"/>
        <w:spacing w:before="0" w:after="0" w:line="360" w:lineRule="auto"/>
        <w:ind w:firstLine="0"/>
        <w:jc w:val="both"/>
        <w:rPr>
          <w:sz w:val="28"/>
          <w:szCs w:val="28"/>
          <w:lang w:val="uk-UA"/>
        </w:rPr>
      </w:pPr>
      <w:bookmarkStart w:id="7" w:name="bookmark25"/>
      <w:r>
        <w:rPr>
          <w:noProof/>
          <w:sz w:val="28"/>
          <w:szCs w:val="28"/>
          <w:lang w:val="uk-UA"/>
        </w:rPr>
        <mc:AlternateContent>
          <mc:Choice Requires="wpc">
            <w:drawing>
              <wp:inline distT="0" distB="0" distL="0" distR="0" wp14:anchorId="6D25D4BC" wp14:editId="328D1148">
                <wp:extent cx="6099175" cy="7169727"/>
                <wp:effectExtent l="0" t="0" r="0" b="0"/>
                <wp:docPr id="182" name="Полотно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4" name="Надпись 124"/>
                        <wps:cNvSpPr txBox="1"/>
                        <wps:spPr>
                          <a:xfrm>
                            <a:off x="261272" y="180975"/>
                            <a:ext cx="5695950" cy="371475"/>
                          </a:xfrm>
                          <a:prstGeom prst="rect">
                            <a:avLst/>
                          </a:prstGeom>
                          <a:solidFill>
                            <a:schemeClr val="lt1"/>
                          </a:solidFill>
                          <a:ln w="6350">
                            <a:solidFill>
                              <a:prstClr val="black"/>
                            </a:solidFill>
                          </a:ln>
                        </wps:spPr>
                        <wps:txbx>
                          <w:txbxContent>
                            <w:p w14:paraId="7D4E7889" w14:textId="77777777" w:rsidR="00DA5749" w:rsidRPr="001F6379" w:rsidRDefault="00DA5749" w:rsidP="00316C49">
                              <w:pPr>
                                <w:jc w:val="center"/>
                                <w:rPr>
                                  <w:rFonts w:ascii="Times New Roman" w:hAnsi="Times New Roman" w:cs="Times New Roman"/>
                                  <w:lang w:val="uk-UA"/>
                                </w:rPr>
                              </w:pPr>
                              <w:r>
                                <w:rPr>
                                  <w:rFonts w:ascii="Times New Roman" w:hAnsi="Times New Roman" w:cs="Times New Roman"/>
                                  <w:lang w:val="uk-UA"/>
                                </w:rPr>
                                <w:t>Признаки групування та види процесів розвитку виробничих підприємств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Надпись 27"/>
                        <wps:cNvSpPr txBox="1"/>
                        <wps:spPr>
                          <a:xfrm>
                            <a:off x="899473" y="646649"/>
                            <a:ext cx="5056488" cy="305852"/>
                          </a:xfrm>
                          <a:prstGeom prst="rect">
                            <a:avLst/>
                          </a:prstGeom>
                          <a:solidFill>
                            <a:schemeClr val="lt1"/>
                          </a:solidFill>
                          <a:ln w="6350">
                            <a:solidFill>
                              <a:prstClr val="black"/>
                            </a:solidFill>
                          </a:ln>
                        </wps:spPr>
                        <wps:txbx>
                          <w:txbxContent>
                            <w:p w14:paraId="4A0020CE"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Характер виробничих впливів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Надпись 27"/>
                        <wps:cNvSpPr txBox="1"/>
                        <wps:spPr>
                          <a:xfrm>
                            <a:off x="1758572" y="951404"/>
                            <a:ext cx="4199807" cy="267796"/>
                          </a:xfrm>
                          <a:prstGeom prst="rect">
                            <a:avLst/>
                          </a:prstGeom>
                          <a:solidFill>
                            <a:schemeClr val="lt1"/>
                          </a:solidFill>
                          <a:ln w="6350">
                            <a:solidFill>
                              <a:prstClr val="black"/>
                            </a:solidFill>
                          </a:ln>
                        </wps:spPr>
                        <wps:txbx>
                          <w:txbxContent>
                            <w:p w14:paraId="0C0B7440"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Самоорганізоване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Надпись 27"/>
                        <wps:cNvSpPr txBox="1"/>
                        <wps:spPr>
                          <a:xfrm>
                            <a:off x="1759998" y="1219210"/>
                            <a:ext cx="4199255" cy="266863"/>
                          </a:xfrm>
                          <a:prstGeom prst="rect">
                            <a:avLst/>
                          </a:prstGeom>
                          <a:solidFill>
                            <a:schemeClr val="lt1"/>
                          </a:solidFill>
                          <a:ln w="6350">
                            <a:solidFill>
                              <a:prstClr val="black"/>
                            </a:solidFill>
                          </a:ln>
                        </wps:spPr>
                        <wps:txbx>
                          <w:txbxContent>
                            <w:p w14:paraId="39DF3BB5"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О</w:t>
                              </w:r>
                              <w:r w:rsidRPr="001F6379">
                                <w:rPr>
                                  <w:rFonts w:ascii="Times New Roman" w:hAnsi="Times New Roman" w:cs="Times New Roman"/>
                                  <w:lang w:val="uk-UA"/>
                                </w:rPr>
                                <w:t>рганізоване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Надпись 27"/>
                        <wps:cNvSpPr txBox="1"/>
                        <wps:spPr>
                          <a:xfrm>
                            <a:off x="1757967" y="1486093"/>
                            <a:ext cx="4199255" cy="256745"/>
                          </a:xfrm>
                          <a:prstGeom prst="rect">
                            <a:avLst/>
                          </a:prstGeom>
                          <a:solidFill>
                            <a:schemeClr val="lt1"/>
                          </a:solidFill>
                          <a:ln w="6350">
                            <a:solidFill>
                              <a:prstClr val="black"/>
                            </a:solidFill>
                          </a:ln>
                        </wps:spPr>
                        <wps:txbx>
                          <w:txbxContent>
                            <w:p w14:paraId="2991E684"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Змішане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Надпись 27"/>
                        <wps:cNvSpPr txBox="1"/>
                        <wps:spPr>
                          <a:xfrm>
                            <a:off x="899473" y="1818300"/>
                            <a:ext cx="5055870" cy="305435"/>
                          </a:xfrm>
                          <a:prstGeom prst="rect">
                            <a:avLst/>
                          </a:prstGeom>
                          <a:solidFill>
                            <a:schemeClr val="lt1"/>
                          </a:solidFill>
                          <a:ln w="6350">
                            <a:solidFill>
                              <a:prstClr val="black"/>
                            </a:solidFill>
                          </a:ln>
                        </wps:spPr>
                        <wps:txbx>
                          <w:txbxContent>
                            <w:p w14:paraId="41A657A9"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Ступінь наслідків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Надпись 27"/>
                        <wps:cNvSpPr txBox="1"/>
                        <wps:spPr>
                          <a:xfrm>
                            <a:off x="1757993" y="2123100"/>
                            <a:ext cx="4199255" cy="267335"/>
                          </a:xfrm>
                          <a:prstGeom prst="rect">
                            <a:avLst/>
                          </a:prstGeom>
                          <a:solidFill>
                            <a:schemeClr val="lt1"/>
                          </a:solidFill>
                          <a:ln w="6350">
                            <a:solidFill>
                              <a:prstClr val="black"/>
                            </a:solidFill>
                          </a:ln>
                        </wps:spPr>
                        <wps:txbx>
                          <w:txbxContent>
                            <w:p w14:paraId="657D3735"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Возвратне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Надпись 27"/>
                        <wps:cNvSpPr txBox="1"/>
                        <wps:spPr>
                          <a:xfrm>
                            <a:off x="1759898" y="2390435"/>
                            <a:ext cx="4199255" cy="266700"/>
                          </a:xfrm>
                          <a:prstGeom prst="rect">
                            <a:avLst/>
                          </a:prstGeom>
                          <a:solidFill>
                            <a:schemeClr val="lt1"/>
                          </a:solidFill>
                          <a:ln w="6350">
                            <a:solidFill>
                              <a:prstClr val="black"/>
                            </a:solidFill>
                          </a:ln>
                        </wps:spPr>
                        <wps:txbx>
                          <w:txbxContent>
                            <w:p w14:paraId="361DA52E"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Невозвратне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Надпись 27"/>
                        <wps:cNvSpPr txBox="1"/>
                        <wps:spPr>
                          <a:xfrm>
                            <a:off x="917548" y="2723175"/>
                            <a:ext cx="5055870" cy="305435"/>
                          </a:xfrm>
                          <a:prstGeom prst="rect">
                            <a:avLst/>
                          </a:prstGeom>
                          <a:solidFill>
                            <a:schemeClr val="lt1"/>
                          </a:solidFill>
                          <a:ln w="6350">
                            <a:solidFill>
                              <a:prstClr val="black"/>
                            </a:solidFill>
                          </a:ln>
                        </wps:spPr>
                        <wps:txbx>
                          <w:txbxContent>
                            <w:p w14:paraId="576EEA5D"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реакції на зміни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Надпись 27"/>
                        <wps:cNvSpPr txBox="1"/>
                        <wps:spPr>
                          <a:xfrm>
                            <a:off x="1776068" y="3027975"/>
                            <a:ext cx="4199255" cy="267335"/>
                          </a:xfrm>
                          <a:prstGeom prst="rect">
                            <a:avLst/>
                          </a:prstGeom>
                          <a:solidFill>
                            <a:schemeClr val="lt1"/>
                          </a:solidFill>
                          <a:ln w="6350">
                            <a:solidFill>
                              <a:prstClr val="black"/>
                            </a:solidFill>
                          </a:ln>
                        </wps:spPr>
                        <wps:txbx>
                          <w:txbxContent>
                            <w:p w14:paraId="0E2B782D"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Активне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Надпись 27"/>
                        <wps:cNvSpPr txBox="1"/>
                        <wps:spPr>
                          <a:xfrm>
                            <a:off x="1777973" y="3295310"/>
                            <a:ext cx="4199255" cy="266700"/>
                          </a:xfrm>
                          <a:prstGeom prst="rect">
                            <a:avLst/>
                          </a:prstGeom>
                          <a:solidFill>
                            <a:schemeClr val="lt1"/>
                          </a:solidFill>
                          <a:ln w="6350">
                            <a:solidFill>
                              <a:prstClr val="black"/>
                            </a:solidFill>
                          </a:ln>
                        </wps:spPr>
                        <wps:txbx>
                          <w:txbxContent>
                            <w:p w14:paraId="16B852ED"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Пасивне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Надпись 27"/>
                        <wps:cNvSpPr txBox="1"/>
                        <wps:spPr>
                          <a:xfrm>
                            <a:off x="1775433" y="3562645"/>
                            <a:ext cx="4199255" cy="256540"/>
                          </a:xfrm>
                          <a:prstGeom prst="rect">
                            <a:avLst/>
                          </a:prstGeom>
                          <a:solidFill>
                            <a:schemeClr val="lt1"/>
                          </a:solidFill>
                          <a:ln w="6350">
                            <a:solidFill>
                              <a:prstClr val="black"/>
                            </a:solidFill>
                          </a:ln>
                        </wps:spPr>
                        <wps:txbx>
                          <w:txbxContent>
                            <w:p w14:paraId="3F749AA8"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Ароморфоза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Надпись 27"/>
                        <wps:cNvSpPr txBox="1"/>
                        <wps:spPr>
                          <a:xfrm>
                            <a:off x="920088" y="3885225"/>
                            <a:ext cx="5055870" cy="305435"/>
                          </a:xfrm>
                          <a:prstGeom prst="rect">
                            <a:avLst/>
                          </a:prstGeom>
                          <a:solidFill>
                            <a:schemeClr val="lt1"/>
                          </a:solidFill>
                          <a:ln w="6350">
                            <a:solidFill>
                              <a:prstClr val="black"/>
                            </a:solidFill>
                          </a:ln>
                        </wps:spPr>
                        <wps:txbx>
                          <w:txbxContent>
                            <w:p w14:paraId="6C5D8675"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Направленість змін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Надпись 27"/>
                        <wps:cNvSpPr txBox="1"/>
                        <wps:spPr>
                          <a:xfrm>
                            <a:off x="1778608" y="4190025"/>
                            <a:ext cx="4199255" cy="267335"/>
                          </a:xfrm>
                          <a:prstGeom prst="rect">
                            <a:avLst/>
                          </a:prstGeom>
                          <a:solidFill>
                            <a:schemeClr val="lt1"/>
                          </a:solidFill>
                          <a:ln w="6350">
                            <a:solidFill>
                              <a:prstClr val="black"/>
                            </a:solidFill>
                          </a:ln>
                        </wps:spPr>
                        <wps:txbx>
                          <w:txbxContent>
                            <w:p w14:paraId="1408C656"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Прогресивне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Надпись 27"/>
                        <wps:cNvSpPr txBox="1"/>
                        <wps:spPr>
                          <a:xfrm>
                            <a:off x="1780513" y="4457360"/>
                            <a:ext cx="4199255" cy="266700"/>
                          </a:xfrm>
                          <a:prstGeom prst="rect">
                            <a:avLst/>
                          </a:prstGeom>
                          <a:solidFill>
                            <a:schemeClr val="lt1"/>
                          </a:solidFill>
                          <a:ln w="6350">
                            <a:solidFill>
                              <a:prstClr val="black"/>
                            </a:solidFill>
                          </a:ln>
                        </wps:spPr>
                        <wps:txbx>
                          <w:txbxContent>
                            <w:p w14:paraId="32E8490E"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Регресивне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Надпись 27"/>
                        <wps:cNvSpPr txBox="1"/>
                        <wps:spPr>
                          <a:xfrm>
                            <a:off x="917548" y="4790100"/>
                            <a:ext cx="5055870" cy="305435"/>
                          </a:xfrm>
                          <a:prstGeom prst="rect">
                            <a:avLst/>
                          </a:prstGeom>
                          <a:solidFill>
                            <a:schemeClr val="lt1"/>
                          </a:solidFill>
                          <a:ln w="6350">
                            <a:solidFill>
                              <a:prstClr val="black"/>
                            </a:solidFill>
                          </a:ln>
                        </wps:spPr>
                        <wps:txbx>
                          <w:txbxContent>
                            <w:p w14:paraId="124F8D9D"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зміни параметрів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Надпись 27"/>
                        <wps:cNvSpPr txBox="1"/>
                        <wps:spPr>
                          <a:xfrm>
                            <a:off x="1776068" y="5094900"/>
                            <a:ext cx="4199255" cy="267335"/>
                          </a:xfrm>
                          <a:prstGeom prst="rect">
                            <a:avLst/>
                          </a:prstGeom>
                          <a:solidFill>
                            <a:schemeClr val="lt1"/>
                          </a:solidFill>
                          <a:ln w="6350">
                            <a:solidFill>
                              <a:prstClr val="black"/>
                            </a:solidFill>
                          </a:ln>
                        </wps:spPr>
                        <wps:txbx>
                          <w:txbxContent>
                            <w:p w14:paraId="2620DE04"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Стабільне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Надпись 27"/>
                        <wps:cNvSpPr txBox="1"/>
                        <wps:spPr>
                          <a:xfrm>
                            <a:off x="1777973" y="5362235"/>
                            <a:ext cx="4199255" cy="266700"/>
                          </a:xfrm>
                          <a:prstGeom prst="rect">
                            <a:avLst/>
                          </a:prstGeom>
                          <a:solidFill>
                            <a:schemeClr val="lt1"/>
                          </a:solidFill>
                          <a:ln w="6350">
                            <a:solidFill>
                              <a:prstClr val="black"/>
                            </a:solidFill>
                          </a:ln>
                        </wps:spPr>
                        <wps:txbx>
                          <w:txbxContent>
                            <w:p w14:paraId="3E99BF47"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Розширене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Надпись 27"/>
                        <wps:cNvSpPr txBox="1"/>
                        <wps:spPr>
                          <a:xfrm>
                            <a:off x="1775433" y="5629570"/>
                            <a:ext cx="4199255" cy="256540"/>
                          </a:xfrm>
                          <a:prstGeom prst="rect">
                            <a:avLst/>
                          </a:prstGeom>
                          <a:solidFill>
                            <a:schemeClr val="lt1"/>
                          </a:solidFill>
                          <a:ln w="6350">
                            <a:solidFill>
                              <a:prstClr val="black"/>
                            </a:solidFill>
                          </a:ln>
                        </wps:spPr>
                        <wps:txbx>
                          <w:txbxContent>
                            <w:p w14:paraId="1AA784FF"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Звужене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Надпись 27"/>
                        <wps:cNvSpPr txBox="1"/>
                        <wps:spPr>
                          <a:xfrm>
                            <a:off x="917548" y="5942625"/>
                            <a:ext cx="5055870" cy="305435"/>
                          </a:xfrm>
                          <a:prstGeom prst="rect">
                            <a:avLst/>
                          </a:prstGeom>
                          <a:solidFill>
                            <a:schemeClr val="lt1"/>
                          </a:solidFill>
                          <a:ln w="6350">
                            <a:solidFill>
                              <a:prstClr val="black"/>
                            </a:solidFill>
                          </a:ln>
                        </wps:spPr>
                        <wps:txbx>
                          <w:txbxContent>
                            <w:p w14:paraId="25B07D62"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використаних ресурсів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Надпись 27"/>
                        <wps:cNvSpPr txBox="1"/>
                        <wps:spPr>
                          <a:xfrm>
                            <a:off x="1776068" y="6247425"/>
                            <a:ext cx="4199255" cy="267335"/>
                          </a:xfrm>
                          <a:prstGeom prst="rect">
                            <a:avLst/>
                          </a:prstGeom>
                          <a:solidFill>
                            <a:schemeClr val="lt1"/>
                          </a:solidFill>
                          <a:ln w="6350">
                            <a:solidFill>
                              <a:prstClr val="black"/>
                            </a:solidFill>
                          </a:ln>
                        </wps:spPr>
                        <wps:txbx>
                          <w:txbxContent>
                            <w:p w14:paraId="2FFF59DB"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Екстенсивне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Надпись 27"/>
                        <wps:cNvSpPr txBox="1"/>
                        <wps:spPr>
                          <a:xfrm>
                            <a:off x="1777973" y="6514760"/>
                            <a:ext cx="4199255" cy="266700"/>
                          </a:xfrm>
                          <a:prstGeom prst="rect">
                            <a:avLst/>
                          </a:prstGeom>
                          <a:solidFill>
                            <a:schemeClr val="lt1"/>
                          </a:solidFill>
                          <a:ln w="6350">
                            <a:solidFill>
                              <a:prstClr val="black"/>
                            </a:solidFill>
                          </a:ln>
                        </wps:spPr>
                        <wps:txbx>
                          <w:txbxContent>
                            <w:p w14:paraId="5ABD77F4"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Інтенсивне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Надпись 27"/>
                        <wps:cNvSpPr txBox="1"/>
                        <wps:spPr>
                          <a:xfrm>
                            <a:off x="1775433" y="6782095"/>
                            <a:ext cx="4199255" cy="256540"/>
                          </a:xfrm>
                          <a:prstGeom prst="rect">
                            <a:avLst/>
                          </a:prstGeom>
                          <a:solidFill>
                            <a:schemeClr val="lt1"/>
                          </a:solidFill>
                          <a:ln w="6350">
                            <a:solidFill>
                              <a:prstClr val="black"/>
                            </a:solidFill>
                          </a:ln>
                        </wps:spPr>
                        <wps:txbx>
                          <w:txbxContent>
                            <w:p w14:paraId="3BF31FC5"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Змішане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Соединитель: уступ 147"/>
                        <wps:cNvCnPr/>
                        <wps:spPr>
                          <a:xfrm rot="10800000" flipH="1" flipV="1">
                            <a:off x="261272" y="366713"/>
                            <a:ext cx="656276" cy="5728630"/>
                          </a:xfrm>
                          <a:prstGeom prst="bentConnector3">
                            <a:avLst>
                              <a:gd name="adj1" fmla="val -18197"/>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Прямая со стрелкой 148"/>
                        <wps:cNvCnPr/>
                        <wps:spPr>
                          <a:xfrm flipV="1">
                            <a:off x="150118" y="818866"/>
                            <a:ext cx="749263"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 name="Прямая со стрелкой 149"/>
                        <wps:cNvCnPr/>
                        <wps:spPr>
                          <a:xfrm flipV="1">
                            <a:off x="150127" y="1953859"/>
                            <a:ext cx="74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Прямая со стрелкой 150"/>
                        <wps:cNvCnPr/>
                        <wps:spPr>
                          <a:xfrm flipV="1">
                            <a:off x="150127" y="2881907"/>
                            <a:ext cx="74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wps:spPr>
                          <a:xfrm flipV="1">
                            <a:off x="150127" y="4041966"/>
                            <a:ext cx="74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Прямая со стрелкой 152"/>
                        <wps:cNvCnPr/>
                        <wps:spPr>
                          <a:xfrm flipV="1">
                            <a:off x="150817" y="4929070"/>
                            <a:ext cx="74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D25D4BC" id="Полотно 182" o:spid="_x0000_s1103" editas="canvas" style="width:480.25pt;height:564.55pt;mso-position-horizontal-relative:char;mso-position-vertical-relative:line" coordsize="60991,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">
                <v:shape id="_x0000_s1104" type="#_x0000_t75" style="position:absolute;width:60991;height:71691;visibility:visible;mso-wrap-style:square" filled="t">
                  <v:fill o:detectmouseclick="t"/>
                  <v:path o:connecttype="none"/>
                </v:shape>
                <v:shape id="Надпись 124" o:spid="_x0000_s1105" type="#_x0000_t202" style="position:absolute;left:2612;top:1809;width:5696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ywAAAANwAAAAPAAAAZHJzL2Rvd25yZXYueG1sRE9NawIx&#10;EL0X+h/CFLzVbE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K4nVMsAAAADcAAAADwAAAAAA&#10;AAAAAAAAAAAHAgAAZHJzL2Rvd25yZXYueG1sUEsFBgAAAAADAAMAtwAAAPQCAAAAAA==&#10;" fillcolor="white [3201]" strokeweight=".5pt">
                  <v:textbox>
                    <w:txbxContent>
                      <w:p w14:paraId="7D4E7889" w14:textId="77777777" w:rsidR="00DA5749" w:rsidRPr="001F6379" w:rsidRDefault="00DA5749" w:rsidP="00316C49">
                        <w:pPr>
                          <w:jc w:val="center"/>
                          <w:rPr>
                            <w:rFonts w:ascii="Times New Roman" w:hAnsi="Times New Roman" w:cs="Times New Roman"/>
                            <w:lang w:val="uk-UA"/>
                          </w:rPr>
                        </w:pPr>
                        <w:r>
                          <w:rPr>
                            <w:rFonts w:ascii="Times New Roman" w:hAnsi="Times New Roman" w:cs="Times New Roman"/>
                            <w:lang w:val="uk-UA"/>
                          </w:rPr>
                          <w:t>Признаки групування та види процесів розвитку виробничих підприємств</w:t>
                        </w:r>
                      </w:p>
                    </w:txbxContent>
                  </v:textbox>
                </v:shape>
                <v:shape id="Надпись 27" o:spid="_x0000_s1106" type="#_x0000_t202" style="position:absolute;left:8994;top:6466;width:50565;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4A0020CE"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Характер виробничих впливів</w:t>
                        </w:r>
                      </w:p>
                    </w:txbxContent>
                  </v:textbox>
                </v:shape>
                <v:shape id="Надпись 27" o:spid="_x0000_s1107" type="#_x0000_t202" style="position:absolute;left:17585;top:9514;width:41998;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" fillcolor="white [3201]" strokeweight=".5pt">
                  <v:textbox>
                    <w:txbxContent>
                      <w:p w14:paraId="0C0B7440"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Самоорганізоване</w:t>
                        </w:r>
                      </w:p>
                    </w:txbxContent>
                  </v:textbox>
                </v:shape>
                <v:shape id="Надпись 27" o:spid="_x0000_s1108" type="#_x0000_t202" style="position:absolute;left:17599;top:12192;width:41993;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14:paraId="39DF3BB5"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О</w:t>
                        </w:r>
                        <w:r w:rsidRPr="001F6379">
                          <w:rPr>
                            <w:rFonts w:ascii="Times New Roman" w:hAnsi="Times New Roman" w:cs="Times New Roman"/>
                            <w:lang w:val="uk-UA"/>
                          </w:rPr>
                          <w:t>рганізоване</w:t>
                        </w:r>
                      </w:p>
                    </w:txbxContent>
                  </v:textbox>
                </v:shape>
                <v:shape id="Надпись 27" o:spid="_x0000_s1109" type="#_x0000_t202" style="position:absolute;left:17579;top:14860;width:4199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14:paraId="2991E684" w14:textId="77777777" w:rsidR="00DA5749" w:rsidRPr="001F6379" w:rsidRDefault="00DA5749" w:rsidP="00316C49">
                        <w:pPr>
                          <w:rPr>
                            <w:rFonts w:ascii="Times New Roman" w:hAnsi="Times New Roman" w:cs="Times New Roman"/>
                          </w:rPr>
                        </w:pPr>
                        <w:r>
                          <w:rPr>
                            <w:rFonts w:ascii="Times New Roman" w:hAnsi="Times New Roman" w:cs="Times New Roman"/>
                            <w:lang w:val="uk-UA"/>
                          </w:rPr>
                          <w:t>Змішане</w:t>
                        </w:r>
                      </w:p>
                    </w:txbxContent>
                  </v:textbox>
                </v:shape>
                <v:shape id="Надпись 27" o:spid="_x0000_s1110" type="#_x0000_t202" style="position:absolute;left:8994;top:18183;width:5055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14:paraId="41A657A9"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Ступінь наслідків</w:t>
                        </w:r>
                      </w:p>
                    </w:txbxContent>
                  </v:textbox>
                </v:shape>
                <v:shape id="Надпись 27" o:spid="_x0000_s1111" type="#_x0000_t202" style="position:absolute;left:17579;top:21231;width:41993;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657D3735"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Возвратне</w:t>
                        </w:r>
                      </w:p>
                    </w:txbxContent>
                  </v:textbox>
                </v:shape>
                <v:shape id="Надпись 27" o:spid="_x0000_s1112" type="#_x0000_t202" style="position:absolute;left:17598;top:23904;width:419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361DA52E"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Невозвратне</w:t>
                        </w:r>
                      </w:p>
                    </w:txbxContent>
                  </v:textbox>
                </v:shape>
                <v:shape id="Надпись 27" o:spid="_x0000_s1113" type="#_x0000_t202" style="position:absolute;left:9175;top:27231;width:50559;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14:paraId="576EEA5D"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реакції на зміни</w:t>
                        </w:r>
                      </w:p>
                    </w:txbxContent>
                  </v:textbox>
                </v:shape>
                <v:shape id="Надпись 27" o:spid="_x0000_s1114" type="#_x0000_t202" style="position:absolute;left:17760;top:30279;width:4199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0E2B782D"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Активне</w:t>
                        </w:r>
                      </w:p>
                    </w:txbxContent>
                  </v:textbox>
                </v:shape>
                <v:shape id="Надпись 27" o:spid="_x0000_s1115" type="#_x0000_t202" style="position:absolute;left:17779;top:32953;width:419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16B852ED"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Пасивне</w:t>
                        </w:r>
                      </w:p>
                    </w:txbxContent>
                  </v:textbox>
                </v:shape>
                <v:shape id="Надпись 27" o:spid="_x0000_s1116" type="#_x0000_t202" style="position:absolute;left:17754;top:35626;width:4199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14:paraId="3F749AA8"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Ароморфоза</w:t>
                        </w:r>
                      </w:p>
                    </w:txbxContent>
                  </v:textbox>
                </v:shape>
                <v:shape id="Надпись 27" o:spid="_x0000_s1117" type="#_x0000_t202" style="position:absolute;left:9200;top:38852;width:5055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6C5D8675"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Направленість змін</w:t>
                        </w:r>
                      </w:p>
                    </w:txbxContent>
                  </v:textbox>
                </v:shape>
                <v:shape id="Надпись 27" o:spid="_x0000_s1118" type="#_x0000_t202" style="position:absolute;left:17786;top:41900;width:41992;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1408C656"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Прогресивне</w:t>
                        </w:r>
                      </w:p>
                    </w:txbxContent>
                  </v:textbox>
                </v:shape>
                <v:shape id="Надпись 27" o:spid="_x0000_s1119" type="#_x0000_t202" style="position:absolute;left:17805;top:44573;width:419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32E8490E"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Регресивне</w:t>
                        </w:r>
                      </w:p>
                    </w:txbxContent>
                  </v:textbox>
                </v:shape>
                <v:shape id="Надпись 27" o:spid="_x0000_s1120" type="#_x0000_t202" style="position:absolute;left:9175;top:47901;width:5055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124F8D9D"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зміни параметрів</w:t>
                        </w:r>
                      </w:p>
                    </w:txbxContent>
                  </v:textbox>
                </v:shape>
                <v:shape id="Надпись 27" o:spid="_x0000_s1121" type="#_x0000_t202" style="position:absolute;left:17760;top:50949;width:41993;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14:paraId="2620DE04"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Стабільне</w:t>
                        </w:r>
                      </w:p>
                    </w:txbxContent>
                  </v:textbox>
                </v:shape>
                <v:shape id="Надпись 27" o:spid="_x0000_s1122" type="#_x0000_t202" style="position:absolute;left:17779;top:53622;width:419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MKwAAAANwAAAAPAAAAZHJzL2Rvd25yZXYueG1sRE9NawIx&#10;EL0X+h/CFHqrWaX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5iGTCsAAAADcAAAADwAAAAAA&#10;AAAAAAAAAAAHAgAAZHJzL2Rvd25yZXYueG1sUEsFBgAAAAADAAMAtwAAAPQCAAAAAA==&#10;" fillcolor="white [3201]" strokeweight=".5pt">
                  <v:textbox>
                    <w:txbxContent>
                      <w:p w14:paraId="3E99BF47"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Розширене</w:t>
                        </w:r>
                      </w:p>
                    </w:txbxContent>
                  </v:textbox>
                </v:shape>
                <v:shape id="Надпись 27" o:spid="_x0000_s1123" type="#_x0000_t202" style="position:absolute;left:17754;top:56295;width:4199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19wAAAANwAAAAPAAAAZHJzL2Rvd25yZXYueG1sRE9NawIx&#10;EL0X+h/CFLzVbE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FvMNfcAAAADcAAAADwAAAAAA&#10;AAAAAAAAAAAHAgAAZHJzL2Rvd25yZXYueG1sUEsFBgAAAAADAAMAtwAAAPQCAAAAAA==&#10;" fillcolor="white [3201]" strokeweight=".5pt">
                  <v:textbox>
                    <w:txbxContent>
                      <w:p w14:paraId="1AA784FF"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Звужене</w:t>
                        </w:r>
                      </w:p>
                    </w:txbxContent>
                  </v:textbox>
                </v:shape>
                <v:shape id="Надпись 27" o:spid="_x0000_s1124" type="#_x0000_t202" style="position:absolute;left:9175;top:59426;width:5055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25B07D62"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 xml:space="preserve">Характер </w:t>
                        </w:r>
                        <w:r>
                          <w:rPr>
                            <w:rFonts w:ascii="Times New Roman" w:hAnsi="Times New Roman" w:cs="Times New Roman"/>
                            <w:lang w:val="uk-UA"/>
                          </w:rPr>
                          <w:t>використаних ресурсів</w:t>
                        </w:r>
                      </w:p>
                    </w:txbxContent>
                  </v:textbox>
                </v:shape>
                <v:shape id="Надпись 27" o:spid="_x0000_s1125" type="#_x0000_t202" style="position:absolute;left:17760;top:62474;width:41993;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2FFF59DB"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Екстенсивне</w:t>
                        </w:r>
                      </w:p>
                    </w:txbxContent>
                  </v:textbox>
                </v:shape>
                <v:shape id="Надпись 27" o:spid="_x0000_s1126" type="#_x0000_t202" style="position:absolute;left:17779;top:65147;width:4199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5ABD77F4" w14:textId="77777777" w:rsidR="00DA5749" w:rsidRPr="00DE27CB" w:rsidRDefault="00DA5749" w:rsidP="00316C49">
                        <w:pPr>
                          <w:rPr>
                            <w:rFonts w:ascii="Times New Roman" w:hAnsi="Times New Roman" w:cs="Times New Roman"/>
                          </w:rPr>
                        </w:pPr>
                        <w:r>
                          <w:rPr>
                            <w:rFonts w:ascii="Times New Roman" w:hAnsi="Times New Roman" w:cs="Times New Roman"/>
                            <w:lang w:val="uk-UA"/>
                          </w:rPr>
                          <w:t>Інтенсивне</w:t>
                        </w:r>
                      </w:p>
                    </w:txbxContent>
                  </v:textbox>
                </v:shape>
                <v:shape id="Надпись 27" o:spid="_x0000_s1127" type="#_x0000_t202" style="position:absolute;left:17754;top:67820;width:4199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14:paraId="3BF31FC5" w14:textId="77777777" w:rsidR="00DA5749" w:rsidRPr="00DE27CB" w:rsidRDefault="00DA5749" w:rsidP="00316C49">
                        <w:pPr>
                          <w:rPr>
                            <w:rFonts w:ascii="Times New Roman" w:hAnsi="Times New Roman" w:cs="Times New Roman"/>
                          </w:rPr>
                        </w:pPr>
                        <w:r w:rsidRPr="00DE27CB">
                          <w:rPr>
                            <w:rFonts w:ascii="Times New Roman" w:hAnsi="Times New Roman" w:cs="Times New Roman"/>
                            <w:lang w:val="uk-UA"/>
                          </w:rPr>
                          <w:t>Змішане</w:t>
                        </w:r>
                      </w:p>
                    </w:txbxContent>
                  </v:textbox>
                </v:shape>
                <v:shape id="Соединитель: уступ 147" o:spid="_x0000_s1128" type="#_x0000_t34" style="position:absolute;left:2612;top:3667;width:6563;height:5728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" adj="-3931" strokecolor="black [3200]" strokeweight=".5pt">
                  <v:stroke endarrow="block"/>
                </v:shape>
                <v:shape id="Прямая со стрелкой 148" o:spid="_x0000_s1129" type="#_x0000_t32" style="position:absolute;left:1501;top:8188;width:74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" strokecolor="black [3200]" strokeweight=".5pt">
                  <v:stroke endarrow="block" joinstyle="miter"/>
                </v:shape>
                <v:shape id="Прямая со стрелкой 149" o:spid="_x0000_s1130" type="#_x0000_t32" style="position:absolute;left:1501;top:19538;width:74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" strokecolor="black [3200]" strokeweight=".5pt">
                  <v:stroke endarrow="block" joinstyle="miter"/>
                </v:shape>
                <v:shape id="Прямая со стрелкой 150" o:spid="_x0000_s1131" type="#_x0000_t32" style="position:absolute;left:1501;top:28819;width:74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" strokecolor="black [3200]" strokeweight=".5pt">
                  <v:stroke endarrow="block" joinstyle="miter"/>
                </v:shape>
                <v:shape id="Прямая со стрелкой 151" o:spid="_x0000_s1132" type="#_x0000_t32" style="position:absolute;left:1501;top:40419;width:74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" strokecolor="black [3200]" strokeweight=".5pt">
                  <v:stroke endarrow="block" joinstyle="miter"/>
                </v:shape>
                <v:shape id="Прямая со стрелкой 152" o:spid="_x0000_s1133" type="#_x0000_t32" style="position:absolute;left:1508;top:49290;width:74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" strokecolor="black [3200]" strokeweight=".5pt">
                  <v:stroke endarrow="block" joinstyle="miter"/>
                </v:shape>
                <w10:anchorlock/>
              </v:group>
            </w:pict>
          </mc:Fallback>
        </mc:AlternateContent>
      </w:r>
    </w:p>
    <w:p w14:paraId="48B0C693" w14:textId="2087EB67" w:rsidR="00A4578D"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Рис. </w:t>
      </w:r>
      <w:r>
        <w:rPr>
          <w:sz w:val="28"/>
          <w:szCs w:val="28"/>
          <w:lang w:val="uk-UA"/>
        </w:rPr>
        <w:t>1.</w:t>
      </w:r>
      <w:r w:rsidR="007950AC">
        <w:rPr>
          <w:sz w:val="28"/>
          <w:szCs w:val="28"/>
          <w:lang w:val="uk-UA"/>
        </w:rPr>
        <w:t>6</w:t>
      </w:r>
      <w:r w:rsidRPr="00806C1F">
        <w:rPr>
          <w:sz w:val="28"/>
          <w:szCs w:val="28"/>
          <w:lang w:val="uk-UA"/>
        </w:rPr>
        <w:t>. Угруповання процесів розвитку виробничих підприємств</w:t>
      </w:r>
      <w:bookmarkEnd w:id="7"/>
    </w:p>
    <w:p w14:paraId="4A6BB96D" w14:textId="21B56D95" w:rsidR="007A57BC" w:rsidRDefault="007A57BC" w:rsidP="00316C49">
      <w:pPr>
        <w:pStyle w:val="a3"/>
        <w:shd w:val="clear" w:color="auto" w:fill="auto"/>
        <w:spacing w:before="0" w:after="0" w:line="360" w:lineRule="auto"/>
        <w:ind w:firstLine="709"/>
        <w:jc w:val="both"/>
        <w:rPr>
          <w:sz w:val="28"/>
          <w:szCs w:val="28"/>
          <w:lang w:val="uk-UA"/>
        </w:rPr>
      </w:pPr>
    </w:p>
    <w:p w14:paraId="504C01BD" w14:textId="77777777" w:rsidR="007950AC" w:rsidRPr="00806C1F" w:rsidRDefault="007950AC" w:rsidP="007950AC">
      <w:pPr>
        <w:pStyle w:val="a3"/>
        <w:shd w:val="clear" w:color="auto" w:fill="auto"/>
        <w:spacing w:before="0" w:after="0" w:line="360" w:lineRule="auto"/>
        <w:ind w:firstLine="709"/>
        <w:jc w:val="both"/>
        <w:rPr>
          <w:sz w:val="28"/>
          <w:szCs w:val="28"/>
          <w:lang w:val="uk-UA"/>
        </w:rPr>
      </w:pPr>
      <w:r w:rsidRPr="00806C1F">
        <w:rPr>
          <w:sz w:val="28"/>
          <w:szCs w:val="28"/>
          <w:lang w:val="uk-UA"/>
        </w:rPr>
        <w:lastRenderedPageBreak/>
        <w:t xml:space="preserve">Ароморфоз [283] </w:t>
      </w:r>
      <w:r>
        <w:rPr>
          <w:sz w:val="28"/>
          <w:szCs w:val="28"/>
          <w:lang w:val="uk-UA"/>
        </w:rPr>
        <w:t>–</w:t>
      </w:r>
      <w:r w:rsidRPr="00806C1F">
        <w:rPr>
          <w:sz w:val="28"/>
          <w:szCs w:val="28"/>
          <w:lang w:val="uk-UA"/>
        </w:rPr>
        <w:t xml:space="preserve"> виникнення ознак, що підвищують рівень організації та інтенсифікують функції, означає, що пристосовність системи до зовнішнього середовища досягається і підвищується шляхом підвищення рівня її організації.</w:t>
      </w:r>
    </w:p>
    <w:p w14:paraId="0EEB8083" w14:textId="77777777" w:rsidR="007950AC" w:rsidRPr="00806C1F" w:rsidRDefault="007950AC" w:rsidP="007950AC">
      <w:pPr>
        <w:pStyle w:val="a3"/>
        <w:shd w:val="clear" w:color="auto" w:fill="auto"/>
        <w:spacing w:before="0" w:after="0" w:line="360" w:lineRule="auto"/>
        <w:ind w:firstLine="709"/>
        <w:jc w:val="both"/>
        <w:rPr>
          <w:sz w:val="28"/>
          <w:szCs w:val="28"/>
          <w:lang w:val="uk-UA"/>
        </w:rPr>
      </w:pPr>
      <w:r w:rsidRPr="00806C1F">
        <w:rPr>
          <w:sz w:val="28"/>
          <w:szCs w:val="28"/>
          <w:lang w:val="uk-UA"/>
        </w:rPr>
        <w:t>Пасивний розвиток визначається об'єктивними законами соціального, економічного та технологічного розвитку, і є наслідком, результатом об'єктивного розвитку природи та суспільства, підприємство розвивається як елемент систем вищого рівня.</w:t>
      </w:r>
    </w:p>
    <w:p w14:paraId="7BADD4B0" w14:textId="77777777" w:rsidR="007950AC" w:rsidRPr="00806C1F" w:rsidRDefault="007950AC" w:rsidP="007950AC">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Активний розвиток </w:t>
      </w:r>
      <w:r>
        <w:rPr>
          <w:sz w:val="28"/>
          <w:szCs w:val="28"/>
          <w:lang w:val="uk-UA"/>
        </w:rPr>
        <w:t>–</w:t>
      </w:r>
      <w:r w:rsidRPr="00806C1F">
        <w:rPr>
          <w:sz w:val="28"/>
          <w:szCs w:val="28"/>
          <w:lang w:val="uk-UA"/>
        </w:rPr>
        <w:t xml:space="preserve"> свідомо спрямований процес, здатність передбачення основних тенденцій шляхом аналітичного вивчення умов зовнішнього та внутрішнього середовища, повнішої реалізації можливостей за рахунок використання внутрішніх ресурсів.</w:t>
      </w:r>
    </w:p>
    <w:p w14:paraId="56C55F7E" w14:textId="77777777" w:rsidR="007950AC" w:rsidRPr="00806C1F" w:rsidRDefault="007950AC" w:rsidP="007950AC">
      <w:pPr>
        <w:pStyle w:val="a3"/>
        <w:shd w:val="clear" w:color="auto" w:fill="auto"/>
        <w:spacing w:before="0" w:after="0" w:line="360" w:lineRule="auto"/>
        <w:ind w:firstLine="709"/>
        <w:jc w:val="both"/>
        <w:rPr>
          <w:sz w:val="28"/>
          <w:szCs w:val="28"/>
          <w:lang w:val="uk-UA"/>
        </w:rPr>
      </w:pPr>
      <w:r w:rsidRPr="00806C1F">
        <w:rPr>
          <w:sz w:val="28"/>
          <w:szCs w:val="28"/>
          <w:lang w:val="uk-UA"/>
        </w:rPr>
        <w:t>Якщо спрямованість змін позитивна, соціально корисна, то говорять про прогрес, якщо вона негативна, то говорять про регрес чи деградацію.</w:t>
      </w:r>
    </w:p>
    <w:p w14:paraId="65858F78" w14:textId="678FFBC9" w:rsidR="007A57BC" w:rsidRDefault="007A57BC" w:rsidP="007A57BC">
      <w:pPr>
        <w:pStyle w:val="171"/>
        <w:shd w:val="clear" w:color="auto" w:fill="auto"/>
        <w:spacing w:before="0" w:line="360" w:lineRule="auto"/>
        <w:ind w:firstLine="709"/>
        <w:rPr>
          <w:b w:val="0"/>
          <w:sz w:val="28"/>
          <w:szCs w:val="28"/>
          <w:lang w:val="uk-UA"/>
        </w:rPr>
      </w:pPr>
      <w:r w:rsidRPr="00806C1F">
        <w:rPr>
          <w:b w:val="0"/>
          <w:sz w:val="28"/>
          <w:szCs w:val="28"/>
          <w:lang w:val="uk-UA"/>
        </w:rPr>
        <w:t xml:space="preserve">У економічних системах розрізняють стабільний (просте відтворення), розширений і звужений тип розвитку, який визначається характером змін параметрів функціонування підприємства. Характеристика типів розвитку підприємств представлена у табл. </w:t>
      </w:r>
      <w:r>
        <w:rPr>
          <w:b w:val="0"/>
          <w:sz w:val="28"/>
          <w:szCs w:val="28"/>
          <w:lang w:val="uk-UA"/>
        </w:rPr>
        <w:t>1.</w:t>
      </w:r>
      <w:r w:rsidR="007950AC">
        <w:rPr>
          <w:b w:val="0"/>
          <w:sz w:val="28"/>
          <w:szCs w:val="28"/>
          <w:lang w:val="uk-UA"/>
        </w:rPr>
        <w:t>4</w:t>
      </w:r>
      <w:r w:rsidRPr="00806C1F">
        <w:rPr>
          <w:b w:val="0"/>
          <w:sz w:val="28"/>
          <w:szCs w:val="28"/>
          <w:lang w:val="uk-UA"/>
        </w:rPr>
        <w:t xml:space="preserve">. Розвиток </w:t>
      </w:r>
      <w:r>
        <w:rPr>
          <w:b w:val="0"/>
          <w:sz w:val="28"/>
          <w:szCs w:val="28"/>
          <w:lang w:val="uk-UA"/>
        </w:rPr>
        <w:t>при цьому</w:t>
      </w:r>
      <w:r w:rsidRPr="00806C1F">
        <w:rPr>
          <w:b w:val="0"/>
          <w:sz w:val="28"/>
          <w:szCs w:val="28"/>
          <w:lang w:val="uk-UA"/>
        </w:rPr>
        <w:t xml:space="preserve"> виступає синонімом кількісного зростання. </w:t>
      </w:r>
    </w:p>
    <w:p w14:paraId="3B04AD2A" w14:textId="419DB36A" w:rsidR="00A4578D" w:rsidRDefault="00A4578D" w:rsidP="00316C49">
      <w:pPr>
        <w:pStyle w:val="171"/>
        <w:shd w:val="clear" w:color="auto" w:fill="auto"/>
        <w:spacing w:before="0" w:line="360" w:lineRule="auto"/>
        <w:ind w:firstLine="709"/>
        <w:jc w:val="right"/>
        <w:rPr>
          <w:b w:val="0"/>
          <w:sz w:val="28"/>
          <w:szCs w:val="28"/>
          <w:lang w:val="uk-UA"/>
        </w:rPr>
      </w:pPr>
      <w:r w:rsidRPr="00CD4FBF">
        <w:rPr>
          <w:b w:val="0"/>
          <w:sz w:val="28"/>
          <w:szCs w:val="28"/>
          <w:lang w:val="uk-UA"/>
        </w:rPr>
        <w:t>Таблиця 1</w:t>
      </w:r>
      <w:r w:rsidR="007A57BC">
        <w:rPr>
          <w:b w:val="0"/>
          <w:sz w:val="28"/>
          <w:szCs w:val="28"/>
          <w:lang w:val="uk-UA"/>
        </w:rPr>
        <w:t>.</w:t>
      </w:r>
      <w:r w:rsidR="007950AC">
        <w:rPr>
          <w:b w:val="0"/>
          <w:sz w:val="28"/>
          <w:szCs w:val="28"/>
          <w:lang w:val="uk-UA"/>
        </w:rPr>
        <w:t>4</w:t>
      </w:r>
    </w:p>
    <w:p w14:paraId="3D740870" w14:textId="77777777" w:rsidR="00A4578D" w:rsidRPr="00806C1F" w:rsidRDefault="00A4578D" w:rsidP="00316C49">
      <w:pPr>
        <w:pStyle w:val="171"/>
        <w:shd w:val="clear" w:color="auto" w:fill="auto"/>
        <w:spacing w:before="0" w:line="360" w:lineRule="auto"/>
        <w:ind w:firstLine="709"/>
        <w:jc w:val="center"/>
        <w:rPr>
          <w:b w:val="0"/>
          <w:sz w:val="28"/>
          <w:szCs w:val="28"/>
          <w:lang w:val="uk-UA"/>
        </w:rPr>
      </w:pPr>
      <w:r w:rsidRPr="00806C1F">
        <w:rPr>
          <w:b w:val="0"/>
          <w:sz w:val="28"/>
          <w:szCs w:val="28"/>
          <w:lang w:val="uk-UA"/>
        </w:rPr>
        <w:t>Характеристика типів розвитку за спрямованістю змін</w:t>
      </w:r>
    </w:p>
    <w:tbl>
      <w:tblPr>
        <w:tblW w:w="9730" w:type="dxa"/>
        <w:jc w:val="center"/>
        <w:tblLayout w:type="fixed"/>
        <w:tblCellMar>
          <w:left w:w="0" w:type="dxa"/>
          <w:right w:w="0" w:type="dxa"/>
        </w:tblCellMar>
        <w:tblLook w:val="0000" w:firstRow="0" w:lastRow="0" w:firstColumn="0" w:lastColumn="0" w:noHBand="0" w:noVBand="0"/>
      </w:tblPr>
      <w:tblGrid>
        <w:gridCol w:w="5098"/>
        <w:gridCol w:w="4632"/>
      </w:tblGrid>
      <w:tr w:rsidR="00A4578D" w:rsidRPr="00806C1F" w14:paraId="09B2F613" w14:textId="77777777" w:rsidTr="00316C49">
        <w:trPr>
          <w:trHeight w:val="98"/>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277484E9" w14:textId="77777777" w:rsidR="00A4578D" w:rsidRPr="00806C1F" w:rsidRDefault="00A4578D" w:rsidP="00316C49">
            <w:pPr>
              <w:pStyle w:val="141"/>
              <w:shd w:val="clear" w:color="auto" w:fill="auto"/>
              <w:spacing w:line="240" w:lineRule="auto"/>
              <w:jc w:val="center"/>
              <w:rPr>
                <w:b w:val="0"/>
                <w:sz w:val="24"/>
                <w:szCs w:val="24"/>
                <w:lang w:val="uk-UA"/>
              </w:rPr>
            </w:pPr>
            <w:r w:rsidRPr="00806C1F">
              <w:rPr>
                <w:rStyle w:val="142"/>
                <w:sz w:val="24"/>
                <w:szCs w:val="24"/>
                <w:lang w:val="uk-UA"/>
              </w:rPr>
              <w:t>Тип розвитку та його ознаки</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3C1B986A" w14:textId="77777777" w:rsidR="00A4578D" w:rsidRPr="00806C1F" w:rsidRDefault="00A4578D" w:rsidP="00316C49">
            <w:pPr>
              <w:pStyle w:val="141"/>
              <w:shd w:val="clear" w:color="auto" w:fill="auto"/>
              <w:spacing w:line="240" w:lineRule="auto"/>
              <w:jc w:val="center"/>
              <w:rPr>
                <w:b w:val="0"/>
                <w:sz w:val="24"/>
                <w:szCs w:val="24"/>
                <w:lang w:val="uk-UA"/>
              </w:rPr>
            </w:pPr>
            <w:r w:rsidRPr="00806C1F">
              <w:rPr>
                <w:rStyle w:val="142"/>
                <w:sz w:val="24"/>
                <w:szCs w:val="24"/>
                <w:lang w:val="uk-UA"/>
              </w:rPr>
              <w:t>Наслідки та альтернативи</w:t>
            </w:r>
          </w:p>
        </w:tc>
      </w:tr>
      <w:tr w:rsidR="00A4578D" w:rsidRPr="00806C1F" w14:paraId="32C7BE01" w14:textId="77777777" w:rsidTr="00316C49">
        <w:trPr>
          <w:trHeight w:val="70"/>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3196E908"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 xml:space="preserve">Стабільний (просте відтворення) </w:t>
            </w:r>
            <w:proofErr w:type="spellStart"/>
            <w:r w:rsidRPr="00806C1F">
              <w:rPr>
                <w:rStyle w:val="142"/>
                <w:sz w:val="24"/>
                <w:szCs w:val="24"/>
                <w:lang w:val="uk-UA"/>
              </w:rPr>
              <w:t>стійко</w:t>
            </w:r>
            <w:proofErr w:type="spellEnd"/>
            <w:r w:rsidRPr="00806C1F">
              <w:rPr>
                <w:rStyle w:val="142"/>
                <w:sz w:val="24"/>
                <w:szCs w:val="24"/>
                <w:lang w:val="uk-UA"/>
              </w:rPr>
              <w:t xml:space="preserve"> зберігається обсяг виробництва, попит продукції підприємства стабільний, забезпечення підприємства необхідними ресурсами постійно</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05769F3E"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Економічний успіх тимчасовий. Можливості розвитку: перехід до розширеного відтворення чи можливе зниження темпів розвитку</w:t>
            </w:r>
          </w:p>
        </w:tc>
      </w:tr>
      <w:tr w:rsidR="00A4578D" w:rsidRPr="00806C1F" w14:paraId="71EF787D" w14:textId="77777777" w:rsidTr="00316C49">
        <w:trPr>
          <w:trHeight w:val="150"/>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33D0F3D9" w14:textId="77777777" w:rsidR="00A4578D" w:rsidRPr="00806C1F" w:rsidRDefault="00A4578D" w:rsidP="00316C49">
            <w:pPr>
              <w:pStyle w:val="141"/>
              <w:shd w:val="clear" w:color="auto" w:fill="auto"/>
              <w:spacing w:line="240" w:lineRule="auto"/>
              <w:jc w:val="both"/>
              <w:rPr>
                <w:b w:val="0"/>
                <w:sz w:val="24"/>
                <w:szCs w:val="24"/>
                <w:lang w:val="uk-UA"/>
              </w:rPr>
            </w:pPr>
            <w:r w:rsidRPr="00806C1F">
              <w:rPr>
                <w:rStyle w:val="142"/>
                <w:sz w:val="24"/>
                <w:szCs w:val="24"/>
                <w:lang w:val="uk-UA"/>
              </w:rPr>
              <w:t>Розширений: безперервно збільшується обсяг виробництва, ринковий попит на продукцію зростає, пропозиція ресурсів зростає</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72278A3F"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Економічний успіх підприємства має довгостроковий характер. Можливості розвитку: перехід до стабільного розвитку чи перехід до інноваційного розвитку</w:t>
            </w:r>
          </w:p>
        </w:tc>
      </w:tr>
      <w:tr w:rsidR="00A4578D" w:rsidRPr="002C08A8" w14:paraId="5CB56785" w14:textId="77777777" w:rsidTr="00316C49">
        <w:trPr>
          <w:trHeight w:val="1380"/>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0AEE38F1"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Звужений: скорочується обсяг виробництва, знижується попит на продукцію підприємства, обмежена конкурентоспроможність, можливості залучення ресурсів зменшуються</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700B2DD2"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Фінансова та виробнича нестабільність.</w:t>
            </w:r>
          </w:p>
          <w:p w14:paraId="77E9BAEF" w14:textId="77777777" w:rsidR="00A4578D" w:rsidRPr="00806C1F" w:rsidRDefault="00A4578D" w:rsidP="00316C49">
            <w:pPr>
              <w:pStyle w:val="141"/>
              <w:shd w:val="clear" w:color="auto" w:fill="auto"/>
              <w:spacing w:line="240" w:lineRule="auto"/>
              <w:rPr>
                <w:b w:val="0"/>
                <w:sz w:val="24"/>
                <w:szCs w:val="24"/>
                <w:lang w:val="uk-UA"/>
              </w:rPr>
            </w:pPr>
            <w:r w:rsidRPr="00806C1F">
              <w:rPr>
                <w:rStyle w:val="142"/>
                <w:sz w:val="24"/>
                <w:szCs w:val="24"/>
                <w:lang w:val="uk-UA"/>
              </w:rPr>
              <w:t>Можливості розвитку: санація, пошук способів стабілізації виробництва або його реорганізація, у гіршому випадку банкрутство та ліквідація підприємства</w:t>
            </w:r>
          </w:p>
        </w:tc>
      </w:tr>
    </w:tbl>
    <w:p w14:paraId="36514D88" w14:textId="77777777" w:rsidR="00A4578D" w:rsidRPr="00806C1F" w:rsidRDefault="00A4578D" w:rsidP="00316C49">
      <w:pPr>
        <w:spacing w:line="360" w:lineRule="auto"/>
        <w:ind w:firstLine="709"/>
        <w:rPr>
          <w:rFonts w:ascii="Times New Roman" w:hAnsi="Times New Roman" w:cs="Times New Roman"/>
          <w:color w:val="auto"/>
          <w:sz w:val="28"/>
          <w:szCs w:val="28"/>
          <w:lang w:val="uk-UA"/>
        </w:rPr>
      </w:pPr>
    </w:p>
    <w:p w14:paraId="681829AE"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lastRenderedPageBreak/>
        <w:t>Як зазначалося вище, ряд дослідників ототожнюють якісне зростання та економічний розвиток. У будь-якому разі зростання – це складова частина економічного розвитку (життєвого циклу) підприємства.</w:t>
      </w:r>
    </w:p>
    <w:p w14:paraId="0203D8C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Зростання з позицій портфельного аналізу може бути горизонтальним (родинна та горизонтальна диверсифікації), вертикальним (інтеграція вперед і назад по логістичному ланцюгу) та диверсифікованим (</w:t>
      </w:r>
      <w:proofErr w:type="spellStart"/>
      <w:r w:rsidRPr="00806C1F">
        <w:rPr>
          <w:sz w:val="28"/>
          <w:szCs w:val="28"/>
          <w:lang w:val="uk-UA"/>
        </w:rPr>
        <w:t>конгломеративна</w:t>
      </w:r>
      <w:proofErr w:type="spellEnd"/>
      <w:r w:rsidRPr="00806C1F">
        <w:rPr>
          <w:sz w:val="28"/>
          <w:szCs w:val="28"/>
          <w:lang w:val="uk-UA"/>
        </w:rPr>
        <w:t xml:space="preserve"> диверсифікація).</w:t>
      </w:r>
    </w:p>
    <w:p w14:paraId="68A0C2C1"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Екстенсивний розвиток (зростання) відбувається за рахунок кількісних факторів, використання більшої кількості ресурсів для виробництва більшої кількості продукції. Інтенсивний розвиток (зростання) відбувається шляхом кращого використання наявних ресурсів без залучення нових шляхом використання досягнень науково-технічного прогресу [283].</w:t>
      </w:r>
    </w:p>
    <w:p w14:paraId="7A5C4C3D"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Відповідно до наведеного вище закон</w:t>
      </w:r>
      <w:r>
        <w:rPr>
          <w:sz w:val="28"/>
          <w:szCs w:val="28"/>
          <w:lang w:val="uk-UA"/>
        </w:rPr>
        <w:t>у</w:t>
      </w:r>
      <w:r w:rsidRPr="00806C1F">
        <w:rPr>
          <w:sz w:val="28"/>
          <w:szCs w:val="28"/>
          <w:lang w:val="uk-UA"/>
        </w:rPr>
        <w:t xml:space="preserve"> розвитку, соціально-економічна система розвивається екстенсивно, якщо складність зростає швидше, ніж керованість, а керованість </w:t>
      </w:r>
      <w:r>
        <w:rPr>
          <w:sz w:val="28"/>
          <w:szCs w:val="28"/>
          <w:lang w:val="uk-UA"/>
        </w:rPr>
        <w:t>–</w:t>
      </w:r>
      <w:r w:rsidRPr="00806C1F">
        <w:rPr>
          <w:sz w:val="28"/>
          <w:szCs w:val="28"/>
          <w:lang w:val="uk-UA"/>
        </w:rPr>
        <w:t xml:space="preserve"> швидше, ніж організованість.</w:t>
      </w:r>
    </w:p>
    <w:p w14:paraId="41E5C71B" w14:textId="77777777" w:rsidR="00A4578D"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Критерій екстенсивного розвитку системи виглядає так:</w:t>
      </w:r>
    </w:p>
    <w:p w14:paraId="271435E5"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p>
    <w:p w14:paraId="4D6458EC" w14:textId="77777777" w:rsidR="00A4578D" w:rsidRPr="009F2DA3" w:rsidRDefault="00A4578D" w:rsidP="00316C49">
      <w:pPr>
        <w:pStyle w:val="a3"/>
        <w:shd w:val="clear" w:color="auto" w:fill="auto"/>
        <w:spacing w:before="0" w:after="0" w:line="360" w:lineRule="auto"/>
        <w:ind w:firstLine="709"/>
        <w:jc w:val="both"/>
        <w:rPr>
          <w:iCs/>
          <w:sz w:val="28"/>
          <w:szCs w:val="28"/>
          <w:lang w:val="uk-UA"/>
        </w:rPr>
      </w:pPr>
      <w:r w:rsidRPr="009F2DA3">
        <w:rPr>
          <w:i/>
          <w:sz w:val="28"/>
          <w:szCs w:val="28"/>
          <w:lang w:val="en-US"/>
        </w:rPr>
        <w:t>V</w:t>
      </w:r>
      <w:r w:rsidRPr="009F2DA3">
        <w:rPr>
          <w:i/>
          <w:sz w:val="28"/>
          <w:szCs w:val="28"/>
          <w:vertAlign w:val="subscript"/>
          <w:lang w:val="uk-UA"/>
        </w:rPr>
        <w:t>складності</w:t>
      </w:r>
      <w:r w:rsidRPr="002C08A8">
        <w:rPr>
          <w:i/>
          <w:sz w:val="28"/>
          <w:szCs w:val="28"/>
        </w:rPr>
        <w:t xml:space="preserve"> &gt;</w:t>
      </w:r>
      <w:r w:rsidRPr="009F2DA3">
        <w:rPr>
          <w:i/>
          <w:sz w:val="28"/>
          <w:szCs w:val="28"/>
          <w:lang w:val="en-US"/>
        </w:rPr>
        <w:t>V</w:t>
      </w:r>
      <w:r w:rsidRPr="009F2DA3">
        <w:rPr>
          <w:i/>
          <w:sz w:val="28"/>
          <w:szCs w:val="28"/>
          <w:vertAlign w:val="subscript"/>
          <w:lang w:val="uk-UA"/>
        </w:rPr>
        <w:t>керованості</w:t>
      </w:r>
      <w:r w:rsidRPr="002C08A8">
        <w:rPr>
          <w:i/>
          <w:sz w:val="28"/>
          <w:szCs w:val="28"/>
        </w:rPr>
        <w:t xml:space="preserve"> &gt;</w:t>
      </w:r>
      <w:r w:rsidRPr="009F2DA3">
        <w:rPr>
          <w:i/>
          <w:sz w:val="28"/>
          <w:szCs w:val="28"/>
          <w:lang w:val="en-US"/>
        </w:rPr>
        <w:t>V</w:t>
      </w:r>
      <w:r w:rsidRPr="009F2DA3">
        <w:rPr>
          <w:i/>
          <w:sz w:val="28"/>
          <w:szCs w:val="28"/>
          <w:vertAlign w:val="subscript"/>
          <w:lang w:val="uk-UA"/>
        </w:rPr>
        <w:t>організованості</w:t>
      </w:r>
      <w:r>
        <w:rPr>
          <w:i/>
          <w:sz w:val="28"/>
          <w:szCs w:val="28"/>
          <w:lang w:val="uk-UA"/>
        </w:rPr>
        <w:t xml:space="preserve"> </w:t>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Cs/>
          <w:sz w:val="28"/>
          <w:szCs w:val="28"/>
          <w:lang w:val="uk-UA"/>
        </w:rPr>
        <w:t>(1.1)</w:t>
      </w:r>
    </w:p>
    <w:p w14:paraId="1DB4418F"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p>
    <w:p w14:paraId="2743CD0A"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Зазначимо, що з екстенсивно</w:t>
      </w:r>
      <w:r>
        <w:rPr>
          <w:sz w:val="28"/>
          <w:szCs w:val="28"/>
          <w:lang w:val="uk-UA"/>
        </w:rPr>
        <w:t>го</w:t>
      </w:r>
      <w:r w:rsidRPr="00806C1F">
        <w:rPr>
          <w:sz w:val="28"/>
          <w:szCs w:val="28"/>
          <w:lang w:val="uk-UA"/>
        </w:rPr>
        <w:t xml:space="preserve"> розвитку на господарську систему постійно накопичуються надлишкові потенційні зв'язку. Це відбувається у зв'язку з тим, що збільшуючи обсяги виробництва, система створює додаткові взаємодії, які залишаються невикористаними, вимагаючи у своїй підтримку певних витрат ресурсів.</w:t>
      </w:r>
    </w:p>
    <w:p w14:paraId="6F1DB40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Інтенсивний шлях розвитку характеризується навпаки більш швидким зростанням керованості проти часткою потенційних </w:t>
      </w:r>
      <w:proofErr w:type="spellStart"/>
      <w:r w:rsidRPr="00806C1F">
        <w:rPr>
          <w:sz w:val="28"/>
          <w:szCs w:val="28"/>
          <w:lang w:val="uk-UA"/>
        </w:rPr>
        <w:t>зв'язків</w:t>
      </w:r>
      <w:proofErr w:type="spellEnd"/>
      <w:r w:rsidRPr="00806C1F">
        <w:rPr>
          <w:sz w:val="28"/>
          <w:szCs w:val="28"/>
          <w:lang w:val="uk-UA"/>
        </w:rPr>
        <w:t>, придатних від використання. Тому критерій інтенсивного розвитку системи:</w:t>
      </w:r>
    </w:p>
    <w:p w14:paraId="61913222" w14:textId="77777777" w:rsidR="00A4578D" w:rsidRPr="00806C1F" w:rsidRDefault="00A4578D" w:rsidP="00316C49">
      <w:pPr>
        <w:pStyle w:val="210"/>
        <w:shd w:val="clear" w:color="auto" w:fill="auto"/>
        <w:spacing w:before="0" w:line="360" w:lineRule="auto"/>
        <w:ind w:firstLine="709"/>
        <w:jc w:val="both"/>
        <w:rPr>
          <w:rStyle w:val="22pt"/>
          <w:iCs/>
          <w:sz w:val="28"/>
          <w:szCs w:val="28"/>
          <w:lang w:val="uk-UA"/>
        </w:rPr>
      </w:pPr>
    </w:p>
    <w:p w14:paraId="1A3D3345" w14:textId="77777777" w:rsidR="00A4578D" w:rsidRPr="009F2DA3" w:rsidRDefault="00A4578D" w:rsidP="00316C49">
      <w:pPr>
        <w:pStyle w:val="a3"/>
        <w:shd w:val="clear" w:color="auto" w:fill="auto"/>
        <w:spacing w:before="0" w:after="0" w:line="360" w:lineRule="auto"/>
        <w:ind w:firstLine="709"/>
        <w:jc w:val="both"/>
        <w:rPr>
          <w:iCs/>
          <w:sz w:val="28"/>
          <w:szCs w:val="28"/>
          <w:lang w:val="uk-UA"/>
        </w:rPr>
      </w:pPr>
      <w:r w:rsidRPr="009F2DA3">
        <w:rPr>
          <w:i/>
          <w:sz w:val="28"/>
          <w:szCs w:val="28"/>
          <w:lang w:val="en-US"/>
        </w:rPr>
        <w:t>V</w:t>
      </w:r>
      <w:r w:rsidRPr="009F2DA3">
        <w:rPr>
          <w:i/>
          <w:sz w:val="28"/>
          <w:szCs w:val="28"/>
          <w:vertAlign w:val="subscript"/>
          <w:lang w:val="uk-UA"/>
        </w:rPr>
        <w:t>організованості</w:t>
      </w:r>
      <w:r w:rsidRPr="009F2DA3">
        <w:rPr>
          <w:i/>
          <w:sz w:val="28"/>
          <w:szCs w:val="28"/>
          <w:lang w:val="uk-UA"/>
        </w:rPr>
        <w:t xml:space="preserve"> &gt;</w:t>
      </w:r>
      <w:r w:rsidRPr="009F2DA3">
        <w:rPr>
          <w:i/>
          <w:sz w:val="28"/>
          <w:szCs w:val="28"/>
          <w:lang w:val="en-US"/>
        </w:rPr>
        <w:t>V</w:t>
      </w:r>
      <w:r w:rsidRPr="009F2DA3">
        <w:rPr>
          <w:i/>
          <w:sz w:val="28"/>
          <w:szCs w:val="28"/>
          <w:vertAlign w:val="subscript"/>
          <w:lang w:val="uk-UA"/>
        </w:rPr>
        <w:t>керованості</w:t>
      </w:r>
      <w:r w:rsidRPr="009F2DA3">
        <w:rPr>
          <w:i/>
          <w:sz w:val="28"/>
          <w:szCs w:val="28"/>
          <w:lang w:val="uk-UA"/>
        </w:rPr>
        <w:t xml:space="preserve"> &gt;</w:t>
      </w:r>
      <w:r>
        <w:rPr>
          <w:i/>
          <w:sz w:val="28"/>
          <w:szCs w:val="28"/>
          <w:lang w:val="uk-UA"/>
        </w:rPr>
        <w:t xml:space="preserve"> </w:t>
      </w:r>
      <w:r>
        <w:rPr>
          <w:i/>
          <w:sz w:val="28"/>
          <w:szCs w:val="28"/>
          <w:lang w:val="uk-UA"/>
        </w:rPr>
        <w:tab/>
      </w:r>
      <w:r w:rsidRPr="009F2DA3">
        <w:rPr>
          <w:i/>
          <w:sz w:val="28"/>
          <w:szCs w:val="28"/>
          <w:lang w:val="en-US"/>
        </w:rPr>
        <w:t>V</w:t>
      </w:r>
      <w:r w:rsidRPr="009F2DA3">
        <w:rPr>
          <w:i/>
          <w:sz w:val="28"/>
          <w:szCs w:val="28"/>
          <w:vertAlign w:val="subscript"/>
          <w:lang w:val="uk-UA"/>
        </w:rPr>
        <w:t>складності</w:t>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Cs/>
          <w:sz w:val="28"/>
          <w:szCs w:val="28"/>
          <w:lang w:val="uk-UA"/>
        </w:rPr>
        <w:t>(1.2)</w:t>
      </w:r>
    </w:p>
    <w:p w14:paraId="30EAF19E" w14:textId="77777777" w:rsidR="007A57BC" w:rsidRDefault="007A57BC" w:rsidP="00316C49">
      <w:pPr>
        <w:pStyle w:val="a3"/>
        <w:shd w:val="clear" w:color="auto" w:fill="auto"/>
        <w:spacing w:before="0" w:after="0" w:line="360" w:lineRule="auto"/>
        <w:ind w:firstLine="709"/>
        <w:jc w:val="both"/>
        <w:rPr>
          <w:sz w:val="28"/>
          <w:szCs w:val="28"/>
          <w:lang w:val="uk-UA"/>
        </w:rPr>
      </w:pPr>
    </w:p>
    <w:p w14:paraId="38E4ADA4" w14:textId="712B9B1F"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lastRenderedPageBreak/>
        <w:t>Зазначимо, що кількість типів розвитку, що виділяються вітчизняними дослідниками сьогодні, незрівнянно більша за «класичні» екстенсивні та інтенсивні. Основний закон розвитку соціально-економічних систем полягає у необхідності нарощування випуску продукції та послуг переважно за рахунок інтенсивних факторів на основі змін. Залежно від співвідношення екстенсивних та інтенсивних факторів розвитку соціально-економічних систем виділяють сім типів розвитку [313].</w:t>
      </w:r>
    </w:p>
    <w:p w14:paraId="37E642A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7A57BC">
        <w:rPr>
          <w:rStyle w:val="17"/>
          <w:i w:val="0"/>
          <w:iCs w:val="0"/>
          <w:sz w:val="28"/>
          <w:szCs w:val="28"/>
          <w:lang w:val="uk-UA"/>
        </w:rPr>
        <w:t>1. Інтенсивний</w:t>
      </w:r>
      <w:r w:rsidRPr="00806C1F">
        <w:rPr>
          <w:rStyle w:val="17"/>
          <w:sz w:val="28"/>
          <w:szCs w:val="28"/>
          <w:lang w:val="uk-UA"/>
        </w:rPr>
        <w:t xml:space="preserve"> </w:t>
      </w:r>
      <w:r w:rsidRPr="00806C1F">
        <w:rPr>
          <w:sz w:val="28"/>
          <w:szCs w:val="28"/>
          <w:lang w:val="uk-UA"/>
        </w:rPr>
        <w:t xml:space="preserve">тип, при якому ефективність функціонування СЕС зростає, тобто індекс відносного зростання ефективності більше одиниці, середньорічна величина використовуваних ресурсів (узагальнюючого показника екстенсивних факторів) залишається незмінною, тобто індекс відносного зростання ресурсів дорівнює одиниці, узагальнюючий показник результатів функціонування СЕС (річний обсяг виробництва) зростає </w:t>
      </w:r>
      <w:r>
        <w:rPr>
          <w:sz w:val="28"/>
          <w:szCs w:val="28"/>
          <w:lang w:val="uk-UA"/>
        </w:rPr>
        <w:t>–</w:t>
      </w:r>
      <w:r w:rsidRPr="00806C1F">
        <w:rPr>
          <w:sz w:val="28"/>
          <w:szCs w:val="28"/>
          <w:lang w:val="uk-UA"/>
        </w:rPr>
        <w:t xml:space="preserve"> тобто індекс відносного зростання результату виробництва більше одиниці:</w:t>
      </w:r>
    </w:p>
    <w:p w14:paraId="17988F03" w14:textId="77777777" w:rsidR="00A4578D" w:rsidRDefault="00A4578D" w:rsidP="00316C49">
      <w:pPr>
        <w:pStyle w:val="210"/>
        <w:shd w:val="clear" w:color="auto" w:fill="auto"/>
        <w:spacing w:before="0" w:line="360" w:lineRule="auto"/>
        <w:ind w:firstLine="709"/>
        <w:jc w:val="both"/>
        <w:rPr>
          <w:i w:val="0"/>
          <w:sz w:val="28"/>
          <w:szCs w:val="28"/>
          <w:lang w:val="uk-UA"/>
        </w:rPr>
      </w:pP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 1, </w:t>
      </w:r>
      <w:proofErr w:type="spellStart"/>
      <w:r>
        <w:rPr>
          <w:rStyle w:val="227"/>
          <w:sz w:val="28"/>
          <w:szCs w:val="28"/>
          <w:lang w:val="uk-UA"/>
        </w:rPr>
        <w:t>І</w:t>
      </w:r>
      <w:r w:rsidRPr="00195841">
        <w:rPr>
          <w:rStyle w:val="227"/>
          <w:sz w:val="28"/>
          <w:szCs w:val="28"/>
          <w:vertAlign w:val="subscript"/>
          <w:lang w:val="uk-UA"/>
        </w:rPr>
        <w:t>результата</w:t>
      </w:r>
      <w:proofErr w:type="spellEnd"/>
      <w:r>
        <w:rPr>
          <w:rStyle w:val="227"/>
          <w:sz w:val="28"/>
          <w:szCs w:val="28"/>
          <w:lang w:val="uk-UA"/>
        </w:rPr>
        <w:t xml:space="preserve"> </w:t>
      </w:r>
      <w:r w:rsidRPr="009F2DA3">
        <w:rPr>
          <w:i w:val="0"/>
          <w:sz w:val="28"/>
          <w:szCs w:val="28"/>
          <w:lang w:val="uk-UA"/>
        </w:rPr>
        <w:t>&gt;</w:t>
      </w:r>
      <w:r>
        <w:rPr>
          <w:i w:val="0"/>
          <w:sz w:val="28"/>
          <w:szCs w:val="28"/>
          <w:lang w:val="uk-UA"/>
        </w:rPr>
        <w:t xml:space="preserve">1,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9F2DA3">
        <w:rPr>
          <w:i w:val="0"/>
          <w:sz w:val="28"/>
          <w:szCs w:val="28"/>
          <w:lang w:val="uk-UA"/>
        </w:rPr>
        <w:t>&gt;</w:t>
      </w:r>
      <w:r>
        <w:rPr>
          <w:i w:val="0"/>
          <w:sz w:val="28"/>
          <w:szCs w:val="28"/>
          <w:lang w:val="uk-UA"/>
        </w:rPr>
        <w:t>1</w:t>
      </w:r>
    </w:p>
    <w:p w14:paraId="52B3275A" w14:textId="77777777" w:rsidR="00A4578D" w:rsidRPr="00806C1F" w:rsidRDefault="00A4578D" w:rsidP="00316C49">
      <w:pPr>
        <w:pStyle w:val="210"/>
        <w:shd w:val="clear" w:color="auto" w:fill="auto"/>
        <w:spacing w:before="0" w:line="360" w:lineRule="auto"/>
        <w:ind w:firstLine="709"/>
        <w:jc w:val="both"/>
        <w:rPr>
          <w:rStyle w:val="227"/>
          <w:iCs/>
          <w:sz w:val="28"/>
          <w:szCs w:val="28"/>
          <w:lang w:val="uk-UA"/>
        </w:rPr>
      </w:pPr>
      <w:r>
        <w:rPr>
          <w:i w:val="0"/>
          <w:sz w:val="28"/>
          <w:szCs w:val="28"/>
          <w:lang w:val="uk-UA"/>
        </w:rPr>
        <w:t xml:space="preserve">2. Екстенсивний, коли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w:t>
      </w:r>
      <w:r w:rsidRPr="009F2DA3">
        <w:rPr>
          <w:i w:val="0"/>
          <w:sz w:val="28"/>
          <w:szCs w:val="28"/>
          <w:lang w:val="uk-UA"/>
        </w:rPr>
        <w:t>&gt;</w:t>
      </w:r>
      <w:r>
        <w:rPr>
          <w:rStyle w:val="227"/>
          <w:sz w:val="28"/>
          <w:szCs w:val="28"/>
          <w:lang w:val="uk-UA"/>
        </w:rPr>
        <w:t xml:space="preserve"> 1, </w:t>
      </w:r>
      <w:proofErr w:type="spellStart"/>
      <w:r>
        <w:rPr>
          <w:rStyle w:val="227"/>
          <w:sz w:val="28"/>
          <w:szCs w:val="28"/>
          <w:lang w:val="uk-UA"/>
        </w:rPr>
        <w:t>І</w:t>
      </w:r>
      <w:r w:rsidRPr="00195841">
        <w:rPr>
          <w:rStyle w:val="227"/>
          <w:sz w:val="28"/>
          <w:szCs w:val="28"/>
          <w:vertAlign w:val="subscript"/>
          <w:lang w:val="uk-UA"/>
        </w:rPr>
        <w:t>результата</w:t>
      </w:r>
      <w:proofErr w:type="spellEnd"/>
      <w:r>
        <w:rPr>
          <w:rStyle w:val="227"/>
          <w:sz w:val="28"/>
          <w:szCs w:val="28"/>
          <w:lang w:val="uk-UA"/>
        </w:rPr>
        <w:t xml:space="preserve"> </w:t>
      </w:r>
      <w:r w:rsidRPr="009F2DA3">
        <w:rPr>
          <w:i w:val="0"/>
          <w:sz w:val="28"/>
          <w:szCs w:val="28"/>
          <w:lang w:val="uk-UA"/>
        </w:rPr>
        <w:t>&gt;</w:t>
      </w:r>
      <w:r>
        <w:rPr>
          <w:i w:val="0"/>
          <w:sz w:val="28"/>
          <w:szCs w:val="28"/>
          <w:lang w:val="uk-UA"/>
        </w:rPr>
        <w:t xml:space="preserve">1,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=1</w:t>
      </w:r>
    </w:p>
    <w:p w14:paraId="3DF9898D" w14:textId="77777777" w:rsidR="00A4578D" w:rsidRDefault="00A4578D" w:rsidP="00316C49">
      <w:pPr>
        <w:pStyle w:val="210"/>
        <w:shd w:val="clear" w:color="auto" w:fill="auto"/>
        <w:spacing w:before="0" w:line="360" w:lineRule="auto"/>
        <w:ind w:firstLine="709"/>
        <w:jc w:val="both"/>
        <w:rPr>
          <w:i w:val="0"/>
          <w:sz w:val="28"/>
          <w:szCs w:val="28"/>
          <w:lang w:val="uk-UA"/>
        </w:rPr>
      </w:pPr>
      <w:r>
        <w:rPr>
          <w:rStyle w:val="227"/>
          <w:sz w:val="28"/>
          <w:szCs w:val="28"/>
          <w:lang w:val="uk-UA"/>
        </w:rPr>
        <w:t xml:space="preserve">3. Рівно </w:t>
      </w:r>
      <w:proofErr w:type="spellStart"/>
      <w:r>
        <w:rPr>
          <w:rStyle w:val="227"/>
          <w:sz w:val="28"/>
          <w:szCs w:val="28"/>
          <w:lang w:val="uk-UA"/>
        </w:rPr>
        <w:t>інтенсивно</w:t>
      </w:r>
      <w:proofErr w:type="spellEnd"/>
      <w:r>
        <w:rPr>
          <w:rStyle w:val="227"/>
          <w:sz w:val="28"/>
          <w:szCs w:val="28"/>
          <w:lang w:val="uk-UA"/>
        </w:rPr>
        <w:t xml:space="preserve">-екстенсивний, коли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 1,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9F2DA3">
        <w:rPr>
          <w:i w:val="0"/>
          <w:sz w:val="28"/>
          <w:szCs w:val="28"/>
          <w:lang w:val="uk-UA"/>
        </w:rPr>
        <w:t>&gt;</w:t>
      </w:r>
      <w:r>
        <w:rPr>
          <w:i w:val="0"/>
          <w:sz w:val="28"/>
          <w:szCs w:val="28"/>
          <w:lang w:val="uk-UA"/>
        </w:rPr>
        <w:t>1,</w:t>
      </w:r>
      <w:r>
        <w:rPr>
          <w:rStyle w:val="227"/>
          <w:sz w:val="28"/>
          <w:szCs w:val="28"/>
          <w:lang w:val="uk-UA"/>
        </w:rPr>
        <w:t>І</w:t>
      </w:r>
      <w:r w:rsidRPr="00195841">
        <w:rPr>
          <w:rStyle w:val="227"/>
          <w:sz w:val="28"/>
          <w:szCs w:val="28"/>
          <w:vertAlign w:val="subscript"/>
          <w:lang w:val="uk-UA"/>
        </w:rPr>
        <w:t>результата</w:t>
      </w:r>
      <w:r>
        <w:rPr>
          <w:rStyle w:val="227"/>
          <w:sz w:val="28"/>
          <w:szCs w:val="28"/>
          <w:lang w:val="uk-UA"/>
        </w:rPr>
        <w:t xml:space="preserve"> </w:t>
      </w:r>
      <w:r w:rsidRPr="009F2DA3">
        <w:rPr>
          <w:i w:val="0"/>
          <w:sz w:val="28"/>
          <w:szCs w:val="28"/>
          <w:lang w:val="uk-UA"/>
        </w:rPr>
        <w:t>&gt;</w:t>
      </w:r>
      <w:r>
        <w:rPr>
          <w:i w:val="0"/>
          <w:sz w:val="28"/>
          <w:szCs w:val="28"/>
          <w:lang w:val="uk-UA"/>
        </w:rPr>
        <w:t>1</w:t>
      </w:r>
    </w:p>
    <w:p w14:paraId="291EC89B" w14:textId="77777777" w:rsidR="00A4578D" w:rsidRDefault="00A4578D" w:rsidP="00316C49">
      <w:pPr>
        <w:pStyle w:val="210"/>
        <w:shd w:val="clear" w:color="auto" w:fill="auto"/>
        <w:spacing w:before="0" w:line="360" w:lineRule="auto"/>
        <w:ind w:firstLine="709"/>
        <w:jc w:val="both"/>
        <w:rPr>
          <w:i w:val="0"/>
          <w:sz w:val="28"/>
          <w:szCs w:val="28"/>
          <w:lang w:val="uk-UA"/>
        </w:rPr>
      </w:pPr>
      <w:r>
        <w:rPr>
          <w:i w:val="0"/>
          <w:sz w:val="28"/>
          <w:szCs w:val="28"/>
          <w:lang w:val="uk-UA"/>
        </w:rPr>
        <w:t xml:space="preserve">4. Переважно інтенсивний, коли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9F2DA3">
        <w:rPr>
          <w:i w:val="0"/>
          <w:sz w:val="28"/>
          <w:szCs w:val="28"/>
          <w:lang w:val="uk-UA"/>
        </w:rPr>
        <w:t>&gt;</w:t>
      </w:r>
      <w:r>
        <w:rPr>
          <w:i w:val="0"/>
          <w:sz w:val="28"/>
          <w:szCs w:val="28"/>
          <w:lang w:val="uk-UA"/>
        </w:rPr>
        <w:t xml:space="preserve">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w:t>
      </w:r>
      <w:r w:rsidRPr="009F2DA3">
        <w:rPr>
          <w:i w:val="0"/>
          <w:sz w:val="28"/>
          <w:szCs w:val="28"/>
          <w:lang w:val="uk-UA"/>
        </w:rPr>
        <w:t>&gt;</w:t>
      </w:r>
      <w:r>
        <w:rPr>
          <w:rStyle w:val="227"/>
          <w:sz w:val="28"/>
          <w:szCs w:val="28"/>
          <w:lang w:val="uk-UA"/>
        </w:rPr>
        <w:t xml:space="preserve"> 1, </w:t>
      </w:r>
      <w:proofErr w:type="spellStart"/>
      <w:r>
        <w:rPr>
          <w:rStyle w:val="227"/>
          <w:sz w:val="28"/>
          <w:szCs w:val="28"/>
          <w:lang w:val="uk-UA"/>
        </w:rPr>
        <w:t>І</w:t>
      </w:r>
      <w:r w:rsidRPr="00195841">
        <w:rPr>
          <w:rStyle w:val="227"/>
          <w:sz w:val="28"/>
          <w:szCs w:val="28"/>
          <w:vertAlign w:val="subscript"/>
          <w:lang w:val="uk-UA"/>
        </w:rPr>
        <w:t>результата</w:t>
      </w:r>
      <w:proofErr w:type="spellEnd"/>
      <w:r>
        <w:rPr>
          <w:rStyle w:val="227"/>
          <w:sz w:val="28"/>
          <w:szCs w:val="28"/>
          <w:lang w:val="uk-UA"/>
        </w:rPr>
        <w:t xml:space="preserve"> </w:t>
      </w:r>
      <w:r w:rsidRPr="009F2DA3">
        <w:rPr>
          <w:i w:val="0"/>
          <w:sz w:val="28"/>
          <w:szCs w:val="28"/>
          <w:lang w:val="uk-UA"/>
        </w:rPr>
        <w:t>&gt;</w:t>
      </w:r>
      <w:r>
        <w:rPr>
          <w:i w:val="0"/>
          <w:sz w:val="28"/>
          <w:szCs w:val="28"/>
          <w:lang w:val="uk-UA"/>
        </w:rPr>
        <w:t>1</w:t>
      </w:r>
    </w:p>
    <w:p w14:paraId="1D02A8BE" w14:textId="77777777" w:rsidR="00A4578D" w:rsidRDefault="00A4578D" w:rsidP="00316C49">
      <w:pPr>
        <w:pStyle w:val="210"/>
        <w:shd w:val="clear" w:color="auto" w:fill="auto"/>
        <w:spacing w:before="0" w:line="360" w:lineRule="auto"/>
        <w:ind w:firstLine="709"/>
        <w:jc w:val="both"/>
        <w:rPr>
          <w:i w:val="0"/>
          <w:sz w:val="28"/>
          <w:szCs w:val="28"/>
          <w:lang w:val="uk-UA"/>
        </w:rPr>
      </w:pPr>
      <w:r>
        <w:rPr>
          <w:i w:val="0"/>
          <w:sz w:val="28"/>
          <w:szCs w:val="28"/>
          <w:lang w:val="uk-UA"/>
        </w:rPr>
        <w:t xml:space="preserve">5. Переважно екстенсивний, коли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w:t>
      </w:r>
      <w:r w:rsidRPr="009F2DA3">
        <w:rPr>
          <w:i w:val="0"/>
          <w:sz w:val="28"/>
          <w:szCs w:val="28"/>
          <w:lang w:val="uk-UA"/>
        </w:rPr>
        <w:t>&gt;</w:t>
      </w:r>
      <w:r>
        <w:rPr>
          <w:i w:val="0"/>
          <w:sz w:val="28"/>
          <w:szCs w:val="28"/>
          <w:lang w:val="uk-UA"/>
        </w:rPr>
        <w:t xml:space="preserve">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9F2DA3">
        <w:rPr>
          <w:i w:val="0"/>
          <w:sz w:val="28"/>
          <w:szCs w:val="28"/>
          <w:lang w:val="uk-UA"/>
        </w:rPr>
        <w:t>&gt;</w:t>
      </w:r>
      <w:r>
        <w:rPr>
          <w:rStyle w:val="227"/>
          <w:sz w:val="28"/>
          <w:szCs w:val="28"/>
          <w:lang w:val="uk-UA"/>
        </w:rPr>
        <w:t xml:space="preserve"> 1, </w:t>
      </w:r>
      <w:proofErr w:type="spellStart"/>
      <w:r>
        <w:rPr>
          <w:rStyle w:val="227"/>
          <w:sz w:val="28"/>
          <w:szCs w:val="28"/>
          <w:lang w:val="uk-UA"/>
        </w:rPr>
        <w:t>І</w:t>
      </w:r>
      <w:r w:rsidRPr="00195841">
        <w:rPr>
          <w:rStyle w:val="227"/>
          <w:sz w:val="28"/>
          <w:szCs w:val="28"/>
          <w:vertAlign w:val="subscript"/>
          <w:lang w:val="uk-UA"/>
        </w:rPr>
        <w:t>результата</w:t>
      </w:r>
      <w:proofErr w:type="spellEnd"/>
      <w:r>
        <w:rPr>
          <w:rStyle w:val="227"/>
          <w:sz w:val="28"/>
          <w:szCs w:val="28"/>
          <w:lang w:val="uk-UA"/>
        </w:rPr>
        <w:t xml:space="preserve"> </w:t>
      </w:r>
      <w:r w:rsidRPr="009F2DA3">
        <w:rPr>
          <w:i w:val="0"/>
          <w:sz w:val="28"/>
          <w:szCs w:val="28"/>
          <w:lang w:val="uk-UA"/>
        </w:rPr>
        <w:t>&gt;</w:t>
      </w:r>
      <w:r>
        <w:rPr>
          <w:i w:val="0"/>
          <w:sz w:val="28"/>
          <w:szCs w:val="28"/>
          <w:lang w:val="uk-UA"/>
        </w:rPr>
        <w:t>1</w:t>
      </w:r>
    </w:p>
    <w:p w14:paraId="0A1050FA" w14:textId="77777777" w:rsidR="00A4578D" w:rsidRDefault="00A4578D" w:rsidP="00316C49">
      <w:pPr>
        <w:pStyle w:val="210"/>
        <w:shd w:val="clear" w:color="auto" w:fill="auto"/>
        <w:spacing w:before="0" w:line="360" w:lineRule="auto"/>
        <w:ind w:firstLine="709"/>
        <w:jc w:val="both"/>
        <w:rPr>
          <w:i w:val="0"/>
          <w:sz w:val="28"/>
          <w:szCs w:val="28"/>
          <w:lang w:val="uk-UA"/>
        </w:rPr>
      </w:pPr>
      <w:r>
        <w:rPr>
          <w:i w:val="0"/>
          <w:sz w:val="28"/>
          <w:szCs w:val="28"/>
          <w:lang w:val="uk-UA"/>
        </w:rPr>
        <w:t xml:space="preserve">6. Сугубо інтенсивний, коли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w:t>
      </w:r>
      <w:r w:rsidRPr="00D33357">
        <w:rPr>
          <w:rStyle w:val="227"/>
          <w:sz w:val="28"/>
          <w:szCs w:val="28"/>
        </w:rPr>
        <w:t>&lt;</w:t>
      </w:r>
      <w:r>
        <w:rPr>
          <w:rStyle w:val="227"/>
          <w:sz w:val="28"/>
          <w:szCs w:val="28"/>
          <w:lang w:val="uk-UA"/>
        </w:rPr>
        <w:t xml:space="preserve"> 1,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9F2DA3">
        <w:rPr>
          <w:i w:val="0"/>
          <w:sz w:val="28"/>
          <w:szCs w:val="28"/>
          <w:lang w:val="uk-UA"/>
        </w:rPr>
        <w:t>&gt;</w:t>
      </w:r>
      <w:r>
        <w:rPr>
          <w:i w:val="0"/>
          <w:sz w:val="28"/>
          <w:szCs w:val="28"/>
          <w:lang w:val="uk-UA"/>
        </w:rPr>
        <w:t>1,</w:t>
      </w:r>
      <w:r>
        <w:rPr>
          <w:rStyle w:val="227"/>
          <w:sz w:val="28"/>
          <w:szCs w:val="28"/>
          <w:lang w:val="uk-UA"/>
        </w:rPr>
        <w:t>І</w:t>
      </w:r>
      <w:r w:rsidRPr="00195841">
        <w:rPr>
          <w:rStyle w:val="227"/>
          <w:sz w:val="28"/>
          <w:szCs w:val="28"/>
          <w:vertAlign w:val="subscript"/>
          <w:lang w:val="uk-UA"/>
        </w:rPr>
        <w:t>результата</w:t>
      </w:r>
      <w:r>
        <w:rPr>
          <w:rStyle w:val="227"/>
          <w:sz w:val="28"/>
          <w:szCs w:val="28"/>
          <w:lang w:val="uk-UA"/>
        </w:rPr>
        <w:t xml:space="preserve"> </w:t>
      </w:r>
      <w:r w:rsidRPr="009F2DA3">
        <w:rPr>
          <w:i w:val="0"/>
          <w:sz w:val="28"/>
          <w:szCs w:val="28"/>
          <w:lang w:val="uk-UA"/>
        </w:rPr>
        <w:t>&gt;</w:t>
      </w:r>
      <w:r>
        <w:rPr>
          <w:i w:val="0"/>
          <w:sz w:val="28"/>
          <w:szCs w:val="28"/>
          <w:lang w:val="uk-UA"/>
        </w:rPr>
        <w:t>1</w:t>
      </w:r>
    </w:p>
    <w:p w14:paraId="2EFF3308" w14:textId="77777777" w:rsidR="00A4578D" w:rsidRDefault="00A4578D" w:rsidP="00316C49">
      <w:pPr>
        <w:pStyle w:val="210"/>
        <w:shd w:val="clear" w:color="auto" w:fill="auto"/>
        <w:spacing w:before="0" w:line="360" w:lineRule="auto"/>
        <w:ind w:firstLine="709"/>
        <w:jc w:val="both"/>
        <w:rPr>
          <w:rStyle w:val="227"/>
          <w:sz w:val="28"/>
          <w:szCs w:val="28"/>
          <w:lang w:val="uk-UA"/>
        </w:rPr>
      </w:pPr>
      <w:r>
        <w:rPr>
          <w:i w:val="0"/>
          <w:sz w:val="28"/>
          <w:szCs w:val="28"/>
          <w:lang w:val="uk-UA"/>
        </w:rPr>
        <w:t xml:space="preserve">7. Сугубо екстенсивний, коли </w:t>
      </w:r>
      <w:proofErr w:type="spellStart"/>
      <w:r>
        <w:rPr>
          <w:rStyle w:val="227"/>
          <w:sz w:val="28"/>
          <w:szCs w:val="28"/>
          <w:lang w:val="uk-UA"/>
        </w:rPr>
        <w:t>І</w:t>
      </w:r>
      <w:r w:rsidRPr="00195841">
        <w:rPr>
          <w:rStyle w:val="227"/>
          <w:sz w:val="28"/>
          <w:szCs w:val="28"/>
          <w:vertAlign w:val="subscript"/>
          <w:lang w:val="uk-UA"/>
        </w:rPr>
        <w:t>ресурсів</w:t>
      </w:r>
      <w:proofErr w:type="spellEnd"/>
      <w:r>
        <w:rPr>
          <w:rStyle w:val="227"/>
          <w:sz w:val="28"/>
          <w:szCs w:val="28"/>
          <w:lang w:val="uk-UA"/>
        </w:rPr>
        <w:t xml:space="preserve"> </w:t>
      </w:r>
      <w:r w:rsidRPr="009F2DA3">
        <w:rPr>
          <w:i w:val="0"/>
          <w:sz w:val="28"/>
          <w:szCs w:val="28"/>
          <w:lang w:val="uk-UA"/>
        </w:rPr>
        <w:t>&gt;</w:t>
      </w:r>
      <w:r>
        <w:rPr>
          <w:rStyle w:val="227"/>
          <w:sz w:val="28"/>
          <w:szCs w:val="28"/>
          <w:lang w:val="uk-UA"/>
        </w:rPr>
        <w:t xml:space="preserve">1, </w:t>
      </w:r>
      <w:proofErr w:type="spellStart"/>
      <w:r>
        <w:rPr>
          <w:i w:val="0"/>
          <w:sz w:val="28"/>
          <w:szCs w:val="28"/>
          <w:lang w:val="uk-UA"/>
        </w:rPr>
        <w:t>І</w:t>
      </w:r>
      <w:r w:rsidRPr="00195841">
        <w:rPr>
          <w:i w:val="0"/>
          <w:sz w:val="28"/>
          <w:szCs w:val="28"/>
          <w:vertAlign w:val="subscript"/>
          <w:lang w:val="uk-UA"/>
        </w:rPr>
        <w:t>ефективності</w:t>
      </w:r>
      <w:proofErr w:type="spellEnd"/>
      <w:r>
        <w:rPr>
          <w:i w:val="0"/>
          <w:sz w:val="28"/>
          <w:szCs w:val="28"/>
          <w:lang w:val="uk-UA"/>
        </w:rPr>
        <w:t xml:space="preserve"> </w:t>
      </w:r>
      <w:r w:rsidRPr="00D33357">
        <w:rPr>
          <w:rStyle w:val="227"/>
          <w:sz w:val="28"/>
          <w:szCs w:val="28"/>
        </w:rPr>
        <w:t>&lt;</w:t>
      </w:r>
      <w:r>
        <w:rPr>
          <w:i w:val="0"/>
          <w:sz w:val="28"/>
          <w:szCs w:val="28"/>
          <w:lang w:val="uk-UA"/>
        </w:rPr>
        <w:t>1,</w:t>
      </w:r>
      <w:r>
        <w:rPr>
          <w:rStyle w:val="227"/>
          <w:sz w:val="28"/>
          <w:szCs w:val="28"/>
          <w:lang w:val="uk-UA"/>
        </w:rPr>
        <w:t>І</w:t>
      </w:r>
      <w:r w:rsidRPr="00195841">
        <w:rPr>
          <w:rStyle w:val="227"/>
          <w:sz w:val="28"/>
          <w:szCs w:val="28"/>
          <w:vertAlign w:val="subscript"/>
          <w:lang w:val="uk-UA"/>
        </w:rPr>
        <w:t>результата</w:t>
      </w:r>
      <w:r>
        <w:rPr>
          <w:rStyle w:val="227"/>
          <w:sz w:val="28"/>
          <w:szCs w:val="28"/>
          <w:lang w:val="uk-UA"/>
        </w:rPr>
        <w:t xml:space="preserve"> </w:t>
      </w:r>
      <w:r w:rsidRPr="009F2DA3">
        <w:rPr>
          <w:i w:val="0"/>
          <w:sz w:val="28"/>
          <w:szCs w:val="28"/>
          <w:lang w:val="uk-UA"/>
        </w:rPr>
        <w:t>&gt;</w:t>
      </w:r>
      <w:r>
        <w:rPr>
          <w:i w:val="0"/>
          <w:sz w:val="28"/>
          <w:szCs w:val="28"/>
          <w:lang w:val="uk-UA"/>
        </w:rPr>
        <w:t>1</w:t>
      </w:r>
    </w:p>
    <w:p w14:paraId="0F5573D4" w14:textId="77777777" w:rsidR="00A4578D" w:rsidRPr="00806C1F" w:rsidRDefault="00A4578D" w:rsidP="00316C49">
      <w:pPr>
        <w:pStyle w:val="210"/>
        <w:shd w:val="clear" w:color="auto" w:fill="auto"/>
        <w:spacing w:before="0" w:line="360" w:lineRule="auto"/>
        <w:ind w:firstLine="709"/>
        <w:jc w:val="both"/>
        <w:rPr>
          <w:i w:val="0"/>
          <w:sz w:val="28"/>
          <w:szCs w:val="28"/>
          <w:lang w:val="uk-UA"/>
        </w:rPr>
      </w:pPr>
      <w:r w:rsidRPr="00806C1F">
        <w:rPr>
          <w:rStyle w:val="227"/>
          <w:sz w:val="28"/>
          <w:szCs w:val="28"/>
          <w:lang w:val="uk-UA"/>
        </w:rPr>
        <w:t>За результатами дослідження концепцій та підходів управління розвитком, моделей та типів розвитку соціально-економічних систем можна зробити низку висновків.</w:t>
      </w:r>
    </w:p>
    <w:p w14:paraId="5C494F26"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 xml:space="preserve">Одночасне існування та використання у практиці управління підприємствами різних підходів до розвитку пояснюється такими причинами. Підходи до управління розвитком підприємства залежать від рівня розвитку продуктивних сил, виробничих відносин та конкретних історичних особливостей того періоду, в яких вони були сформовані (соціально-економічні, техніко-технологічні, політико-правові). Наявність різних точок зору </w:t>
      </w:r>
      <w:r>
        <w:rPr>
          <w:sz w:val="28"/>
          <w:szCs w:val="28"/>
          <w:lang w:val="uk-UA"/>
        </w:rPr>
        <w:t xml:space="preserve">на </w:t>
      </w:r>
      <w:r w:rsidRPr="00806C1F">
        <w:rPr>
          <w:sz w:val="28"/>
          <w:szCs w:val="28"/>
          <w:lang w:val="uk-UA"/>
        </w:rPr>
        <w:lastRenderedPageBreak/>
        <w:t>головний чинник</w:t>
      </w:r>
      <w:r>
        <w:rPr>
          <w:sz w:val="28"/>
          <w:szCs w:val="28"/>
          <w:lang w:val="uk-UA"/>
        </w:rPr>
        <w:t>, що визначає розвиток,</w:t>
      </w:r>
      <w:r w:rsidRPr="00806C1F">
        <w:rPr>
          <w:sz w:val="28"/>
          <w:szCs w:val="28"/>
          <w:lang w:val="uk-UA"/>
        </w:rPr>
        <w:t xml:space="preserve"> можна пояснити тим, що дослідники виділяють одну із сторін розвитку (зростання, зміни, поліпшення). Існує двояке завдання в управлінні процесами розвитку підприємств. Так розвиток пов'язаний з якісними, кількісними та структурними змінами, зміною потенціалу, внутрішнього та зовнішнього середовища підприємства, що призводить до необхідності вдосконалення та зміни самих процесів управління розвитком.</w:t>
      </w:r>
    </w:p>
    <w:p w14:paraId="036E5B6C"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Незважаючи на те, що економічний розвиток – комплексний та багатоплановий процес, автори більшості проаналізованих концепцій кінцевою метою розвитку бачать зростання кількісних результатів підприємства. Це завдання вирішує більшість функціональних напрямів менеджменту (фінансовий, виробничий, логістичний менеджмент).</w:t>
      </w:r>
    </w:p>
    <w:p w14:paraId="3BB5DFF4"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В даний час у рамках єдиного світового економічного простору одночасно функціонують підприємства, що знаходяться на різних щаблях технологічного розвитку. Відповідно теорія і практика організаційного управління дозволяє вибрати відповідну модель, що найбільш повно відображає їх особливості. Вибір конкретного підходу до управління розвитком визначається особливостями економічної ситуації на підприємстві, його цілями, ресурсними можливостями, інтересами власників та топ-менеджменту. Управління розвитком пов'язане зі знаходженням балансу між кількісними та якісними змінами, що підтримують один одного. Так</w:t>
      </w:r>
      <w:r>
        <w:rPr>
          <w:sz w:val="28"/>
          <w:szCs w:val="28"/>
          <w:lang w:val="uk-UA"/>
        </w:rPr>
        <w:t>,</w:t>
      </w:r>
      <w:r w:rsidRPr="00806C1F">
        <w:rPr>
          <w:sz w:val="28"/>
          <w:szCs w:val="28"/>
          <w:lang w:val="uk-UA"/>
        </w:rPr>
        <w:t xml:space="preserve"> ефект масштабу виникає за наявності ефекту знань, досвіду, а кількісні зміни підприємства роблять можливими зміни якісні, що створюють стійкі конкурентні переваги.</w:t>
      </w:r>
    </w:p>
    <w:p w14:paraId="4B5D6370"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t>На наш погляд, найповніше вирішення проблеми розвитку знайшли в еволюційній теорії. Розвиваючись, підприємство використовує ресурси, які дозволяють повною мірою реалізувати його унікальні можливості. Згодом для підприємства залишаються ті ресурси, чия значущість посилюється управлінськими нововведеннями. Здатність застосовувати знання для використання обмежених економічних ресурсів є основним способом, за допомогою яких створюються конкурентні переваги.</w:t>
      </w:r>
    </w:p>
    <w:p w14:paraId="58BCAAAF" w14:textId="77777777" w:rsidR="00A4578D" w:rsidRPr="00806C1F" w:rsidRDefault="00A4578D" w:rsidP="00316C49">
      <w:pPr>
        <w:pStyle w:val="a3"/>
        <w:shd w:val="clear" w:color="auto" w:fill="auto"/>
        <w:spacing w:before="0" w:after="0" w:line="360" w:lineRule="auto"/>
        <w:ind w:firstLine="709"/>
        <w:jc w:val="both"/>
        <w:rPr>
          <w:sz w:val="28"/>
          <w:szCs w:val="28"/>
          <w:lang w:val="uk-UA"/>
        </w:rPr>
      </w:pPr>
      <w:r w:rsidRPr="00806C1F">
        <w:rPr>
          <w:sz w:val="28"/>
          <w:szCs w:val="28"/>
          <w:lang w:val="uk-UA"/>
        </w:rPr>
        <w:lastRenderedPageBreak/>
        <w:t>Перехід до інформаційного постіндустріального суспільства, економіки знань, які супроводжуються зростанням нестабільності середовища, визначають актуальність розробки нових концепцій управління розвитком підприємств. Видається, що теоретичними та методичними засадами управління розвитком підприємств має стати синтез традиційних економічних підходів та досягнень природних та гуманітарних дисциплін, інтеграція організаційної та економічної областей знань.</w:t>
      </w:r>
    </w:p>
    <w:p w14:paraId="12F77BD6" w14:textId="368AC918"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На рис. 1.</w:t>
      </w:r>
      <w:r w:rsidR="007950AC">
        <w:rPr>
          <w:rStyle w:val="102"/>
          <w:sz w:val="28"/>
          <w:szCs w:val="28"/>
          <w:lang w:val="uk-UA"/>
        </w:rPr>
        <w:t>7</w:t>
      </w:r>
      <w:r w:rsidRPr="00806C1F">
        <w:rPr>
          <w:rStyle w:val="102"/>
          <w:sz w:val="28"/>
          <w:szCs w:val="28"/>
          <w:lang w:val="uk-UA"/>
        </w:rPr>
        <w:t xml:space="preserve"> представлена концепція формування стратегії стійкого розвитку промислового підприємства на інноваційній основі.</w:t>
      </w:r>
    </w:p>
    <w:p w14:paraId="7E539E69" w14:textId="77777777" w:rsidR="00A4578D" w:rsidRPr="00806C1F" w:rsidRDefault="00A4578D" w:rsidP="00316C49">
      <w:pPr>
        <w:pStyle w:val="200"/>
        <w:shd w:val="clear" w:color="auto" w:fill="auto"/>
        <w:spacing w:before="0" w:line="360" w:lineRule="auto"/>
        <w:ind w:firstLine="0"/>
        <w:jc w:val="both"/>
        <w:rPr>
          <w:sz w:val="28"/>
          <w:szCs w:val="28"/>
          <w:lang w:val="uk-UA"/>
        </w:rPr>
      </w:pPr>
      <w:r w:rsidRPr="00806C1F">
        <w:rPr>
          <w:noProof/>
          <w:sz w:val="28"/>
          <w:szCs w:val="28"/>
          <w:lang w:val="uk-UA"/>
        </w:rPr>
        <mc:AlternateContent>
          <mc:Choice Requires="wpc">
            <w:drawing>
              <wp:inline distT="0" distB="0" distL="0" distR="0" wp14:anchorId="5F816AF1" wp14:editId="3D00F0EF">
                <wp:extent cx="6134100" cy="5769595"/>
                <wp:effectExtent l="0" t="0" r="0" b="3175"/>
                <wp:docPr id="183" name="Полотно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3" name="Прямоугольник: скругленные углы 153"/>
                        <wps:cNvSpPr/>
                        <wps:spPr>
                          <a:xfrm>
                            <a:off x="85726" y="3657219"/>
                            <a:ext cx="5981700"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скругленные углы 154"/>
                        <wps:cNvSpPr/>
                        <wps:spPr>
                          <a:xfrm>
                            <a:off x="85725" y="0"/>
                            <a:ext cx="5991225" cy="3409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Овал 155"/>
                        <wps:cNvSpPr/>
                        <wps:spPr>
                          <a:xfrm>
                            <a:off x="1733550" y="1038000"/>
                            <a:ext cx="2724150" cy="1428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CF2A93" w14:textId="77777777" w:rsidR="00DA5749" w:rsidRPr="00E95C2A"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стійкого розвитку промислового підприємства на інноваційній основі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Овал 156"/>
                        <wps:cNvSpPr/>
                        <wps:spPr>
                          <a:xfrm>
                            <a:off x="180001" y="65636"/>
                            <a:ext cx="1191600" cy="57253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6C073B"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Ресурси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Овал 157"/>
                        <wps:cNvSpPr/>
                        <wps:spPr>
                          <a:xfrm>
                            <a:off x="4686301" y="65636"/>
                            <a:ext cx="1276010" cy="572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83FCED"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Принципи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Овал 158"/>
                        <wps:cNvSpPr/>
                        <wps:spPr>
                          <a:xfrm>
                            <a:off x="256200" y="2694600"/>
                            <a:ext cx="1191260" cy="572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11A1C2"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Методи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Овал 159"/>
                        <wps:cNvSpPr/>
                        <wps:spPr>
                          <a:xfrm>
                            <a:off x="4771051" y="2656500"/>
                            <a:ext cx="1191260" cy="572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1E226F"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Фактори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ая со стрелкой 160"/>
                        <wps:cNvCnPr/>
                        <wps:spPr>
                          <a:xfrm>
                            <a:off x="1197095" y="554329"/>
                            <a:ext cx="935398" cy="6929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1" name="Прямая со стрелкой 161"/>
                        <wps:cNvCnPr/>
                        <wps:spPr>
                          <a:xfrm flipH="1">
                            <a:off x="4058757" y="495300"/>
                            <a:ext cx="675168" cy="75196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2" name="Прямая со стрелкой 162"/>
                        <wps:cNvCnPr/>
                        <wps:spPr>
                          <a:xfrm flipV="1">
                            <a:off x="1447460" y="2400300"/>
                            <a:ext cx="1019515" cy="58036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3" name="Прямая со стрелкой 163"/>
                        <wps:cNvCnPr/>
                        <wps:spPr>
                          <a:xfrm flipH="1" flipV="1">
                            <a:off x="3771900" y="2390775"/>
                            <a:ext cx="971550" cy="523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64" name="Прямоугольник 164"/>
                        <wps:cNvSpPr/>
                        <wps:spPr>
                          <a:xfrm>
                            <a:off x="2066925" y="381000"/>
                            <a:ext cx="1991832"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9E749" w14:textId="77777777" w:rsidR="00DA5749" w:rsidRPr="00E95C2A" w:rsidRDefault="00DA5749" w:rsidP="00316C49">
                              <w:pPr>
                                <w:jc w:val="center"/>
                                <w:rPr>
                                  <w:rFonts w:ascii="Times New Roman" w:hAnsi="Times New Roman" w:cs="Times New Roman"/>
                                  <w:lang w:val="uk-UA"/>
                                </w:rPr>
                              </w:pPr>
                              <w:r>
                                <w:rPr>
                                  <w:rFonts w:ascii="Times New Roman" w:hAnsi="Times New Roman" w:cs="Times New Roman"/>
                                  <w:lang w:val="uk-UA"/>
                                </w:rPr>
                                <w:t>Механізм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4581525" y="1437143"/>
                            <a:ext cx="13430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7C4E0"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Оцінка ефективності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285750" y="1484763"/>
                            <a:ext cx="133189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F06CFA"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 xml:space="preserve">Коригувальні </w:t>
                              </w:r>
                            </w:p>
                            <w:p w14:paraId="31919D5F"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дії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2122968" y="2676185"/>
                            <a:ext cx="199136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620030" w14:textId="77777777" w:rsidR="00DA5749" w:rsidRPr="009F3DF2" w:rsidRDefault="00DA5749" w:rsidP="00316C49">
                              <w:pPr>
                                <w:jc w:val="center"/>
                                <w:rPr>
                                  <w:rFonts w:ascii="Times New Roman" w:hAnsi="Times New Roman" w:cs="Times New Roman"/>
                                </w:rPr>
                              </w:pPr>
                              <w:r>
                                <w:rPr>
                                  <w:rFonts w:ascii="Times New Roman" w:hAnsi="Times New Roman" w:cs="Times New Roman"/>
                                  <w:lang w:val="uk-UA"/>
                                </w:rPr>
                                <w:t>Аналіз результатів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ая со стрелкой 168"/>
                        <wps:cNvCnPr/>
                        <wps:spPr>
                          <a:xfrm flipV="1">
                            <a:off x="3062841" y="857250"/>
                            <a:ext cx="0" cy="180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Прямая со стрелкой 169"/>
                        <wps:cNvCnPr/>
                        <wps:spPr>
                          <a:xfrm>
                            <a:off x="4467225" y="1675244"/>
                            <a:ext cx="114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wps:spPr>
                          <a:xfrm flipH="1">
                            <a:off x="1617640" y="1722864"/>
                            <a:ext cx="778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Прямая со стрелкой 171"/>
                        <wps:cNvCnPr/>
                        <wps:spPr>
                          <a:xfrm>
                            <a:off x="3095625" y="2466975"/>
                            <a:ext cx="0" cy="209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Прямоугольник 172"/>
                        <wps:cNvSpPr/>
                        <wps:spPr>
                          <a:xfrm>
                            <a:off x="218101" y="3721115"/>
                            <a:ext cx="18583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7BBEF5"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Стратегічна спрямованість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2161200" y="3721143"/>
                            <a:ext cx="1858010" cy="475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337732"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Інноваційна</w:t>
                              </w:r>
                              <w:r w:rsidRPr="006624DB">
                                <w:rPr>
                                  <w:rFonts w:ascii="Times New Roman" w:hAnsi="Times New Roman" w:cs="Times New Roman"/>
                                  <w:lang w:val="uk-UA"/>
                                </w:rPr>
                                <w:t xml:space="preserve"> спрямованість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4094775" y="3723192"/>
                            <a:ext cx="1858010" cy="475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EFFF9F"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Стійка</w:t>
                              </w:r>
                            </w:p>
                            <w:p w14:paraId="352E7936" w14:textId="77777777" w:rsidR="00DA5749" w:rsidRPr="006624DB" w:rsidRDefault="00DA5749" w:rsidP="00316C49">
                              <w:pPr>
                                <w:jc w:val="center"/>
                                <w:rPr>
                                  <w:rFonts w:ascii="Times New Roman" w:hAnsi="Times New Roman" w:cs="Times New Roman"/>
                                </w:rPr>
                              </w:pPr>
                              <w:r w:rsidRPr="006624DB">
                                <w:rPr>
                                  <w:rFonts w:ascii="Times New Roman" w:hAnsi="Times New Roman" w:cs="Times New Roman"/>
                                  <w:lang w:val="uk-UA"/>
                                </w:rPr>
                                <w:t xml:space="preserve"> спрямованість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Стрелка: вверх 175"/>
                        <wps:cNvSpPr/>
                        <wps:spPr>
                          <a:xfrm>
                            <a:off x="2952750" y="3409594"/>
                            <a:ext cx="228600" cy="24724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Овал 176"/>
                        <wps:cNvSpPr/>
                        <wps:spPr>
                          <a:xfrm>
                            <a:off x="2076451" y="4522464"/>
                            <a:ext cx="2114549"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B09865"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Визначення мети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Прямая со стрелкой 177"/>
                        <wps:cNvCnPr/>
                        <wps:spPr>
                          <a:xfrm flipH="1" flipV="1">
                            <a:off x="1147276" y="4196930"/>
                            <a:ext cx="910124" cy="603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wps:spPr>
                          <a:xfrm flipV="1">
                            <a:off x="4191000" y="4198371"/>
                            <a:ext cx="832780" cy="609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9" name="Прямая со стрелкой 179"/>
                        <wps:cNvCnPr/>
                        <wps:spPr>
                          <a:xfrm flipV="1">
                            <a:off x="3090205" y="4196323"/>
                            <a:ext cx="0" cy="3085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Прямоугольник: скругленные углы 180"/>
                        <wps:cNvSpPr/>
                        <wps:spPr>
                          <a:xfrm>
                            <a:off x="1314450" y="5343525"/>
                            <a:ext cx="370933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A65CA0" w14:textId="77777777" w:rsidR="00DA5749" w:rsidRPr="00C5192D" w:rsidRDefault="00DA5749" w:rsidP="00316C49">
                              <w:pPr>
                                <w:jc w:val="center"/>
                                <w:rPr>
                                  <w:rFonts w:ascii="Times New Roman" w:hAnsi="Times New Roman" w:cs="Times New Roman"/>
                                  <w:lang w:val="uk-UA"/>
                                </w:rPr>
                              </w:pPr>
                              <w:r>
                                <w:rPr>
                                  <w:rFonts w:ascii="Times New Roman" w:hAnsi="Times New Roman" w:cs="Times New Roman"/>
                                  <w:lang w:val="uk-UA"/>
                                </w:rPr>
                                <w:t>РОЗВИТОК ПРОМИСЛОВОГО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Стрелка: вверх 181"/>
                        <wps:cNvSpPr/>
                        <wps:spPr>
                          <a:xfrm>
                            <a:off x="2989875" y="5096002"/>
                            <a:ext cx="228600" cy="24701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F816AF1" id="Полотно 183" o:spid="_x0000_s1134" editas="canvas" style="width:483pt;height:454.3pt;mso-position-horizontal-relative:char;mso-position-vertical-relative:line" coordsize="61341,5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">
                <v:shape id="_x0000_s1135" type="#_x0000_t75" style="position:absolute;width:61341;height:57689;visibility:visible;mso-wrap-style:square" filled="t">
                  <v:fill o:detectmouseclick="t"/>
                  <v:path o:connecttype="none"/>
                </v:shape>
                <v:roundrect id="Прямоугольник: скругленные углы 153" o:spid="_x0000_s1136" style="position:absolute;left:857;top:36572;width:59817;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" fillcolor="white [3201]" strokecolor="black [3213]" strokeweight="1pt">
                  <v:stroke joinstyle="miter"/>
                </v:roundrect>
                <v:roundrect id="Прямоугольник: скругленные углы 154" o:spid="_x0000_s1137" style="position:absolute;left:857;width:59912;height:34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" fillcolor="white [3201]" strokecolor="black [3213]" strokeweight="1pt">
                  <v:stroke joinstyle="miter"/>
                </v:roundrect>
                <v:oval id="Овал 155" o:spid="_x0000_s1138" style="position:absolute;left:17335;top:10380;width:27242;height:1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" fillcolor="white [3201]" strokecolor="black [3213]" strokeweight="1pt">
                  <v:stroke joinstyle="miter"/>
                  <v:textbox>
                    <w:txbxContent>
                      <w:p w14:paraId="70CF2A93" w14:textId="77777777" w:rsidR="00DA5749" w:rsidRPr="00E95C2A" w:rsidRDefault="00DA5749" w:rsidP="00316C49">
                        <w:pPr>
                          <w:jc w:val="center"/>
                          <w:rPr>
                            <w:rFonts w:ascii="Times New Roman" w:hAnsi="Times New Roman" w:cs="Times New Roman"/>
                            <w:lang w:val="uk-UA"/>
                          </w:rPr>
                        </w:pPr>
                        <w:r>
                          <w:rPr>
                            <w:rFonts w:ascii="Times New Roman" w:hAnsi="Times New Roman" w:cs="Times New Roman"/>
                            <w:lang w:val="uk-UA"/>
                          </w:rPr>
                          <w:t>Стратегія стійкого розвитку промислового підприємства на інноваційній основі</w:t>
                        </w:r>
                      </w:p>
                    </w:txbxContent>
                  </v:textbox>
                </v:oval>
                <v:oval id="Овал 156" o:spid="_x0000_s1139" style="position:absolute;left:1800;top:656;width:11916;height: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" fillcolor="white [3201]" strokecolor="black [3213]" strokeweight="1pt">
                  <v:stroke joinstyle="miter"/>
                  <v:textbox>
                    <w:txbxContent>
                      <w:p w14:paraId="056C073B"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Ресурси</w:t>
                        </w:r>
                      </w:p>
                    </w:txbxContent>
                  </v:textbox>
                </v:oval>
                <v:oval id="Овал 157" o:spid="_x0000_s1140" style="position:absolute;left:46863;top:656;width:12760;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" fillcolor="white [3201]" strokecolor="black [3213]" strokeweight="1pt">
                  <v:stroke joinstyle="miter"/>
                  <v:textbox>
                    <w:txbxContent>
                      <w:p w14:paraId="6083FCED"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Принципи</w:t>
                        </w:r>
                      </w:p>
                    </w:txbxContent>
                  </v:textbox>
                </v:oval>
                <v:oval id="Овал 158" o:spid="_x0000_s1141" style="position:absolute;left:2562;top:26946;width:11912;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" fillcolor="white [3201]" strokecolor="black [3213]" strokeweight="1pt">
                  <v:stroke joinstyle="miter"/>
                  <v:textbox>
                    <w:txbxContent>
                      <w:p w14:paraId="6A11A1C2"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Методи</w:t>
                        </w:r>
                      </w:p>
                    </w:txbxContent>
                  </v:textbox>
                </v:oval>
                <v:oval id="Овал 159" o:spid="_x0000_s1142" style="position:absolute;left:47710;top:26565;width:11913;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" fillcolor="white [3201]" strokecolor="black [3213]" strokeweight="1pt">
                  <v:stroke joinstyle="miter"/>
                  <v:textbox>
                    <w:txbxContent>
                      <w:p w14:paraId="1F1E226F"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Фактори</w:t>
                        </w:r>
                      </w:p>
                    </w:txbxContent>
                  </v:textbox>
                </v:oval>
                <v:shape id="Прямая со стрелкой 160" o:spid="_x0000_s1143" type="#_x0000_t32" style="position:absolute;left:11970;top:5543;width:9354;height:6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" strokecolor="black [3200]" strokeweight=".5pt">
                  <v:stroke dashstyle="dash" endarrow="block" joinstyle="miter"/>
                </v:shape>
                <v:shape id="Прямая со стрелкой 161" o:spid="_x0000_s1144" type="#_x0000_t32" style="position:absolute;left:40587;top:4953;width:6752;height:7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" strokecolor="black [3200]" strokeweight=".5pt">
                  <v:stroke dashstyle="dash" endarrow="block" joinstyle="miter"/>
                </v:shape>
                <v:shape id="Прямая со стрелкой 162" o:spid="_x0000_s1145" type="#_x0000_t32" style="position:absolute;left:14474;top:24003;width:10195;height:5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" strokecolor="black [3200]" strokeweight=".5pt">
                  <v:stroke dashstyle="dash" endarrow="block" joinstyle="miter"/>
                </v:shape>
                <v:shape id="Прямая со стрелкой 163" o:spid="_x0000_s1146" type="#_x0000_t32" style="position:absolute;left:37719;top:23907;width:9715;height:5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" strokecolor="black [3200]" strokeweight=".5pt">
                  <v:stroke dashstyle="dash" endarrow="block" joinstyle="miter"/>
                </v:shape>
                <v:rect id="Прямоугольник 164" o:spid="_x0000_s1147" style="position:absolute;left:20669;top:3810;width:19918;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" fillcolor="white [3201]" strokecolor="black [3213]" strokeweight="1pt">
                  <v:textbox>
                    <w:txbxContent>
                      <w:p w14:paraId="5D19E749" w14:textId="77777777" w:rsidR="00DA5749" w:rsidRPr="00E95C2A" w:rsidRDefault="00DA5749" w:rsidP="00316C49">
                        <w:pPr>
                          <w:jc w:val="center"/>
                          <w:rPr>
                            <w:rFonts w:ascii="Times New Roman" w:hAnsi="Times New Roman" w:cs="Times New Roman"/>
                            <w:lang w:val="uk-UA"/>
                          </w:rPr>
                        </w:pPr>
                        <w:r>
                          <w:rPr>
                            <w:rFonts w:ascii="Times New Roman" w:hAnsi="Times New Roman" w:cs="Times New Roman"/>
                            <w:lang w:val="uk-UA"/>
                          </w:rPr>
                          <w:t>Механізм реалізації</w:t>
                        </w:r>
                      </w:p>
                    </w:txbxContent>
                  </v:textbox>
                </v:rect>
                <v:rect id="Прямоугольник 165" o:spid="_x0000_s1148" style="position:absolute;left:45815;top:14371;width:1343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" fillcolor="white [3201]" strokecolor="black [3213]" strokeweight="1pt">
                  <v:textbox>
                    <w:txbxContent>
                      <w:p w14:paraId="1167C4E0"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Оцінка ефективності</w:t>
                        </w:r>
                      </w:p>
                    </w:txbxContent>
                  </v:textbox>
                </v:rect>
                <v:rect id="Прямоугольник 166" o:spid="_x0000_s1149" style="position:absolute;left:2857;top:14847;width:13319;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" fillcolor="white [3201]" strokecolor="black [3213]" strokeweight="1pt">
                  <v:textbox>
                    <w:txbxContent>
                      <w:p w14:paraId="5BF06CFA"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 xml:space="preserve">Коригувальні </w:t>
                        </w:r>
                      </w:p>
                      <w:p w14:paraId="31919D5F" w14:textId="77777777" w:rsidR="00DA5749" w:rsidRPr="00E95C2A" w:rsidRDefault="00DA5749" w:rsidP="00316C49">
                        <w:pPr>
                          <w:jc w:val="center"/>
                          <w:rPr>
                            <w:rFonts w:ascii="Times New Roman" w:hAnsi="Times New Roman" w:cs="Times New Roman"/>
                          </w:rPr>
                        </w:pPr>
                        <w:r>
                          <w:rPr>
                            <w:rFonts w:ascii="Times New Roman" w:hAnsi="Times New Roman" w:cs="Times New Roman"/>
                            <w:lang w:val="uk-UA"/>
                          </w:rPr>
                          <w:t>дії</w:t>
                        </w:r>
                      </w:p>
                    </w:txbxContent>
                  </v:textbox>
                </v:rect>
                <v:rect id="Прямоугольник 167" o:spid="_x0000_s1150" style="position:absolute;left:21229;top:26761;width:19914;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" fillcolor="white [3201]" strokecolor="black [3213]" strokeweight="1pt">
                  <v:textbox>
                    <w:txbxContent>
                      <w:p w14:paraId="04620030" w14:textId="77777777" w:rsidR="00DA5749" w:rsidRPr="009F3DF2" w:rsidRDefault="00DA5749" w:rsidP="00316C49">
                        <w:pPr>
                          <w:jc w:val="center"/>
                          <w:rPr>
                            <w:rFonts w:ascii="Times New Roman" w:hAnsi="Times New Roman" w:cs="Times New Roman"/>
                          </w:rPr>
                        </w:pPr>
                        <w:r>
                          <w:rPr>
                            <w:rFonts w:ascii="Times New Roman" w:hAnsi="Times New Roman" w:cs="Times New Roman"/>
                            <w:lang w:val="uk-UA"/>
                          </w:rPr>
                          <w:t>Аналіз результатів</w:t>
                        </w:r>
                      </w:p>
                    </w:txbxContent>
                  </v:textbox>
                </v:rect>
                <v:shape id="Прямая со стрелкой 168" o:spid="_x0000_s1151" type="#_x0000_t32" style="position:absolute;left:30628;top:8572;width:0;height:18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" strokecolor="black [3200]" strokeweight=".5pt">
                  <v:stroke endarrow="block" joinstyle="miter"/>
                </v:shape>
                <v:shape id="Прямая со стрелкой 169" o:spid="_x0000_s1152" type="#_x0000_t32" style="position:absolute;left:44672;top:16752;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" strokecolor="black [3200]" strokeweight=".5pt">
                  <v:stroke endarrow="block" joinstyle="miter"/>
                </v:shape>
                <v:shape id="Прямая со стрелкой 170" o:spid="_x0000_s1153" type="#_x0000_t32" style="position:absolute;left:16176;top:17228;width:7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" strokecolor="black [3200]" strokeweight=".5pt">
                  <v:stroke endarrow="block" joinstyle="miter"/>
                </v:shape>
                <v:shape id="Прямая со стрелкой 171" o:spid="_x0000_s1154" type="#_x0000_t32" style="position:absolute;left:30956;top:24669;width:0;height:2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" strokecolor="black [3200]" strokeweight=".5pt">
                  <v:stroke endarrow="block" joinstyle="miter"/>
                </v:shape>
                <v:rect id="Прямоугольник 172" o:spid="_x0000_s1155" style="position:absolute;left:2181;top:37211;width:18583;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" fillcolor="white [3201]" strokecolor="black [3213]" strokeweight="1pt">
                  <v:textbox>
                    <w:txbxContent>
                      <w:p w14:paraId="2F7BBEF5"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Стратегічна спрямованість розвитку</w:t>
                        </w:r>
                      </w:p>
                    </w:txbxContent>
                  </v:textbox>
                </v:rect>
                <v:rect id="Прямоугольник 173" o:spid="_x0000_s1156" style="position:absolute;left:21612;top:37211;width:18580;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" fillcolor="white [3201]" strokecolor="black [3213]" strokeweight="1pt">
                  <v:textbox>
                    <w:txbxContent>
                      <w:p w14:paraId="3C337732"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Інноваційна</w:t>
                        </w:r>
                        <w:r w:rsidRPr="006624DB">
                          <w:rPr>
                            <w:rFonts w:ascii="Times New Roman" w:hAnsi="Times New Roman" w:cs="Times New Roman"/>
                            <w:lang w:val="uk-UA"/>
                          </w:rPr>
                          <w:t xml:space="preserve"> спрямованість розвитку</w:t>
                        </w:r>
                      </w:p>
                    </w:txbxContent>
                  </v:textbox>
                </v:rect>
                <v:rect id="Прямоугольник 174" o:spid="_x0000_s1157" style="position:absolute;left:40947;top:37231;width:18580;height: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" fillcolor="white [3201]" strokecolor="black [3213]" strokeweight="1pt">
                  <v:textbox>
                    <w:txbxContent>
                      <w:p w14:paraId="7FEFFF9F" w14:textId="77777777" w:rsidR="00DA5749" w:rsidRDefault="00DA5749" w:rsidP="00316C49">
                        <w:pPr>
                          <w:jc w:val="center"/>
                          <w:rPr>
                            <w:rFonts w:ascii="Times New Roman" w:hAnsi="Times New Roman" w:cs="Times New Roman"/>
                            <w:lang w:val="uk-UA"/>
                          </w:rPr>
                        </w:pPr>
                        <w:r>
                          <w:rPr>
                            <w:rFonts w:ascii="Times New Roman" w:hAnsi="Times New Roman" w:cs="Times New Roman"/>
                            <w:lang w:val="uk-UA"/>
                          </w:rPr>
                          <w:t>Стійка</w:t>
                        </w:r>
                      </w:p>
                      <w:p w14:paraId="352E7936" w14:textId="77777777" w:rsidR="00DA5749" w:rsidRPr="006624DB" w:rsidRDefault="00DA5749" w:rsidP="00316C49">
                        <w:pPr>
                          <w:jc w:val="center"/>
                          <w:rPr>
                            <w:rFonts w:ascii="Times New Roman" w:hAnsi="Times New Roman" w:cs="Times New Roman"/>
                          </w:rPr>
                        </w:pPr>
                        <w:r w:rsidRPr="006624DB">
                          <w:rPr>
                            <w:rFonts w:ascii="Times New Roman" w:hAnsi="Times New Roman" w:cs="Times New Roman"/>
                            <w:lang w:val="uk-UA"/>
                          </w:rPr>
                          <w:t xml:space="preserve"> спрямованість розвитку</w:t>
                        </w:r>
                      </w:p>
                    </w:txbxContent>
                  </v:textbox>
                </v:rect>
                <v:shape id="Стрелка: вверх 175" o:spid="_x0000_s1158" type="#_x0000_t68" style="position:absolute;left:29527;top:34095;width:2286;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" adj="9986" fillcolor="black [3200]" strokecolor="black [1600]" strokeweight="1pt"/>
                <v:oval id="Овал 176" o:spid="_x0000_s1159" style="position:absolute;left:20764;top:45224;width:211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" fillcolor="white [3201]" strokecolor="black [3213]" strokeweight="1pt">
                  <v:stroke joinstyle="miter"/>
                  <v:textbox>
                    <w:txbxContent>
                      <w:p w14:paraId="66B09865" w14:textId="77777777" w:rsidR="00DA5749" w:rsidRPr="006624DB" w:rsidRDefault="00DA5749" w:rsidP="00316C49">
                        <w:pPr>
                          <w:jc w:val="center"/>
                          <w:rPr>
                            <w:rFonts w:ascii="Times New Roman" w:hAnsi="Times New Roman" w:cs="Times New Roman"/>
                          </w:rPr>
                        </w:pPr>
                        <w:r>
                          <w:rPr>
                            <w:rFonts w:ascii="Times New Roman" w:hAnsi="Times New Roman" w:cs="Times New Roman"/>
                            <w:lang w:val="uk-UA"/>
                          </w:rPr>
                          <w:t>Визначення мети</w:t>
                        </w:r>
                      </w:p>
                    </w:txbxContent>
                  </v:textbox>
                </v:oval>
                <v:shape id="Прямая со стрелкой 177" o:spid="_x0000_s1160" type="#_x0000_t32" style="position:absolute;left:11472;top:41969;width:9102;height:60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" strokecolor="black [3200]" strokeweight=".5pt">
                  <v:stroke endarrow="block" joinstyle="miter"/>
                </v:shape>
                <v:shape id="Прямая со стрелкой 178" o:spid="_x0000_s1161" type="#_x0000_t32" style="position:absolute;left:41910;top:41983;width:8327;height:60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" strokecolor="black [3200]" strokeweight=".5pt">
                  <v:stroke endarrow="block" joinstyle="miter"/>
                </v:shape>
                <v:shape id="Прямая со стрелкой 179" o:spid="_x0000_s1162" type="#_x0000_t32" style="position:absolute;left:30902;top:41963;width:0;height:30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" strokecolor="black [3200]" strokeweight=".5pt">
                  <v:stroke endarrow="block" joinstyle="miter"/>
                </v:shape>
                <v:roundrect id="Прямоугольник: скругленные углы 180" o:spid="_x0000_s1163" style="position:absolute;left:13144;top:53435;width:37093;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" fillcolor="white [3201]" strokecolor="black [3213]" strokeweight="1pt">
                  <v:stroke joinstyle="miter"/>
                  <v:textbox>
                    <w:txbxContent>
                      <w:p w14:paraId="09A65CA0" w14:textId="77777777" w:rsidR="00DA5749" w:rsidRPr="00C5192D" w:rsidRDefault="00DA5749" w:rsidP="00316C49">
                        <w:pPr>
                          <w:jc w:val="center"/>
                          <w:rPr>
                            <w:rFonts w:ascii="Times New Roman" w:hAnsi="Times New Roman" w:cs="Times New Roman"/>
                            <w:lang w:val="uk-UA"/>
                          </w:rPr>
                        </w:pPr>
                        <w:r>
                          <w:rPr>
                            <w:rFonts w:ascii="Times New Roman" w:hAnsi="Times New Roman" w:cs="Times New Roman"/>
                            <w:lang w:val="uk-UA"/>
                          </w:rPr>
                          <w:t>РОЗВИТОК ПРОМИСЛОВОГО ПІДПРИЄМСТВА</w:t>
                        </w:r>
                      </w:p>
                    </w:txbxContent>
                  </v:textbox>
                </v:roundrect>
                <v:shape id="Стрелка: вверх 181" o:spid="_x0000_s1164" type="#_x0000_t68" style="position:absolute;left:29898;top:50960;width:2286;height:2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" adj="9995" fillcolor="black [3200]" strokecolor="black [1600]" strokeweight="1pt"/>
                <w10:anchorlock/>
              </v:group>
            </w:pict>
          </mc:Fallback>
        </mc:AlternateContent>
      </w:r>
    </w:p>
    <w:p w14:paraId="68F1148F" w14:textId="5ABD6BC9" w:rsidR="00A4578D" w:rsidRPr="00806C1F" w:rsidRDefault="00A4578D" w:rsidP="00316C49">
      <w:pPr>
        <w:spacing w:line="360" w:lineRule="auto"/>
        <w:ind w:firstLine="709"/>
        <w:jc w:val="both"/>
        <w:rPr>
          <w:rFonts w:ascii="Times New Roman" w:hAnsi="Times New Roman" w:cs="Times New Roman"/>
          <w:sz w:val="28"/>
          <w:szCs w:val="28"/>
          <w:lang w:val="uk-UA"/>
        </w:rPr>
      </w:pPr>
      <w:r w:rsidRPr="00806C1F">
        <w:rPr>
          <w:rStyle w:val="25"/>
          <w:rFonts w:eastAsia="Courier New"/>
          <w:sz w:val="28"/>
          <w:szCs w:val="28"/>
          <w:lang w:val="uk-UA"/>
        </w:rPr>
        <w:t>Рис. 1.</w:t>
      </w:r>
      <w:r w:rsidR="007950AC">
        <w:rPr>
          <w:rStyle w:val="25"/>
          <w:rFonts w:eastAsia="Courier New"/>
          <w:sz w:val="28"/>
          <w:szCs w:val="28"/>
          <w:lang w:val="uk-UA"/>
        </w:rPr>
        <w:t>7</w:t>
      </w:r>
      <w:r w:rsidRPr="00806C1F">
        <w:rPr>
          <w:rStyle w:val="25"/>
          <w:rFonts w:eastAsia="Courier New"/>
          <w:sz w:val="28"/>
          <w:szCs w:val="28"/>
          <w:lang w:val="uk-UA"/>
        </w:rPr>
        <w:t>. Концепція формування стратегії стійкого розвитку промислового підприємства на інноваційній основі</w:t>
      </w:r>
    </w:p>
    <w:p w14:paraId="5C51FDBD"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lastRenderedPageBreak/>
        <w:t xml:space="preserve">У цьому сенсі стійкість визначає здатність промисловості координувати і самостійно організовувати діяльність внутрішніх елементів [59] і пристосовуватися до несприятливих факторів навколишнього середовища, не порушуючи виконання своїх функцій і структурних </w:t>
      </w:r>
      <w:proofErr w:type="spellStart"/>
      <w:r w:rsidRPr="00806C1F">
        <w:rPr>
          <w:rStyle w:val="102"/>
          <w:sz w:val="28"/>
          <w:szCs w:val="28"/>
          <w:lang w:val="uk-UA"/>
        </w:rPr>
        <w:t>зв'язків</w:t>
      </w:r>
      <w:proofErr w:type="spellEnd"/>
      <w:r w:rsidRPr="00806C1F">
        <w:rPr>
          <w:rStyle w:val="102"/>
          <w:sz w:val="28"/>
          <w:szCs w:val="28"/>
          <w:lang w:val="uk-UA"/>
        </w:rPr>
        <w:t>.</w:t>
      </w:r>
    </w:p>
    <w:p w14:paraId="508033EB"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Проаналізувавши різні підходи до визначення стратегії підприємства, ми прийшли до висновку, що стратегія являє собою комплекс заходів щодо розробки способу досягнення мети, тобто в зв'язку з нашим дослідженням, досягнення стійкого розвитку промислового підприємства на інноваційній основі [60, 78, 97, 114, 117].</w:t>
      </w:r>
    </w:p>
    <w:p w14:paraId="6154ACAA"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Втрата рівноваги між елементами системи, а також між внутрішнім і зовнішнім середовищем викликає нестабільність розвитку. Забезпечення стійкого розвитку промислового підприємства означає, перш за все, розвиток попереду конкурентів, збереження лідируючих позицій на ринку, чого можна досягти за рахунок постійного впровадження інновацій.</w:t>
      </w:r>
    </w:p>
    <w:p w14:paraId="0870DDFD"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 xml:space="preserve">Під час спаду промислового виробництва українські підприємства зіткнулися з серйозною проблемою власного розвитку. В основному це було пов'язано з частковим або повним припиненням державного фінансування наукових досліджень, в результаті чого інноваційний розвиток на підприємствах ставало вкрай рідкісним явищем. Однак сьогодні багато вітчизняних підприємств почали пристосовуватися до зовнішнього середовища і спостерігається певний підйом інноваційної спрямованості промисловості. Завдяки залученню інвестицій великих міжнародних організацій і стратегічної спрямованості інновацій відбулося переосмислення інноваційної діяльності підприємства: керівники промислових підприємств зрозуміли, що стратегічне планування в сфері інноваційної діяльності є основоположним елементом стійкого розвитку, підвищення конкурентоспроможності та ефективності підприємства в ринкових умовах господарювання. У зв'язку з цим частина вільних грошових коштів стала направлятися на реалізацію зростаючого інноваційного потенціалу підприємства. Таким чином, формування і розвиток </w:t>
      </w:r>
      <w:r w:rsidRPr="00806C1F">
        <w:rPr>
          <w:rStyle w:val="102"/>
          <w:sz w:val="28"/>
          <w:szCs w:val="28"/>
          <w:lang w:val="uk-UA"/>
        </w:rPr>
        <w:lastRenderedPageBreak/>
        <w:t>інноваційного потенціалу стає невід'ємною частиною стратегії розвитку сучасного підприємства.</w:t>
      </w:r>
    </w:p>
    <w:p w14:paraId="6D00D96C"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Поєднання інноваційних і сталих орієнтацій розвитку промислового підприємства можна трактувати в двох напрямках: напрямок, в якому інноваційний розвиток є сталим, і напрямок, в якому інноваційна складова використовується для стійкого розвитку. У першому варіанті необхідно розробити стратегії, що дозволяють безперервно впроваджувати технологічні, продуктові, маркетингові, управлінські та інші інновації, а другий варіант характеризується стратегією, що забезпечує всебічний стійкий розвиток підприємства шляхом використання інноваційного потенціалу підприємства.</w:t>
      </w:r>
    </w:p>
    <w:p w14:paraId="54A1EC02"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Для організації процесу формування стратегії стійкого розвитку промислового підприємства на інноваційній основі необхідно вирішити наступні завдання:</w:t>
      </w:r>
    </w:p>
    <w:p w14:paraId="62E7F898"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привести у відповідність цілі розвитку підприємства;</w:t>
      </w:r>
    </w:p>
    <w:p w14:paraId="7838C053"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визначити принципи формування стратегії розвитку промислового підприємства;</w:t>
      </w:r>
    </w:p>
    <w:p w14:paraId="34371994"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виділяти ресурси, необхідні для розвитку промислового підприємства;</w:t>
      </w:r>
    </w:p>
    <w:p w14:paraId="40DD0C1F"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визначити методи управління розвитком підприємства;</w:t>
      </w:r>
    </w:p>
    <w:p w14:paraId="7B26D46E"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побудувати механізм реалізації стратегії розвитку;</w:t>
      </w:r>
    </w:p>
    <w:p w14:paraId="1BB071A1"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оцінити реалізацію стратегії.</w:t>
      </w:r>
    </w:p>
    <w:p w14:paraId="5B03F618" w14:textId="328A54E8"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7A57BC">
        <w:rPr>
          <w:rStyle w:val="102"/>
          <w:sz w:val="28"/>
          <w:szCs w:val="28"/>
          <w:lang w:val="uk-UA"/>
        </w:rPr>
        <w:t xml:space="preserve">На думку А. І. </w:t>
      </w:r>
      <w:proofErr w:type="spellStart"/>
      <w:r w:rsidRPr="007A57BC">
        <w:rPr>
          <w:rStyle w:val="102"/>
          <w:sz w:val="28"/>
          <w:szCs w:val="28"/>
          <w:lang w:val="uk-UA"/>
        </w:rPr>
        <w:t>Кібіткіна</w:t>
      </w:r>
      <w:proofErr w:type="spellEnd"/>
      <w:r w:rsidRPr="007A57BC">
        <w:rPr>
          <w:rStyle w:val="102"/>
          <w:sz w:val="28"/>
          <w:szCs w:val="28"/>
          <w:lang w:val="uk-UA"/>
        </w:rPr>
        <w:t xml:space="preserve"> і М.Н. </w:t>
      </w:r>
      <w:proofErr w:type="spellStart"/>
      <w:r w:rsidRPr="007A57BC">
        <w:rPr>
          <w:rStyle w:val="102"/>
          <w:sz w:val="28"/>
          <w:szCs w:val="28"/>
          <w:lang w:val="uk-UA"/>
        </w:rPr>
        <w:t>Чечуріна</w:t>
      </w:r>
      <w:proofErr w:type="spellEnd"/>
      <w:r w:rsidRPr="007A57BC">
        <w:rPr>
          <w:rStyle w:val="102"/>
          <w:sz w:val="28"/>
          <w:szCs w:val="28"/>
          <w:lang w:val="uk-UA"/>
        </w:rPr>
        <w:t xml:space="preserve">, інновації можуть негативно </w:t>
      </w:r>
      <w:r w:rsidRPr="00806C1F">
        <w:rPr>
          <w:rStyle w:val="102"/>
          <w:sz w:val="28"/>
          <w:szCs w:val="28"/>
          <w:lang w:val="uk-UA"/>
        </w:rPr>
        <w:t>вплинути на стійкість функціонування систем, оскільки вони є свого роду порушниками спокою системи [58]. Для підтримки стійкості необхідно узгоджувати цілі у всіх трьох напрямках розвитку: інноваційному, стійкому і стратегічному. Оскільки ми розглядаємо підприємство як еколого-соціально-економічну систему, то сформулюємо можливі цілі у відповідному контексті (рис. 1.</w:t>
      </w:r>
      <w:r w:rsidR="007A57BC">
        <w:rPr>
          <w:rStyle w:val="102"/>
          <w:sz w:val="28"/>
          <w:szCs w:val="28"/>
          <w:lang w:val="uk-UA"/>
        </w:rPr>
        <w:t>9</w:t>
      </w:r>
      <w:r w:rsidRPr="00806C1F">
        <w:rPr>
          <w:rStyle w:val="102"/>
          <w:sz w:val="28"/>
          <w:szCs w:val="28"/>
          <w:lang w:val="uk-UA"/>
        </w:rPr>
        <w:t>) [108].</w:t>
      </w:r>
    </w:p>
    <w:p w14:paraId="4204D0EF" w14:textId="34E678D5"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Якщо приватні цілі (стійкі, інноваційні, стратегічні) узгоджені (рис. 1.</w:t>
      </w:r>
      <w:r w:rsidR="007950AC">
        <w:rPr>
          <w:rStyle w:val="102"/>
          <w:sz w:val="28"/>
          <w:szCs w:val="28"/>
          <w:lang w:val="uk-UA"/>
        </w:rPr>
        <w:t>8</w:t>
      </w:r>
      <w:r w:rsidRPr="00806C1F">
        <w:rPr>
          <w:rStyle w:val="102"/>
          <w:sz w:val="28"/>
          <w:szCs w:val="28"/>
          <w:lang w:val="uk-UA"/>
        </w:rPr>
        <w:t>) і не суперечать цілям розвитку підприємства, то буде синергетичний ефект від їх реалізації.</w:t>
      </w:r>
    </w:p>
    <w:p w14:paraId="27C41821" w14:textId="77777777" w:rsidR="007A57BC" w:rsidRPr="00806C1F" w:rsidRDefault="007A57BC" w:rsidP="00316C49">
      <w:pPr>
        <w:pStyle w:val="200"/>
        <w:shd w:val="clear" w:color="auto" w:fill="auto"/>
        <w:spacing w:before="0" w:line="360" w:lineRule="auto"/>
        <w:ind w:firstLine="709"/>
        <w:jc w:val="both"/>
        <w:rPr>
          <w:rStyle w:val="102"/>
          <w:sz w:val="28"/>
          <w:szCs w:val="28"/>
          <w:lang w:val="uk-UA"/>
        </w:rPr>
      </w:pPr>
    </w:p>
    <w:tbl>
      <w:tblPr>
        <w:tblW w:w="10162" w:type="dxa"/>
        <w:jc w:val="center"/>
        <w:tblLayout w:type="fixed"/>
        <w:tblCellMar>
          <w:left w:w="10" w:type="dxa"/>
          <w:right w:w="10" w:type="dxa"/>
        </w:tblCellMar>
        <w:tblLook w:val="04A0" w:firstRow="1" w:lastRow="0" w:firstColumn="1" w:lastColumn="0" w:noHBand="0" w:noVBand="1"/>
      </w:tblPr>
      <w:tblGrid>
        <w:gridCol w:w="2563"/>
        <w:gridCol w:w="2722"/>
        <w:gridCol w:w="2434"/>
        <w:gridCol w:w="2443"/>
      </w:tblGrid>
      <w:tr w:rsidR="00A4578D" w:rsidRPr="00806C1F" w14:paraId="3D7256FC" w14:textId="77777777" w:rsidTr="00316C49">
        <w:trPr>
          <w:trHeight w:val="70"/>
          <w:jc w:val="center"/>
        </w:trPr>
        <w:tc>
          <w:tcPr>
            <w:tcW w:w="2563" w:type="dxa"/>
            <w:tcBorders>
              <w:bottom w:val="single" w:sz="4" w:space="0" w:color="auto"/>
              <w:right w:val="single" w:sz="4" w:space="0" w:color="auto"/>
            </w:tcBorders>
            <w:shd w:val="clear" w:color="auto" w:fill="FFFFFF"/>
          </w:tcPr>
          <w:p w14:paraId="46A6F19B" w14:textId="77777777" w:rsidR="00A4578D" w:rsidRPr="00806C1F" w:rsidRDefault="00A4578D" w:rsidP="00316C49">
            <w:pPr>
              <w:jc w:val="center"/>
              <w:rPr>
                <w:rFonts w:ascii="Times New Roman" w:hAnsi="Times New Roman" w:cs="Times New Roman"/>
                <w:lang w:val="uk-UA"/>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0D8F9769"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Стійкий розвиток</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58B0514A"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Інноваційний розвиток</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7F2B5BEC"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Стратегічний розвиток</w:t>
            </w:r>
          </w:p>
        </w:tc>
      </w:tr>
      <w:tr w:rsidR="00A4578D" w:rsidRPr="00806C1F" w14:paraId="73A22A57" w14:textId="77777777" w:rsidTr="00316C49">
        <w:trPr>
          <w:trHeight w:val="273"/>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14:paraId="667FCAE6" w14:textId="77777777" w:rsidR="00A4578D" w:rsidRPr="00806C1F" w:rsidRDefault="00A4578D" w:rsidP="00316C49">
            <w:pPr>
              <w:jc w:val="both"/>
              <w:rPr>
                <w:rFonts w:ascii="Times New Roman" w:hAnsi="Times New Roman" w:cs="Times New Roman"/>
                <w:lang w:val="uk-UA"/>
              </w:rPr>
            </w:pPr>
            <w:r w:rsidRPr="00806C1F">
              <w:rPr>
                <w:rStyle w:val="3b"/>
                <w:rFonts w:eastAsia="Courier New"/>
                <w:sz w:val="24"/>
                <w:szCs w:val="24"/>
                <w:lang w:val="uk-UA"/>
              </w:rPr>
              <w:t>Екологічний вимір</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4F97D316"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Зниження природної інтенсивності продуктів</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0E89E4A9"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Впровадження сучасних методів безвідходного виробництва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5B15EFEC"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Скорочення викидів і скидів в навколишнє середовище</w:t>
            </w:r>
          </w:p>
        </w:tc>
      </w:tr>
      <w:tr w:rsidR="00A4578D" w:rsidRPr="00806C1F" w14:paraId="0EC155AD" w14:textId="77777777" w:rsidTr="00316C49">
        <w:trPr>
          <w:trHeight w:val="273"/>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14:paraId="2F3F443E" w14:textId="77777777" w:rsidR="00A4578D" w:rsidRPr="00806C1F" w:rsidRDefault="00A4578D" w:rsidP="00316C49">
            <w:pPr>
              <w:jc w:val="both"/>
              <w:rPr>
                <w:rFonts w:ascii="Times New Roman" w:hAnsi="Times New Roman" w:cs="Times New Roman"/>
                <w:lang w:val="uk-UA"/>
              </w:rPr>
            </w:pPr>
            <w:r w:rsidRPr="00806C1F">
              <w:rPr>
                <w:rStyle w:val="3b"/>
                <w:rFonts w:eastAsia="Courier New"/>
                <w:sz w:val="24"/>
                <w:szCs w:val="24"/>
                <w:lang w:val="uk-UA"/>
              </w:rPr>
              <w:t>Соціальний вимір</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2929C316"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Зростання заробітної плати</w:t>
            </w:r>
          </w:p>
          <w:p w14:paraId="422DDE30"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(обумовлене зростанням</w:t>
            </w:r>
          </w:p>
          <w:p w14:paraId="74B19DF1"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продуктивності праці)</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5D0523D4"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Поліпшення умов праці</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293C70D5"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Підвищення соціальної захищеності персоналу</w:t>
            </w:r>
          </w:p>
        </w:tc>
      </w:tr>
      <w:tr w:rsidR="00A4578D" w:rsidRPr="00806C1F" w14:paraId="6C71721B" w14:textId="77777777" w:rsidTr="00316C49">
        <w:trPr>
          <w:trHeight w:val="146"/>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14:paraId="2A008D77" w14:textId="77777777" w:rsidR="00A4578D" w:rsidRPr="00806C1F" w:rsidRDefault="00A4578D" w:rsidP="00316C49">
            <w:pPr>
              <w:jc w:val="both"/>
              <w:rPr>
                <w:rFonts w:ascii="Times New Roman" w:hAnsi="Times New Roman" w:cs="Times New Roman"/>
                <w:lang w:val="uk-UA"/>
              </w:rPr>
            </w:pPr>
            <w:r w:rsidRPr="00806C1F">
              <w:rPr>
                <w:rStyle w:val="3b"/>
                <w:rFonts w:eastAsia="Courier New"/>
                <w:sz w:val="24"/>
                <w:szCs w:val="24"/>
                <w:lang w:val="uk-UA"/>
              </w:rPr>
              <w:t>Економічний вимір</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14:paraId="723FC9DF"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Випередження основних конкурентів</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14306055"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rStyle w:val="102"/>
                <w:sz w:val="24"/>
                <w:szCs w:val="24"/>
                <w:lang w:val="uk-UA"/>
              </w:rPr>
              <w:t>Поява нових продуктів і ринків збуту</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1EEC5B26" w14:textId="77777777" w:rsidR="00A4578D" w:rsidRPr="00806C1F" w:rsidRDefault="00A4578D" w:rsidP="00316C49">
            <w:pPr>
              <w:pStyle w:val="200"/>
              <w:shd w:val="clear" w:color="auto" w:fill="auto"/>
              <w:spacing w:before="0" w:line="240" w:lineRule="auto"/>
              <w:ind w:firstLine="0"/>
              <w:rPr>
                <w:sz w:val="24"/>
                <w:szCs w:val="24"/>
                <w:lang w:val="uk-UA"/>
              </w:rPr>
            </w:pPr>
            <w:r w:rsidRPr="00806C1F">
              <w:rPr>
                <w:sz w:val="24"/>
                <w:szCs w:val="24"/>
                <w:lang w:val="uk-UA"/>
              </w:rPr>
              <w:t>Вилучення прибутку підприємства</w:t>
            </w:r>
          </w:p>
        </w:tc>
      </w:tr>
    </w:tbl>
    <w:p w14:paraId="698002A6" w14:textId="577EFAE0"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Рис. 1.</w:t>
      </w:r>
      <w:r w:rsidR="007950AC">
        <w:rPr>
          <w:rStyle w:val="102"/>
          <w:sz w:val="28"/>
          <w:szCs w:val="28"/>
          <w:lang w:val="uk-UA"/>
        </w:rPr>
        <w:t>8</w:t>
      </w:r>
      <w:r w:rsidRPr="00806C1F">
        <w:rPr>
          <w:rStyle w:val="102"/>
          <w:sz w:val="28"/>
          <w:szCs w:val="28"/>
          <w:lang w:val="uk-UA"/>
        </w:rPr>
        <w:t>. Координація цілей розвитку підприємства</w:t>
      </w:r>
    </w:p>
    <w:p w14:paraId="3AAA2C73" w14:textId="77777777" w:rsidR="007950AC" w:rsidRDefault="007950AC" w:rsidP="007950AC">
      <w:pPr>
        <w:pStyle w:val="200"/>
        <w:shd w:val="clear" w:color="auto" w:fill="auto"/>
        <w:spacing w:before="0" w:line="360" w:lineRule="auto"/>
        <w:ind w:firstLine="709"/>
        <w:jc w:val="both"/>
        <w:rPr>
          <w:rStyle w:val="102"/>
          <w:sz w:val="28"/>
          <w:szCs w:val="28"/>
          <w:lang w:val="uk-UA"/>
        </w:rPr>
      </w:pPr>
    </w:p>
    <w:p w14:paraId="6F826A57" w14:textId="77773E80" w:rsidR="007950AC" w:rsidRDefault="007950AC" w:rsidP="007950AC">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 xml:space="preserve">Відмінною рисою стратегічного напрямку розвитку промисловості є не тільки наявність узгодженої мети, а й виділення необхідних ресурсів. Ми провели дослідження, що полягає у виділенні ключових ресурсів для кожного напрямку розвитку компанії. Ми провели опитування 17 керівників промислових підприємств різного рівня: необхідно було </w:t>
      </w:r>
      <w:proofErr w:type="spellStart"/>
      <w:r w:rsidRPr="00806C1F">
        <w:rPr>
          <w:rStyle w:val="102"/>
          <w:sz w:val="28"/>
          <w:szCs w:val="28"/>
          <w:lang w:val="uk-UA"/>
        </w:rPr>
        <w:t>ранжувати</w:t>
      </w:r>
      <w:proofErr w:type="spellEnd"/>
      <w:r w:rsidRPr="00806C1F">
        <w:rPr>
          <w:rStyle w:val="102"/>
          <w:sz w:val="28"/>
          <w:szCs w:val="28"/>
          <w:lang w:val="uk-UA"/>
        </w:rPr>
        <w:t xml:space="preserve"> рівень важливості і первинності ресурсів для кожного напрямку розвитку (1 – найменш важливий, 5 – найважливіший). Результати зведені в табл. 1.</w:t>
      </w:r>
      <w:r w:rsidR="00B85658">
        <w:rPr>
          <w:rStyle w:val="102"/>
          <w:sz w:val="28"/>
          <w:szCs w:val="28"/>
          <w:lang w:val="uk-UA"/>
        </w:rPr>
        <w:t>5</w:t>
      </w:r>
      <w:r w:rsidRPr="00806C1F">
        <w:rPr>
          <w:rStyle w:val="102"/>
          <w:sz w:val="28"/>
          <w:szCs w:val="28"/>
          <w:lang w:val="uk-UA"/>
        </w:rPr>
        <w:t>.</w:t>
      </w:r>
    </w:p>
    <w:p w14:paraId="6EF28AFF" w14:textId="5123FC5B" w:rsidR="00A4578D" w:rsidRPr="007A57BC" w:rsidRDefault="00A4578D" w:rsidP="007A57BC">
      <w:pPr>
        <w:pStyle w:val="200"/>
        <w:shd w:val="clear" w:color="auto" w:fill="auto"/>
        <w:spacing w:before="0" w:line="360" w:lineRule="auto"/>
        <w:ind w:firstLine="709"/>
        <w:jc w:val="right"/>
        <w:rPr>
          <w:rStyle w:val="102"/>
          <w:sz w:val="28"/>
          <w:szCs w:val="28"/>
          <w:lang w:val="uk-UA"/>
        </w:rPr>
      </w:pPr>
      <w:r w:rsidRPr="007A57BC">
        <w:rPr>
          <w:rStyle w:val="102"/>
          <w:rFonts w:eastAsia="Courier New"/>
          <w:sz w:val="28"/>
          <w:szCs w:val="28"/>
        </w:rPr>
        <w:t>Таблиця 1.</w:t>
      </w:r>
      <w:r w:rsidR="00B85658">
        <w:rPr>
          <w:rStyle w:val="102"/>
          <w:rFonts w:eastAsia="Courier New"/>
          <w:sz w:val="28"/>
          <w:szCs w:val="28"/>
          <w:lang w:val="uk-UA"/>
        </w:rPr>
        <w:t>5</w:t>
      </w:r>
    </w:p>
    <w:tbl>
      <w:tblPr>
        <w:tblW w:w="9362" w:type="dxa"/>
        <w:jc w:val="center"/>
        <w:tblLayout w:type="fixed"/>
        <w:tblCellMar>
          <w:left w:w="10" w:type="dxa"/>
          <w:right w:w="10" w:type="dxa"/>
        </w:tblCellMar>
        <w:tblLook w:val="04A0" w:firstRow="1" w:lastRow="0" w:firstColumn="1" w:lastColumn="0" w:noHBand="0" w:noVBand="1"/>
      </w:tblPr>
      <w:tblGrid>
        <w:gridCol w:w="1980"/>
        <w:gridCol w:w="2294"/>
        <w:gridCol w:w="2621"/>
        <w:gridCol w:w="2467"/>
      </w:tblGrid>
      <w:tr w:rsidR="00A4578D" w:rsidRPr="00806C1F" w14:paraId="3C64ADED" w14:textId="77777777" w:rsidTr="00316C49">
        <w:trPr>
          <w:trHeight w:val="104"/>
          <w:jc w:val="center"/>
        </w:trPr>
        <w:tc>
          <w:tcPr>
            <w:tcW w:w="1980" w:type="dxa"/>
            <w:tcBorders>
              <w:top w:val="single" w:sz="4" w:space="0" w:color="auto"/>
              <w:left w:val="single" w:sz="4" w:space="0" w:color="auto"/>
              <w:right w:val="single" w:sz="4" w:space="0" w:color="auto"/>
            </w:tcBorders>
            <w:shd w:val="clear" w:color="auto" w:fill="FFFFFF"/>
          </w:tcPr>
          <w:p w14:paraId="69CB39AB"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Ресурси</w:t>
            </w:r>
          </w:p>
        </w:tc>
        <w:tc>
          <w:tcPr>
            <w:tcW w:w="2294" w:type="dxa"/>
            <w:tcBorders>
              <w:top w:val="single" w:sz="4" w:space="0" w:color="auto"/>
              <w:left w:val="single" w:sz="4" w:space="0" w:color="auto"/>
              <w:right w:val="single" w:sz="4" w:space="0" w:color="auto"/>
            </w:tcBorders>
            <w:shd w:val="clear" w:color="auto" w:fill="FFFFFF"/>
          </w:tcPr>
          <w:p w14:paraId="347037A7"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Стійкий розвиток</w:t>
            </w:r>
          </w:p>
        </w:tc>
        <w:tc>
          <w:tcPr>
            <w:tcW w:w="2621" w:type="dxa"/>
            <w:tcBorders>
              <w:top w:val="single" w:sz="4" w:space="0" w:color="auto"/>
              <w:left w:val="single" w:sz="4" w:space="0" w:color="auto"/>
              <w:right w:val="single" w:sz="4" w:space="0" w:color="auto"/>
            </w:tcBorders>
            <w:shd w:val="clear" w:color="auto" w:fill="FFFFFF"/>
          </w:tcPr>
          <w:p w14:paraId="5013D609"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Інноваційний розвиток</w:t>
            </w:r>
          </w:p>
        </w:tc>
        <w:tc>
          <w:tcPr>
            <w:tcW w:w="2467" w:type="dxa"/>
            <w:tcBorders>
              <w:top w:val="single" w:sz="4" w:space="0" w:color="auto"/>
              <w:left w:val="single" w:sz="4" w:space="0" w:color="auto"/>
              <w:right w:val="single" w:sz="4" w:space="0" w:color="auto"/>
            </w:tcBorders>
            <w:shd w:val="clear" w:color="auto" w:fill="FFFFFF"/>
          </w:tcPr>
          <w:p w14:paraId="24070557"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Стратегічний розвиток</w:t>
            </w:r>
          </w:p>
        </w:tc>
      </w:tr>
      <w:tr w:rsidR="00A4578D" w:rsidRPr="00806C1F" w14:paraId="1465B157" w14:textId="77777777" w:rsidTr="00316C4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7D713655"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Матеріальні</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B3E67E4"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2</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24249057"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2</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29C20C7C"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1</w:t>
            </w:r>
          </w:p>
        </w:tc>
      </w:tr>
      <w:tr w:rsidR="00A4578D" w:rsidRPr="00806C1F" w14:paraId="19AD3DEF" w14:textId="77777777" w:rsidTr="00316C4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1C51043D"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Фінансові</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6B1C6363"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3</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3B1DB4E4"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4</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7DB16644"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5</w:t>
            </w:r>
          </w:p>
        </w:tc>
      </w:tr>
      <w:tr w:rsidR="00A4578D" w:rsidRPr="00806C1F" w14:paraId="66B1DABD" w14:textId="77777777" w:rsidTr="00316C4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262DBDC9"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Природні</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3D69831"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4</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A997748"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1</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0C81B2B7"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2</w:t>
            </w:r>
          </w:p>
        </w:tc>
      </w:tr>
      <w:tr w:rsidR="00A4578D" w:rsidRPr="00806C1F" w14:paraId="534463DD" w14:textId="77777777" w:rsidTr="00316C4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502170B5"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Трудові</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2DEDA6BF"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5</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122C2CF"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3</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7D98355E"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4</w:t>
            </w:r>
          </w:p>
        </w:tc>
      </w:tr>
      <w:tr w:rsidR="00A4578D" w:rsidRPr="00806C1F" w14:paraId="285C5BC3" w14:textId="77777777" w:rsidTr="00316C4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01B7F3EC"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Інформаційні</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09156806"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5446602"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5</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7C0A0B31" w14:textId="77777777" w:rsidR="00A4578D" w:rsidRPr="00806C1F" w:rsidRDefault="00A4578D" w:rsidP="00316C49">
            <w:pPr>
              <w:pStyle w:val="200"/>
              <w:shd w:val="clear" w:color="auto" w:fill="auto"/>
              <w:spacing w:before="0" w:line="240" w:lineRule="auto"/>
              <w:ind w:firstLine="0"/>
              <w:rPr>
                <w:rStyle w:val="102"/>
                <w:sz w:val="24"/>
                <w:szCs w:val="24"/>
                <w:lang w:val="uk-UA"/>
              </w:rPr>
            </w:pPr>
            <w:r w:rsidRPr="00806C1F">
              <w:rPr>
                <w:rStyle w:val="102"/>
                <w:sz w:val="24"/>
                <w:szCs w:val="24"/>
                <w:lang w:val="uk-UA"/>
              </w:rPr>
              <w:t>3</w:t>
            </w:r>
          </w:p>
        </w:tc>
      </w:tr>
    </w:tbl>
    <w:p w14:paraId="5C286AB7" w14:textId="77777777" w:rsidR="007950AC" w:rsidRDefault="007950AC" w:rsidP="00316C49">
      <w:pPr>
        <w:pStyle w:val="200"/>
        <w:shd w:val="clear" w:color="auto" w:fill="auto"/>
        <w:spacing w:before="0" w:line="360" w:lineRule="auto"/>
        <w:ind w:firstLine="709"/>
        <w:jc w:val="both"/>
        <w:rPr>
          <w:rStyle w:val="102"/>
          <w:sz w:val="28"/>
          <w:szCs w:val="28"/>
          <w:lang w:val="uk-UA"/>
        </w:rPr>
      </w:pPr>
    </w:p>
    <w:p w14:paraId="7BCB2D85" w14:textId="11393EBC"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Найбільш популярними були трудові та фінансові ресурси. Це свідчить про високу необхідність формування системи мотивації працівників, що включає стимулювання раціоналізаторських пропозицій.</w:t>
      </w:r>
    </w:p>
    <w:p w14:paraId="3C9E3A55" w14:textId="2C80515B"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Цілі розвитку підкріплюються відповідними принципами розвитку (табл. 1.</w:t>
      </w:r>
      <w:r w:rsidR="00B85658">
        <w:rPr>
          <w:rStyle w:val="102"/>
          <w:sz w:val="28"/>
          <w:szCs w:val="28"/>
          <w:lang w:val="uk-UA"/>
        </w:rPr>
        <w:t>6</w:t>
      </w:r>
      <w:r w:rsidRPr="00806C1F">
        <w:rPr>
          <w:rStyle w:val="102"/>
          <w:sz w:val="28"/>
          <w:szCs w:val="28"/>
          <w:lang w:val="uk-UA"/>
        </w:rPr>
        <w:t>).</w:t>
      </w:r>
    </w:p>
    <w:p w14:paraId="3F90F01E" w14:textId="77777777" w:rsidR="007950AC" w:rsidRDefault="007950AC" w:rsidP="00316C49">
      <w:pPr>
        <w:pStyle w:val="200"/>
        <w:shd w:val="clear" w:color="auto" w:fill="auto"/>
        <w:spacing w:before="0" w:line="360" w:lineRule="auto"/>
        <w:ind w:firstLine="709"/>
        <w:jc w:val="right"/>
        <w:rPr>
          <w:rStyle w:val="102"/>
          <w:sz w:val="28"/>
          <w:szCs w:val="28"/>
          <w:lang w:val="uk-UA"/>
        </w:rPr>
      </w:pPr>
    </w:p>
    <w:p w14:paraId="7F7995B2" w14:textId="77777777" w:rsidR="007950AC" w:rsidRDefault="007950AC" w:rsidP="00316C49">
      <w:pPr>
        <w:pStyle w:val="200"/>
        <w:shd w:val="clear" w:color="auto" w:fill="auto"/>
        <w:spacing w:before="0" w:line="360" w:lineRule="auto"/>
        <w:ind w:firstLine="709"/>
        <w:jc w:val="right"/>
        <w:rPr>
          <w:rStyle w:val="102"/>
          <w:sz w:val="28"/>
          <w:szCs w:val="28"/>
          <w:lang w:val="uk-UA"/>
        </w:rPr>
      </w:pPr>
    </w:p>
    <w:p w14:paraId="61AD62C6" w14:textId="77777777" w:rsidR="007950AC" w:rsidRDefault="007950AC" w:rsidP="00316C49">
      <w:pPr>
        <w:pStyle w:val="200"/>
        <w:shd w:val="clear" w:color="auto" w:fill="auto"/>
        <w:spacing w:before="0" w:line="360" w:lineRule="auto"/>
        <w:ind w:firstLine="709"/>
        <w:jc w:val="right"/>
        <w:rPr>
          <w:rStyle w:val="102"/>
          <w:sz w:val="28"/>
          <w:szCs w:val="28"/>
          <w:lang w:val="uk-UA"/>
        </w:rPr>
      </w:pPr>
    </w:p>
    <w:p w14:paraId="1D30A1D4" w14:textId="7E52A7C2" w:rsidR="00A4578D" w:rsidRPr="00806C1F" w:rsidRDefault="00A4578D" w:rsidP="00316C49">
      <w:pPr>
        <w:pStyle w:val="200"/>
        <w:shd w:val="clear" w:color="auto" w:fill="auto"/>
        <w:spacing w:before="0" w:line="360" w:lineRule="auto"/>
        <w:ind w:firstLine="709"/>
        <w:jc w:val="right"/>
        <w:rPr>
          <w:rStyle w:val="102"/>
          <w:sz w:val="28"/>
          <w:szCs w:val="28"/>
          <w:lang w:val="uk-UA"/>
        </w:rPr>
      </w:pPr>
      <w:r w:rsidRPr="00806C1F">
        <w:rPr>
          <w:rStyle w:val="102"/>
          <w:sz w:val="28"/>
          <w:szCs w:val="28"/>
          <w:lang w:val="uk-UA"/>
        </w:rPr>
        <w:lastRenderedPageBreak/>
        <w:t>Таблиця 1.</w:t>
      </w:r>
      <w:r w:rsidR="00B85658">
        <w:rPr>
          <w:rStyle w:val="102"/>
          <w:sz w:val="28"/>
          <w:szCs w:val="28"/>
          <w:lang w:val="uk-UA"/>
        </w:rPr>
        <w:t>6</w:t>
      </w:r>
    </w:p>
    <w:p w14:paraId="6DBCF869"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Принципи формування стратегії стійкого розвитку промисловості підприємств на інноваційній основі</w:t>
      </w:r>
    </w:p>
    <w:tbl>
      <w:tblPr>
        <w:tblW w:w="10229" w:type="dxa"/>
        <w:jc w:val="center"/>
        <w:tblLayout w:type="fixed"/>
        <w:tblCellMar>
          <w:left w:w="10" w:type="dxa"/>
          <w:right w:w="10" w:type="dxa"/>
        </w:tblCellMar>
        <w:tblLook w:val="04A0" w:firstRow="1" w:lastRow="0" w:firstColumn="1" w:lastColumn="0" w:noHBand="0" w:noVBand="1"/>
      </w:tblPr>
      <w:tblGrid>
        <w:gridCol w:w="3539"/>
        <w:gridCol w:w="6690"/>
      </w:tblGrid>
      <w:tr w:rsidR="00A4578D" w:rsidRPr="00806C1F" w14:paraId="5A258ED7" w14:textId="77777777" w:rsidTr="007A57BC">
        <w:trPr>
          <w:trHeight w:val="148"/>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0592CF68"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Принцип</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6C2B749D" w14:textId="77777777" w:rsidR="00A4578D" w:rsidRPr="00806C1F" w:rsidRDefault="00A4578D" w:rsidP="00316C49">
            <w:pPr>
              <w:jc w:val="center"/>
              <w:rPr>
                <w:rFonts w:ascii="Times New Roman" w:hAnsi="Times New Roman" w:cs="Times New Roman"/>
                <w:lang w:val="uk-UA"/>
              </w:rPr>
            </w:pPr>
            <w:r w:rsidRPr="00806C1F">
              <w:rPr>
                <w:rStyle w:val="3b"/>
                <w:rFonts w:eastAsia="Courier New"/>
                <w:sz w:val="24"/>
                <w:szCs w:val="24"/>
                <w:lang w:val="uk-UA"/>
              </w:rPr>
              <w:t>Суть</w:t>
            </w:r>
          </w:p>
        </w:tc>
      </w:tr>
      <w:tr w:rsidR="00A4578D" w:rsidRPr="002C08A8" w14:paraId="23FD7F18"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6DE5A5D8" w14:textId="77777777" w:rsidR="00A4578D" w:rsidRPr="00806C1F" w:rsidRDefault="00A4578D" w:rsidP="00316C49">
            <w:pPr>
              <w:pStyle w:val="200"/>
              <w:shd w:val="clear" w:color="auto" w:fill="auto"/>
              <w:spacing w:before="0" w:line="240" w:lineRule="auto"/>
              <w:ind w:firstLine="0"/>
              <w:jc w:val="left"/>
              <w:rPr>
                <w:sz w:val="24"/>
                <w:szCs w:val="24"/>
                <w:lang w:val="uk-UA"/>
              </w:rPr>
            </w:pPr>
            <w:r w:rsidRPr="00806C1F">
              <w:rPr>
                <w:rStyle w:val="102"/>
                <w:sz w:val="24"/>
                <w:szCs w:val="24"/>
                <w:lang w:val="uk-UA"/>
              </w:rPr>
              <w:t xml:space="preserve">Принцип </w:t>
            </w:r>
            <w:proofErr w:type="spellStart"/>
            <w:r w:rsidRPr="00806C1F">
              <w:rPr>
                <w:rStyle w:val="102"/>
                <w:sz w:val="24"/>
                <w:szCs w:val="24"/>
                <w:lang w:val="uk-UA"/>
              </w:rPr>
              <w:t>інноваційності</w:t>
            </w:r>
            <w:proofErr w:type="spellEnd"/>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1E184436"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орієнтація на інноваційний шлях розвитку підприємства</w:t>
            </w:r>
          </w:p>
        </w:tc>
      </w:tr>
      <w:tr w:rsidR="00A4578D" w:rsidRPr="002C08A8" w14:paraId="76337711" w14:textId="77777777" w:rsidTr="007A57BC">
        <w:trPr>
          <w:trHeight w:val="142"/>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4F018D64" w14:textId="77777777" w:rsidR="00A4578D" w:rsidRPr="00806C1F" w:rsidRDefault="00A4578D" w:rsidP="00316C49">
            <w:pPr>
              <w:pStyle w:val="200"/>
              <w:shd w:val="clear" w:color="auto" w:fill="auto"/>
              <w:spacing w:before="0" w:line="240" w:lineRule="auto"/>
              <w:ind w:firstLine="0"/>
              <w:jc w:val="left"/>
              <w:rPr>
                <w:sz w:val="24"/>
                <w:szCs w:val="24"/>
                <w:lang w:val="uk-UA"/>
              </w:rPr>
            </w:pPr>
            <w:r w:rsidRPr="00806C1F">
              <w:rPr>
                <w:rStyle w:val="102"/>
                <w:sz w:val="24"/>
                <w:szCs w:val="24"/>
                <w:lang w:val="uk-UA"/>
              </w:rPr>
              <w:t>Принцип комплексності і системності</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099A0EB9"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облік і охоплення всіх екологічних, соціально-економічних аспектів розвитку підприємства</w:t>
            </w:r>
          </w:p>
        </w:tc>
      </w:tr>
      <w:tr w:rsidR="00A4578D" w:rsidRPr="00806C1F" w14:paraId="4E52D176"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2F6BB94B" w14:textId="77777777" w:rsidR="00A4578D" w:rsidRPr="00806C1F" w:rsidRDefault="00A4578D" w:rsidP="00316C49">
            <w:pPr>
              <w:pStyle w:val="200"/>
              <w:shd w:val="clear" w:color="auto" w:fill="auto"/>
              <w:spacing w:before="0" w:line="240" w:lineRule="auto"/>
              <w:ind w:firstLine="0"/>
              <w:jc w:val="left"/>
              <w:rPr>
                <w:sz w:val="24"/>
                <w:szCs w:val="24"/>
                <w:lang w:val="uk-UA"/>
              </w:rPr>
            </w:pPr>
            <w:r w:rsidRPr="00806C1F">
              <w:rPr>
                <w:rStyle w:val="102"/>
                <w:sz w:val="24"/>
                <w:szCs w:val="24"/>
                <w:lang w:val="uk-UA"/>
              </w:rPr>
              <w:t>Принцип обліку статичних і динамічних показників стійкості розвитку</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52B03E4C"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стійкість розвитку має як статичний,</w:t>
            </w:r>
            <w:r w:rsidRPr="00806C1F">
              <w:rPr>
                <w:sz w:val="24"/>
                <w:szCs w:val="24"/>
                <w:lang w:val="uk-UA"/>
              </w:rPr>
              <w:t xml:space="preserve"> так </w:t>
            </w:r>
            <w:r w:rsidRPr="00806C1F">
              <w:rPr>
                <w:rStyle w:val="102"/>
                <w:sz w:val="24"/>
                <w:szCs w:val="24"/>
                <w:lang w:val="uk-UA"/>
              </w:rPr>
              <w:t xml:space="preserve"> і динамічний характер</w:t>
            </w:r>
          </w:p>
        </w:tc>
      </w:tr>
      <w:tr w:rsidR="00A4578D" w:rsidRPr="00806C1F" w14:paraId="6B047AC3"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5A3A6C44" w14:textId="77777777" w:rsidR="00A4578D" w:rsidRPr="00806C1F" w:rsidRDefault="00A4578D" w:rsidP="00316C49">
            <w:pPr>
              <w:pStyle w:val="200"/>
              <w:shd w:val="clear" w:color="auto" w:fill="auto"/>
              <w:spacing w:before="0" w:line="240" w:lineRule="auto"/>
              <w:ind w:firstLine="0"/>
              <w:jc w:val="left"/>
              <w:rPr>
                <w:sz w:val="24"/>
                <w:szCs w:val="24"/>
                <w:lang w:val="uk-UA"/>
              </w:rPr>
            </w:pPr>
            <w:r w:rsidRPr="00806C1F">
              <w:rPr>
                <w:rStyle w:val="102"/>
                <w:sz w:val="24"/>
                <w:szCs w:val="24"/>
                <w:lang w:val="uk-UA"/>
              </w:rPr>
              <w:t>Принцип наукової обґрунтованості</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0E5842B9"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програми стратегічного розвитку, засновані на науковому підході</w:t>
            </w:r>
          </w:p>
        </w:tc>
      </w:tr>
      <w:tr w:rsidR="00A4578D" w:rsidRPr="00806C1F" w14:paraId="27A2AB1A"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25E67697"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Програмно-цільовий принцип</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15603A20"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розподіл ресурсів тільки для чітко визначених і необхідних цілей</w:t>
            </w:r>
          </w:p>
        </w:tc>
      </w:tr>
      <w:tr w:rsidR="00A4578D" w:rsidRPr="00806C1F" w14:paraId="66951777"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268AD73E"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Принцип результативності</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37703459"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отримання реального комерційного ефекту від реалізації стратегії розвитку</w:t>
            </w:r>
          </w:p>
        </w:tc>
      </w:tr>
      <w:tr w:rsidR="00A4578D" w:rsidRPr="002C08A8" w14:paraId="103AC963" w14:textId="77777777" w:rsidTr="007A57BC">
        <w:trPr>
          <w:trHeight w:val="7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00B227F8"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Принцип адаптації</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4DB4129C"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адаптація до змін внутрішнього і зовнішнього середовища підприємства</w:t>
            </w:r>
          </w:p>
        </w:tc>
      </w:tr>
      <w:tr w:rsidR="00A4578D" w:rsidRPr="00806C1F" w14:paraId="6B48109C" w14:textId="77777777" w:rsidTr="007A57BC">
        <w:trPr>
          <w:trHeight w:val="131"/>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3A4C8A52"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Принцип моніторингу і контролю</w:t>
            </w:r>
          </w:p>
        </w:tc>
        <w:tc>
          <w:tcPr>
            <w:tcW w:w="6690" w:type="dxa"/>
            <w:tcBorders>
              <w:top w:val="single" w:sz="4" w:space="0" w:color="auto"/>
              <w:left w:val="single" w:sz="4" w:space="0" w:color="auto"/>
              <w:bottom w:val="single" w:sz="4" w:space="0" w:color="auto"/>
              <w:right w:val="single" w:sz="4" w:space="0" w:color="auto"/>
            </w:tcBorders>
            <w:shd w:val="clear" w:color="auto" w:fill="FFFFFF"/>
          </w:tcPr>
          <w:p w14:paraId="25633DD6" w14:textId="77777777" w:rsidR="00A4578D" w:rsidRPr="00806C1F" w:rsidRDefault="00A4578D" w:rsidP="00316C49">
            <w:pPr>
              <w:pStyle w:val="200"/>
              <w:shd w:val="clear" w:color="auto" w:fill="auto"/>
              <w:spacing w:before="0" w:line="240" w:lineRule="auto"/>
              <w:ind w:firstLine="0"/>
              <w:jc w:val="both"/>
              <w:rPr>
                <w:sz w:val="24"/>
                <w:szCs w:val="24"/>
                <w:lang w:val="uk-UA"/>
              </w:rPr>
            </w:pPr>
            <w:r w:rsidRPr="00806C1F">
              <w:rPr>
                <w:rStyle w:val="102"/>
                <w:sz w:val="24"/>
                <w:szCs w:val="24"/>
                <w:lang w:val="uk-UA"/>
              </w:rPr>
              <w:t>постійний моніторинг і контроль кожного етапу формування та реалізації стратегії</w:t>
            </w:r>
          </w:p>
        </w:tc>
      </w:tr>
    </w:tbl>
    <w:p w14:paraId="46B210A8" w14:textId="77777777" w:rsidR="00A4578D" w:rsidRPr="00806C1F" w:rsidRDefault="00A4578D" w:rsidP="00316C49">
      <w:pPr>
        <w:spacing w:line="360" w:lineRule="auto"/>
        <w:ind w:firstLine="709"/>
        <w:jc w:val="both"/>
        <w:rPr>
          <w:rFonts w:ascii="Times New Roman" w:hAnsi="Times New Roman" w:cs="Times New Roman"/>
          <w:sz w:val="28"/>
          <w:szCs w:val="28"/>
          <w:lang w:val="uk-UA"/>
        </w:rPr>
      </w:pPr>
    </w:p>
    <w:p w14:paraId="3835CABC"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 xml:space="preserve">Принцип </w:t>
      </w:r>
      <w:proofErr w:type="spellStart"/>
      <w:r w:rsidRPr="00806C1F">
        <w:rPr>
          <w:rStyle w:val="ac"/>
          <w:i w:val="0"/>
          <w:iCs w:val="0"/>
          <w:sz w:val="28"/>
          <w:szCs w:val="28"/>
          <w:lang w:val="uk-UA"/>
        </w:rPr>
        <w:t>інноваційності</w:t>
      </w:r>
      <w:proofErr w:type="spellEnd"/>
      <w:r w:rsidRPr="00806C1F">
        <w:rPr>
          <w:rStyle w:val="ac"/>
          <w:i w:val="0"/>
          <w:iCs w:val="0"/>
          <w:sz w:val="28"/>
          <w:szCs w:val="28"/>
          <w:lang w:val="uk-UA"/>
        </w:rPr>
        <w:t xml:space="preserve"> є</w:t>
      </w:r>
      <w:r w:rsidRPr="00806C1F">
        <w:rPr>
          <w:rStyle w:val="102"/>
          <w:sz w:val="28"/>
          <w:szCs w:val="28"/>
          <w:lang w:val="uk-UA"/>
        </w:rPr>
        <w:t xml:space="preserve"> ключовим принципом запропонованої концепції. Як уже було визначено, інноваційний шлях розвитку промислового підприємства забезпечує стабільність і збалансованість як системи в цілому, так і окремих її елементів.</w:t>
      </w:r>
    </w:p>
    <w:p w14:paraId="02AF4FA3"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Принцип комплексності і системності</w:t>
      </w:r>
      <w:r w:rsidRPr="00806C1F">
        <w:rPr>
          <w:rStyle w:val="ac"/>
          <w:sz w:val="28"/>
          <w:szCs w:val="28"/>
          <w:lang w:val="uk-UA"/>
        </w:rPr>
        <w:t xml:space="preserve"> </w:t>
      </w:r>
      <w:r w:rsidRPr="007A57BC">
        <w:rPr>
          <w:rStyle w:val="ac"/>
          <w:i w:val="0"/>
          <w:iCs w:val="0"/>
          <w:sz w:val="28"/>
          <w:szCs w:val="28"/>
          <w:lang w:val="uk-UA"/>
        </w:rPr>
        <w:t>полягає як в обліку екологічних,</w:t>
      </w:r>
      <w:r w:rsidRPr="00806C1F">
        <w:rPr>
          <w:rStyle w:val="102"/>
          <w:sz w:val="28"/>
          <w:szCs w:val="28"/>
          <w:lang w:val="uk-UA"/>
        </w:rPr>
        <w:t xml:space="preserve"> економічних, соціальних, інноваційних аспектів розвитку, так і в урахуванні їх взаємного впливу один на одного. Справа в тому, що при системному підході зміни одного елемента (наприклад, в економічній сфері) обов'язково торкнуться інших елементів: екологічних (можливе збільшення навантаження на навколишнє середовище), соціальних (можливе падіння темпів заробітної плати), на інновації (скорочення фінансування нововведень). Тому при оцінці рівня стійкості необхідно їх враховувати.</w:t>
      </w:r>
    </w:p>
    <w:p w14:paraId="1A8EE2AE"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Принцип обліку статичних і динамічних показників стійкого розвитку</w:t>
      </w:r>
      <w:r w:rsidRPr="00806C1F">
        <w:rPr>
          <w:sz w:val="28"/>
          <w:szCs w:val="28"/>
          <w:lang w:val="uk-UA"/>
        </w:rPr>
        <w:t xml:space="preserve"> </w:t>
      </w:r>
      <w:r w:rsidRPr="00806C1F">
        <w:rPr>
          <w:rStyle w:val="102"/>
          <w:sz w:val="28"/>
          <w:szCs w:val="28"/>
          <w:lang w:val="uk-UA"/>
        </w:rPr>
        <w:t>випливає також із системного підходу: оскільки для стійкого розвитку підприємства важливі як збалансованість елементів (статичний аспект), так і їх позитивна динаміка, що дозволяє враховувати інтереси всіх елементів системи (динамічний аспект) в майбутньому.</w:t>
      </w:r>
    </w:p>
    <w:p w14:paraId="769AE51B"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lastRenderedPageBreak/>
        <w:t>Принцип наукової обґрунтованості</w:t>
      </w:r>
      <w:r w:rsidRPr="00806C1F">
        <w:rPr>
          <w:rStyle w:val="102"/>
          <w:i/>
          <w:iCs/>
          <w:sz w:val="28"/>
          <w:szCs w:val="28"/>
          <w:lang w:val="uk-UA"/>
        </w:rPr>
        <w:t xml:space="preserve"> </w:t>
      </w:r>
      <w:r w:rsidRPr="00806C1F">
        <w:rPr>
          <w:rStyle w:val="102"/>
          <w:sz w:val="28"/>
          <w:szCs w:val="28"/>
          <w:lang w:val="uk-UA"/>
        </w:rPr>
        <w:t xml:space="preserve">впроваджується у зв'язку з однією з основних проблем стійкості та </w:t>
      </w:r>
      <w:proofErr w:type="spellStart"/>
      <w:r w:rsidRPr="00806C1F">
        <w:rPr>
          <w:rStyle w:val="102"/>
          <w:sz w:val="28"/>
          <w:szCs w:val="28"/>
          <w:lang w:val="uk-UA"/>
        </w:rPr>
        <w:t>інноваційності</w:t>
      </w:r>
      <w:proofErr w:type="spellEnd"/>
      <w:r w:rsidRPr="00806C1F">
        <w:rPr>
          <w:rStyle w:val="102"/>
          <w:sz w:val="28"/>
          <w:szCs w:val="28"/>
          <w:lang w:val="uk-UA"/>
        </w:rPr>
        <w:t xml:space="preserve"> підприємства, виявленою в ході аналізу тенденцій розвитку, а саме недостатнім використанням нових наукових знань (із залученням університетської науки). У зв'язку з цим при розробці стратегічних програм розвитку підприємства доцільно використовувати науковий потенціал вузів.</w:t>
      </w:r>
    </w:p>
    <w:p w14:paraId="2F5440FC"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Програмно-цільовий принцип</w:t>
      </w:r>
      <w:r w:rsidRPr="00806C1F">
        <w:rPr>
          <w:rStyle w:val="102"/>
          <w:sz w:val="28"/>
          <w:szCs w:val="28"/>
          <w:lang w:val="uk-UA"/>
        </w:rPr>
        <w:t xml:space="preserve"> забезпечує раціональний підхід до формування стратегічних програм розвитку підприємства шляхом виділення ресурсів на конкретні цілі. У цьому цей принцип перетинається з наступним принципом.</w:t>
      </w:r>
    </w:p>
    <w:p w14:paraId="4E4DC6E8"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Принцип ефективності</w:t>
      </w:r>
      <w:r w:rsidRPr="00806C1F">
        <w:rPr>
          <w:rStyle w:val="102"/>
          <w:sz w:val="28"/>
          <w:szCs w:val="28"/>
          <w:lang w:val="uk-UA"/>
        </w:rPr>
        <w:t>, крім попереднього принципу, забезпечує розподіл ресурсів не тільки для конкретних цілей, але і для конкретного результату.</w:t>
      </w:r>
    </w:p>
    <w:p w14:paraId="18D49770"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ac"/>
          <w:i w:val="0"/>
          <w:iCs w:val="0"/>
          <w:sz w:val="28"/>
          <w:szCs w:val="28"/>
          <w:lang w:val="uk-UA"/>
        </w:rPr>
        <w:t>Принцип адаптації</w:t>
      </w:r>
      <w:r w:rsidRPr="00806C1F">
        <w:rPr>
          <w:rStyle w:val="102"/>
          <w:sz w:val="28"/>
          <w:szCs w:val="28"/>
          <w:lang w:val="uk-UA"/>
        </w:rPr>
        <w:t xml:space="preserve"> дозволяє враховувати і адаптуватися до постійно мінливого внутрішнього і зовнішнього середовища підприємства, щоб вчасно передбачити і по можливості уникнути негативних наслідків таких змін.</w:t>
      </w:r>
    </w:p>
    <w:p w14:paraId="2EC25F68"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Принцип моніторингу і контролю, крім принципу адаптації, сприяє постійному моніторингу процесів на кожному етапі формування і реалізації стратегії, контролює терміни і виконання запланованих показників.</w:t>
      </w:r>
    </w:p>
    <w:p w14:paraId="71D2E9B3"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Використання запропонованих принципів дає можливість підвищити ефективність управлінських рішень при формуванні та реалізації стратегії стійкого розвитку промислового підприємства на інноваційній основі.</w:t>
      </w:r>
    </w:p>
    <w:p w14:paraId="435C7ED3"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У сучасних умовах економічного розвитку існує безліч ефективних способів і методів формування стратегій розвитку (аналітичні, експериментальні, методи прогнозування, економічні, соціально-психологічні, адміністративні та ін.). Найбільш перспективними методами, на наш погляд, є портфельні методи (засновані на побудові матриць), інтуїтивні методи (особливо актуальні в умовах нестачі інформації) і методи математичного моделювання.</w:t>
      </w:r>
    </w:p>
    <w:p w14:paraId="4E7A35CD"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Одним з найважливіших недоліків багатьох стратегій, розроблених на різних рівнях, є проста декларація намірів і відсутність механізму реалізації стратегії. Виділимо основні вимоги до механізму реалізації та оцінки стратегії:</w:t>
      </w:r>
    </w:p>
    <w:p w14:paraId="416EC873"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lastRenderedPageBreak/>
        <w:t>наявність конкретних термінів реалізації стратегії, чіткий опис її етапів;</w:t>
      </w:r>
    </w:p>
    <w:p w14:paraId="520CA87C"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визначення виконавців та відповідальних осіб;</w:t>
      </w:r>
    </w:p>
    <w:p w14:paraId="4AA88C8A"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визначення остаточних вимірюваних результатів реалізації стратегії розвитку;</w:t>
      </w:r>
    </w:p>
    <w:p w14:paraId="3F246EC3" w14:textId="77777777" w:rsidR="00A4578D" w:rsidRPr="00806C1F" w:rsidRDefault="00A4578D" w:rsidP="00316C49">
      <w:pPr>
        <w:pStyle w:val="200"/>
        <w:shd w:val="clear" w:color="auto" w:fill="auto"/>
        <w:spacing w:before="0" w:line="360" w:lineRule="auto"/>
        <w:ind w:firstLine="709"/>
        <w:jc w:val="both"/>
        <w:rPr>
          <w:rStyle w:val="102"/>
          <w:sz w:val="28"/>
          <w:szCs w:val="28"/>
          <w:lang w:val="uk-UA"/>
        </w:rPr>
      </w:pPr>
      <w:r w:rsidRPr="00806C1F">
        <w:rPr>
          <w:rStyle w:val="102"/>
          <w:sz w:val="28"/>
          <w:szCs w:val="28"/>
          <w:lang w:val="uk-UA"/>
        </w:rPr>
        <w:t>визначення витрат і джерел фінансування.</w:t>
      </w:r>
    </w:p>
    <w:p w14:paraId="73BA0681" w14:textId="77777777" w:rsidR="00A4578D" w:rsidRPr="00806C1F" w:rsidRDefault="00A4578D" w:rsidP="00316C49">
      <w:pPr>
        <w:pStyle w:val="200"/>
        <w:shd w:val="clear" w:color="auto" w:fill="auto"/>
        <w:spacing w:before="0" w:line="360" w:lineRule="auto"/>
        <w:ind w:firstLine="709"/>
        <w:jc w:val="both"/>
        <w:rPr>
          <w:sz w:val="28"/>
          <w:szCs w:val="28"/>
          <w:lang w:val="uk-UA"/>
        </w:rPr>
      </w:pPr>
      <w:r w:rsidRPr="00806C1F">
        <w:rPr>
          <w:rStyle w:val="102"/>
          <w:sz w:val="28"/>
          <w:szCs w:val="28"/>
          <w:lang w:val="uk-UA"/>
        </w:rPr>
        <w:t>Механізм реалізації стратегії більш детально розглянуто в пункті 3.3 даного дослідження.</w:t>
      </w:r>
    </w:p>
    <w:p w14:paraId="429870A2" w14:textId="77777777" w:rsidR="00A4578D" w:rsidRPr="00806C1F" w:rsidRDefault="00A4578D" w:rsidP="00316C49">
      <w:pPr>
        <w:spacing w:line="360" w:lineRule="auto"/>
        <w:ind w:firstLine="709"/>
        <w:jc w:val="both"/>
        <w:rPr>
          <w:rFonts w:ascii="Times New Roman" w:hAnsi="Times New Roman" w:cs="Times New Roman"/>
          <w:sz w:val="28"/>
          <w:szCs w:val="28"/>
          <w:lang w:val="uk-UA"/>
        </w:rPr>
      </w:pPr>
    </w:p>
    <w:p w14:paraId="5B8BD92B" w14:textId="77777777" w:rsidR="0097245E" w:rsidRPr="0097245E" w:rsidRDefault="0097245E" w:rsidP="0097245E">
      <w:pPr>
        <w:widowControl w:val="0"/>
        <w:spacing w:line="360" w:lineRule="auto"/>
        <w:ind w:firstLine="709"/>
        <w:jc w:val="both"/>
        <w:rPr>
          <w:rFonts w:ascii="Times New Roman" w:hAnsi="Times New Roman"/>
          <w:sz w:val="28"/>
        </w:rPr>
      </w:pPr>
      <w:r w:rsidRPr="0097245E">
        <w:rPr>
          <w:rFonts w:ascii="Times New Roman" w:hAnsi="Times New Roman"/>
          <w:sz w:val="28"/>
        </w:rPr>
        <w:t>ВИСНОВКИ ДО РОЗДІЛУ 1</w:t>
      </w:r>
    </w:p>
    <w:p w14:paraId="1F1723AF" w14:textId="77777777" w:rsidR="0097245E" w:rsidRPr="0097245E" w:rsidRDefault="0097245E" w:rsidP="0097245E">
      <w:pPr>
        <w:widowControl w:val="0"/>
        <w:spacing w:line="360" w:lineRule="auto"/>
        <w:ind w:firstLine="709"/>
        <w:jc w:val="both"/>
        <w:rPr>
          <w:rFonts w:ascii="Times New Roman" w:hAnsi="Times New Roman"/>
          <w:sz w:val="28"/>
        </w:rPr>
      </w:pPr>
    </w:p>
    <w:p w14:paraId="55C0BAFA" w14:textId="6F290E1E" w:rsidR="0097245E" w:rsidRPr="0097245E" w:rsidRDefault="0097245E" w:rsidP="0097245E">
      <w:pPr>
        <w:widowControl w:val="0"/>
        <w:spacing w:line="360" w:lineRule="auto"/>
        <w:ind w:firstLine="709"/>
        <w:jc w:val="both"/>
        <w:rPr>
          <w:rFonts w:ascii="Times New Roman" w:hAnsi="Times New Roman"/>
          <w:sz w:val="28"/>
        </w:rPr>
      </w:pPr>
      <w:r w:rsidRPr="0097245E">
        <w:rPr>
          <w:rFonts w:ascii="Times New Roman" w:hAnsi="Times New Roman"/>
          <w:sz w:val="28"/>
        </w:rPr>
        <w:t xml:space="preserve">Розгляд </w:t>
      </w:r>
      <w:r>
        <w:rPr>
          <w:rFonts w:ascii="Times New Roman" w:hAnsi="Times New Roman"/>
          <w:sz w:val="28"/>
          <w:lang w:val="uk-UA"/>
        </w:rPr>
        <w:t>т</w:t>
      </w:r>
      <w:proofErr w:type="spellStart"/>
      <w:r w:rsidRPr="0097245E">
        <w:rPr>
          <w:rFonts w:ascii="Times New Roman" w:hAnsi="Times New Roman"/>
          <w:sz w:val="28"/>
        </w:rPr>
        <w:t>еоретичн</w:t>
      </w:r>
      <w:r>
        <w:rPr>
          <w:rFonts w:ascii="Times New Roman" w:hAnsi="Times New Roman"/>
          <w:sz w:val="28"/>
          <w:lang w:val="uk-UA"/>
        </w:rPr>
        <w:t>их</w:t>
      </w:r>
      <w:proofErr w:type="spellEnd"/>
      <w:r w:rsidRPr="0097245E">
        <w:rPr>
          <w:rFonts w:ascii="Times New Roman" w:hAnsi="Times New Roman"/>
          <w:sz w:val="28"/>
        </w:rPr>
        <w:t xml:space="preserve"> засад формування стратегії </w:t>
      </w:r>
      <w:proofErr w:type="spellStart"/>
      <w:r w:rsidRPr="0097245E">
        <w:rPr>
          <w:rFonts w:ascii="Times New Roman" w:hAnsi="Times New Roman"/>
          <w:sz w:val="28"/>
        </w:rPr>
        <w:t>стійко</w:t>
      </w:r>
      <w:proofErr w:type="spellEnd"/>
      <w:r>
        <w:rPr>
          <w:rFonts w:ascii="Times New Roman" w:hAnsi="Times New Roman"/>
          <w:sz w:val="28"/>
          <w:lang w:val="uk-UA"/>
        </w:rPr>
        <w:t xml:space="preserve">го розвитку </w:t>
      </w:r>
      <w:r w:rsidRPr="0097245E">
        <w:rPr>
          <w:rFonts w:ascii="Times New Roman" w:hAnsi="Times New Roman"/>
          <w:sz w:val="28"/>
        </w:rPr>
        <w:t>підприємства на інноваційній основі дозволив зробити наступні висновки:</w:t>
      </w:r>
    </w:p>
    <w:p w14:paraId="4CA57E2F" w14:textId="5D6FB639" w:rsidR="00B67565" w:rsidRPr="0097245E" w:rsidRDefault="00417935" w:rsidP="00A37EC1">
      <w:pPr>
        <w:widowControl w:val="0"/>
        <w:spacing w:line="360" w:lineRule="auto"/>
        <w:ind w:firstLine="709"/>
        <w:jc w:val="both"/>
        <w:rPr>
          <w:rFonts w:ascii="Times New Roman" w:hAnsi="Times New Roman"/>
          <w:sz w:val="28"/>
        </w:rPr>
      </w:pPr>
      <w:r>
        <w:rPr>
          <w:rFonts w:ascii="Times New Roman" w:hAnsi="Times New Roman"/>
          <w:sz w:val="28"/>
          <w:lang w:val="uk-UA"/>
        </w:rPr>
        <w:t xml:space="preserve">1. </w:t>
      </w:r>
      <w:r w:rsidR="00A37EC1" w:rsidRPr="00A37EC1">
        <w:rPr>
          <w:rFonts w:ascii="Times New Roman" w:hAnsi="Times New Roman"/>
          <w:sz w:val="28"/>
        </w:rPr>
        <w:t xml:space="preserve">Згідно з парадигмою економічного розвитку нестабільної економіки однією з цілей функціонування підприємств є вдосконалення механізму забезпечення </w:t>
      </w:r>
      <w:proofErr w:type="spellStart"/>
      <w:r w:rsidR="00A37EC1" w:rsidRPr="00A37EC1">
        <w:rPr>
          <w:rFonts w:ascii="Times New Roman" w:hAnsi="Times New Roman"/>
          <w:sz w:val="28"/>
        </w:rPr>
        <w:t>ст</w:t>
      </w:r>
      <w:r w:rsidR="00A37EC1">
        <w:rPr>
          <w:rFonts w:ascii="Times New Roman" w:hAnsi="Times New Roman"/>
          <w:sz w:val="28"/>
          <w:lang w:val="uk-UA"/>
        </w:rPr>
        <w:t>ійк</w:t>
      </w:r>
      <w:proofErr w:type="spellEnd"/>
      <w:r w:rsidR="00A37EC1" w:rsidRPr="00A37EC1">
        <w:rPr>
          <w:rFonts w:ascii="Times New Roman" w:hAnsi="Times New Roman"/>
          <w:sz w:val="28"/>
        </w:rPr>
        <w:t>ості. А управління розвитком виступає найвищою метою управління соціально-економічними системами всіх рівнів. Поняття економічного розвитку, стійкості та ризику є категоріями, що мають складний, багаторівневий та суперечливий зміст.</w:t>
      </w:r>
      <w:r w:rsidR="00A37EC1">
        <w:rPr>
          <w:rFonts w:ascii="Times New Roman" w:hAnsi="Times New Roman"/>
          <w:sz w:val="28"/>
          <w:lang w:val="uk-UA"/>
        </w:rPr>
        <w:t xml:space="preserve"> </w:t>
      </w:r>
      <w:r w:rsidR="00A37EC1" w:rsidRPr="00A37EC1">
        <w:rPr>
          <w:rFonts w:ascii="Times New Roman" w:hAnsi="Times New Roman"/>
          <w:sz w:val="28"/>
        </w:rPr>
        <w:t>Еволюція поглядів на проблему розвитку досягла його розуміння сьогодні у більш широкому значенні, ніж у кейнсіанців та у неокласиків. Розвиток розглядається в контексті триєдності категорій «зростання», «зміни» та</w:t>
      </w:r>
      <w:r w:rsidR="00A37EC1">
        <w:rPr>
          <w:rFonts w:ascii="Times New Roman" w:hAnsi="Times New Roman"/>
          <w:sz w:val="28"/>
          <w:lang w:val="uk-UA"/>
        </w:rPr>
        <w:t xml:space="preserve"> </w:t>
      </w:r>
      <w:r w:rsidR="00A37EC1" w:rsidRPr="00A37EC1">
        <w:rPr>
          <w:rFonts w:ascii="Times New Roman" w:hAnsi="Times New Roman"/>
          <w:sz w:val="28"/>
        </w:rPr>
        <w:t xml:space="preserve">«покращення», </w:t>
      </w:r>
      <w:r w:rsidR="00A37EC1">
        <w:rPr>
          <w:rFonts w:ascii="Times New Roman" w:hAnsi="Times New Roman"/>
          <w:sz w:val="28"/>
          <w:lang w:val="uk-UA"/>
        </w:rPr>
        <w:t xml:space="preserve">не тільки </w:t>
      </w:r>
      <w:r w:rsidR="00A37EC1" w:rsidRPr="00A37EC1">
        <w:rPr>
          <w:rFonts w:ascii="Times New Roman" w:hAnsi="Times New Roman"/>
          <w:sz w:val="28"/>
        </w:rPr>
        <w:t>як об'єкт вивчення, а й як об'єкт управління країною, галуззю, регіоном і окремим підприємством.</w:t>
      </w:r>
    </w:p>
    <w:p w14:paraId="15CF789D" w14:textId="437EB6EF" w:rsidR="00B67565" w:rsidRDefault="00A37EC1" w:rsidP="00A37EC1">
      <w:pPr>
        <w:widowControl w:val="0"/>
        <w:spacing w:line="360" w:lineRule="auto"/>
        <w:ind w:firstLine="709"/>
        <w:jc w:val="both"/>
        <w:rPr>
          <w:rFonts w:ascii="Times New Roman" w:hAnsi="Times New Roman"/>
          <w:sz w:val="28"/>
        </w:rPr>
      </w:pPr>
      <w:r w:rsidRPr="00A37EC1">
        <w:rPr>
          <w:rFonts w:ascii="Times New Roman" w:hAnsi="Times New Roman"/>
          <w:sz w:val="28"/>
        </w:rPr>
        <w:t xml:space="preserve">Важливою ознакою підприємств, які </w:t>
      </w:r>
      <w:r>
        <w:rPr>
          <w:rFonts w:ascii="Times New Roman" w:hAnsi="Times New Roman"/>
          <w:sz w:val="28"/>
          <w:lang w:val="uk-UA"/>
        </w:rPr>
        <w:t xml:space="preserve">працюють </w:t>
      </w:r>
      <w:r w:rsidRPr="00A37EC1">
        <w:rPr>
          <w:rFonts w:ascii="Times New Roman" w:hAnsi="Times New Roman"/>
          <w:sz w:val="28"/>
        </w:rPr>
        <w:t xml:space="preserve">у режимі відкритих систем, є висока невизначеність і слабка передбачуваність характеру організаційних відносин. </w:t>
      </w:r>
      <w:r>
        <w:rPr>
          <w:rFonts w:ascii="Times New Roman" w:hAnsi="Times New Roman"/>
          <w:sz w:val="28"/>
          <w:lang w:val="uk-UA"/>
        </w:rPr>
        <w:t>При взаємодії</w:t>
      </w:r>
      <w:r w:rsidRPr="00A37EC1">
        <w:rPr>
          <w:rFonts w:ascii="Times New Roman" w:hAnsi="Times New Roman"/>
          <w:sz w:val="28"/>
        </w:rPr>
        <w:t xml:space="preserve"> із </w:t>
      </w:r>
      <w:proofErr w:type="spellStart"/>
      <w:r w:rsidRPr="00A37EC1">
        <w:rPr>
          <w:rFonts w:ascii="Times New Roman" w:hAnsi="Times New Roman"/>
          <w:sz w:val="28"/>
        </w:rPr>
        <w:t>зовнішн</w:t>
      </w:r>
      <w:r>
        <w:rPr>
          <w:rFonts w:ascii="Times New Roman" w:hAnsi="Times New Roman"/>
          <w:sz w:val="28"/>
          <w:lang w:val="uk-UA"/>
        </w:rPr>
        <w:t>им</w:t>
      </w:r>
      <w:proofErr w:type="spellEnd"/>
      <w:r>
        <w:rPr>
          <w:rFonts w:ascii="Times New Roman" w:hAnsi="Times New Roman"/>
          <w:sz w:val="28"/>
          <w:lang w:val="uk-UA"/>
        </w:rPr>
        <w:t xml:space="preserve"> </w:t>
      </w:r>
      <w:r w:rsidRPr="00A37EC1">
        <w:rPr>
          <w:rFonts w:ascii="Times New Roman" w:hAnsi="Times New Roman"/>
          <w:sz w:val="28"/>
        </w:rPr>
        <w:t xml:space="preserve">середовищем, підприємство постійно змінює як входи (споживані ресурси), і виходи (характер результату, тип системного продукту). Розгляд підприємств як відкритих систем уможливлює, з одного боку, використання результатів системних досліджень, у яких вивчаються закономірності розвитку та стійкості систем різного </w:t>
      </w:r>
      <w:proofErr w:type="spellStart"/>
      <w:r w:rsidRPr="00A37EC1">
        <w:rPr>
          <w:rFonts w:ascii="Times New Roman" w:hAnsi="Times New Roman"/>
          <w:sz w:val="28"/>
        </w:rPr>
        <w:t>генези</w:t>
      </w:r>
      <w:proofErr w:type="spellEnd"/>
      <w:r>
        <w:rPr>
          <w:rFonts w:ascii="Times New Roman" w:hAnsi="Times New Roman"/>
          <w:sz w:val="28"/>
          <w:lang w:val="uk-UA"/>
        </w:rPr>
        <w:t>су</w:t>
      </w:r>
      <w:r w:rsidRPr="00A37EC1">
        <w:rPr>
          <w:rFonts w:ascii="Times New Roman" w:hAnsi="Times New Roman"/>
          <w:sz w:val="28"/>
        </w:rPr>
        <w:t>, а з іншого боку, зумовлює необхідність розробки нових концепцій,</w:t>
      </w:r>
      <w:r>
        <w:rPr>
          <w:rFonts w:ascii="Times New Roman" w:hAnsi="Times New Roman"/>
          <w:sz w:val="28"/>
          <w:lang w:val="uk-UA"/>
        </w:rPr>
        <w:t xml:space="preserve"> </w:t>
      </w:r>
      <w:r w:rsidRPr="00A37EC1">
        <w:rPr>
          <w:rFonts w:ascii="Times New Roman" w:hAnsi="Times New Roman"/>
          <w:sz w:val="28"/>
        </w:rPr>
        <w:t xml:space="preserve">підходів, </w:t>
      </w:r>
      <w:r w:rsidRPr="00A37EC1">
        <w:rPr>
          <w:rFonts w:ascii="Times New Roman" w:hAnsi="Times New Roman"/>
          <w:sz w:val="28"/>
        </w:rPr>
        <w:lastRenderedPageBreak/>
        <w:t xml:space="preserve">механізмів та моделей управління. Складні явища самоорганізації, переходу від хаосу до просторово-часової впорядкованості, створення нових, різноманітних композицій елементів та </w:t>
      </w:r>
      <w:proofErr w:type="spellStart"/>
      <w:r w:rsidRPr="00A37EC1">
        <w:rPr>
          <w:rFonts w:ascii="Times New Roman" w:hAnsi="Times New Roman"/>
          <w:sz w:val="28"/>
        </w:rPr>
        <w:t>якісн</w:t>
      </w:r>
      <w:proofErr w:type="spellEnd"/>
      <w:r>
        <w:rPr>
          <w:rFonts w:ascii="Times New Roman" w:hAnsi="Times New Roman"/>
          <w:sz w:val="28"/>
          <w:lang w:val="uk-UA"/>
        </w:rPr>
        <w:t>а</w:t>
      </w:r>
      <w:r w:rsidRPr="00A37EC1">
        <w:rPr>
          <w:rFonts w:ascii="Times New Roman" w:hAnsi="Times New Roman"/>
          <w:sz w:val="28"/>
        </w:rPr>
        <w:t xml:space="preserve"> змін</w:t>
      </w:r>
      <w:r>
        <w:rPr>
          <w:rFonts w:ascii="Times New Roman" w:hAnsi="Times New Roman"/>
          <w:sz w:val="28"/>
          <w:lang w:val="uk-UA"/>
        </w:rPr>
        <w:t>а</w:t>
      </w:r>
      <w:r w:rsidRPr="00A37EC1">
        <w:rPr>
          <w:rFonts w:ascii="Times New Roman" w:hAnsi="Times New Roman"/>
          <w:sz w:val="28"/>
        </w:rPr>
        <w:t xml:space="preserve"> колишнього стаціонарного стану визначають доцільність використання синергетичного підходу. Відмінна риса поняття «стійкість» стосовно підприємств</w:t>
      </w:r>
      <w:r>
        <w:rPr>
          <w:rFonts w:ascii="Times New Roman" w:hAnsi="Times New Roman"/>
          <w:sz w:val="28"/>
          <w:lang w:val="uk-UA"/>
        </w:rPr>
        <w:t>а</w:t>
      </w:r>
      <w:r w:rsidRPr="00A37EC1">
        <w:rPr>
          <w:rFonts w:ascii="Times New Roman" w:hAnsi="Times New Roman"/>
          <w:sz w:val="28"/>
        </w:rPr>
        <w:t xml:space="preserve"> як системі полягає в тому, що воно відображає здатність зберігати свою цілісність (тобто безперервно функціонувати як єдине ціле) і одночасно розвиватися (прогресувати), незважаючи на впливи, що </w:t>
      </w:r>
      <w:r>
        <w:rPr>
          <w:rFonts w:ascii="Times New Roman" w:hAnsi="Times New Roman"/>
          <w:sz w:val="28"/>
          <w:lang w:val="uk-UA"/>
        </w:rPr>
        <w:t xml:space="preserve">це </w:t>
      </w:r>
      <w:r w:rsidRPr="00A37EC1">
        <w:rPr>
          <w:rFonts w:ascii="Times New Roman" w:hAnsi="Times New Roman"/>
          <w:sz w:val="28"/>
        </w:rPr>
        <w:t xml:space="preserve">відхиляють. Звідси стійкість підприємства як системи </w:t>
      </w:r>
      <w:r>
        <w:rPr>
          <w:rFonts w:ascii="Times New Roman" w:hAnsi="Times New Roman"/>
          <w:sz w:val="28"/>
          <w:lang w:val="uk-UA"/>
        </w:rPr>
        <w:t>–</w:t>
      </w:r>
      <w:r w:rsidRPr="00A37EC1">
        <w:rPr>
          <w:rFonts w:ascii="Times New Roman" w:hAnsi="Times New Roman"/>
          <w:sz w:val="28"/>
        </w:rPr>
        <w:t xml:space="preserve"> це стан, при якому забезпечується і підтримується як відповідність між елементами, що його утворюють, і процесами, так і сумісність внутрішніх параметрів функціонування та розвитку із змінними умовами зовнішнього середовища. Стійкість підприємства характеризує як параметри його функціонування, </w:t>
      </w:r>
      <w:r>
        <w:rPr>
          <w:rFonts w:ascii="Times New Roman" w:hAnsi="Times New Roman"/>
          <w:sz w:val="28"/>
          <w:lang w:val="uk-UA"/>
        </w:rPr>
        <w:t xml:space="preserve">так </w:t>
      </w:r>
      <w:r w:rsidRPr="00A37EC1">
        <w:rPr>
          <w:rFonts w:ascii="Times New Roman" w:hAnsi="Times New Roman"/>
          <w:sz w:val="28"/>
        </w:rPr>
        <w:t>і розвитку.</w:t>
      </w:r>
    </w:p>
    <w:p w14:paraId="0B73C6DB" w14:textId="105BCE9D" w:rsidR="00FB4F1F" w:rsidRPr="00FB4F1F" w:rsidRDefault="00FB4F1F" w:rsidP="00FB4F1F">
      <w:pPr>
        <w:widowControl w:val="0"/>
        <w:spacing w:line="360" w:lineRule="auto"/>
        <w:ind w:firstLine="709"/>
        <w:jc w:val="both"/>
        <w:rPr>
          <w:rFonts w:ascii="Times New Roman" w:hAnsi="Times New Roman"/>
          <w:sz w:val="28"/>
          <w:lang w:val="uk-UA"/>
        </w:rPr>
      </w:pPr>
      <w:r>
        <w:rPr>
          <w:rFonts w:ascii="Times New Roman" w:hAnsi="Times New Roman"/>
          <w:sz w:val="28"/>
          <w:lang w:val="uk-UA"/>
        </w:rPr>
        <w:t xml:space="preserve">2. </w:t>
      </w:r>
      <w:r w:rsidRPr="00FB4F1F">
        <w:rPr>
          <w:rFonts w:ascii="Times New Roman" w:hAnsi="Times New Roman"/>
          <w:sz w:val="28"/>
          <w:lang w:val="uk-UA"/>
        </w:rPr>
        <w:t>Процес побудови стратегії ст</w:t>
      </w:r>
      <w:r>
        <w:rPr>
          <w:rFonts w:ascii="Times New Roman" w:hAnsi="Times New Roman"/>
          <w:sz w:val="28"/>
          <w:lang w:val="uk-UA"/>
        </w:rPr>
        <w:t>ійк</w:t>
      </w:r>
      <w:r w:rsidRPr="00FB4F1F">
        <w:rPr>
          <w:rFonts w:ascii="Times New Roman" w:hAnsi="Times New Roman"/>
          <w:sz w:val="28"/>
          <w:lang w:val="uk-UA"/>
        </w:rPr>
        <w:t>ого розвитку підприємства повинен включати системний аналіз діяльності підприємства, виявлення стратегічних і кон'юнктурних факторів, що впливають на діяльність підприємства в ринковому середовищі,</w:t>
      </w:r>
      <w:r w:rsidR="00D24654">
        <w:rPr>
          <w:rFonts w:ascii="Times New Roman" w:hAnsi="Times New Roman"/>
          <w:sz w:val="28"/>
          <w:lang w:val="uk-UA"/>
        </w:rPr>
        <w:t xml:space="preserve"> </w:t>
      </w:r>
      <w:r w:rsidRPr="00FB4F1F">
        <w:rPr>
          <w:rFonts w:ascii="Times New Roman" w:hAnsi="Times New Roman"/>
          <w:sz w:val="28"/>
          <w:lang w:val="uk-UA"/>
        </w:rPr>
        <w:t>формулювання цілей розвитку, засобів досягнення цілей,</w:t>
      </w:r>
      <w:r w:rsidR="00D24654">
        <w:rPr>
          <w:rFonts w:ascii="Times New Roman" w:hAnsi="Times New Roman"/>
          <w:sz w:val="28"/>
          <w:lang w:val="uk-UA"/>
        </w:rPr>
        <w:t xml:space="preserve"> </w:t>
      </w:r>
      <w:r w:rsidRPr="00FB4F1F">
        <w:rPr>
          <w:rFonts w:ascii="Times New Roman" w:hAnsi="Times New Roman"/>
          <w:sz w:val="28"/>
          <w:lang w:val="uk-UA"/>
        </w:rPr>
        <w:t>формулювання завдань, виявлення та виділення наявних ресурсів на цілі розвитку, виявлення факторів ризику та форс-мажору та вжиття заходів щодо їх нейтралізації. У центрі нами розробленої стратегії ст</w:t>
      </w:r>
      <w:r w:rsidR="00D24654">
        <w:rPr>
          <w:rFonts w:ascii="Times New Roman" w:hAnsi="Times New Roman"/>
          <w:sz w:val="28"/>
          <w:lang w:val="uk-UA"/>
        </w:rPr>
        <w:t>ійк</w:t>
      </w:r>
      <w:r w:rsidRPr="00FB4F1F">
        <w:rPr>
          <w:rFonts w:ascii="Times New Roman" w:hAnsi="Times New Roman"/>
          <w:sz w:val="28"/>
          <w:lang w:val="uk-UA"/>
        </w:rPr>
        <w:t>ого розвитку має</w:t>
      </w:r>
      <w:r w:rsidR="00D24654">
        <w:rPr>
          <w:rFonts w:ascii="Times New Roman" w:hAnsi="Times New Roman"/>
          <w:sz w:val="28"/>
          <w:lang w:val="uk-UA"/>
        </w:rPr>
        <w:t xml:space="preserve"> </w:t>
      </w:r>
      <w:r w:rsidRPr="00FB4F1F">
        <w:rPr>
          <w:rFonts w:ascii="Times New Roman" w:hAnsi="Times New Roman"/>
          <w:sz w:val="28"/>
          <w:lang w:val="uk-UA"/>
        </w:rPr>
        <w:t xml:space="preserve">бути вибір - цільової групи клієнтів і загальних </w:t>
      </w:r>
      <w:r w:rsidR="00D24654">
        <w:rPr>
          <w:rFonts w:ascii="Times New Roman" w:hAnsi="Times New Roman"/>
          <w:sz w:val="28"/>
          <w:lang w:val="uk-UA"/>
        </w:rPr>
        <w:t>«</w:t>
      </w:r>
      <w:r w:rsidRPr="00FB4F1F">
        <w:rPr>
          <w:rFonts w:ascii="Times New Roman" w:hAnsi="Times New Roman"/>
          <w:sz w:val="28"/>
          <w:lang w:val="uk-UA"/>
        </w:rPr>
        <w:t>точок інтересу</w:t>
      </w:r>
      <w:r w:rsidR="00D24654">
        <w:rPr>
          <w:rFonts w:ascii="Times New Roman" w:hAnsi="Times New Roman"/>
          <w:sz w:val="28"/>
          <w:lang w:val="uk-UA"/>
        </w:rPr>
        <w:t>»</w:t>
      </w:r>
      <w:r w:rsidRPr="00FB4F1F">
        <w:rPr>
          <w:rFonts w:ascii="Times New Roman" w:hAnsi="Times New Roman"/>
          <w:sz w:val="28"/>
          <w:lang w:val="uk-UA"/>
        </w:rPr>
        <w:t xml:space="preserve">. Загальні </w:t>
      </w:r>
      <w:r w:rsidR="00D24654">
        <w:rPr>
          <w:rFonts w:ascii="Times New Roman" w:hAnsi="Times New Roman"/>
          <w:sz w:val="28"/>
          <w:lang w:val="uk-UA"/>
        </w:rPr>
        <w:t>«</w:t>
      </w:r>
      <w:r w:rsidRPr="00FB4F1F">
        <w:rPr>
          <w:rFonts w:ascii="Times New Roman" w:hAnsi="Times New Roman"/>
          <w:sz w:val="28"/>
          <w:lang w:val="uk-UA"/>
        </w:rPr>
        <w:t>точки інтересу</w:t>
      </w:r>
      <w:r w:rsidR="00D24654">
        <w:rPr>
          <w:rFonts w:ascii="Times New Roman" w:hAnsi="Times New Roman"/>
          <w:sz w:val="28"/>
          <w:lang w:val="uk-UA"/>
        </w:rPr>
        <w:t xml:space="preserve">» </w:t>
      </w:r>
      <w:r w:rsidRPr="00FB4F1F">
        <w:rPr>
          <w:rFonts w:ascii="Times New Roman" w:hAnsi="Times New Roman"/>
          <w:sz w:val="28"/>
          <w:lang w:val="uk-UA"/>
        </w:rPr>
        <w:t xml:space="preserve">- це точки дотику економічних інтересів виробника з економічними інтересами споживача: асортиментна політика, цінова політика, зворотний зв'язок, вирішення проблеми, </w:t>
      </w:r>
      <w:proofErr w:type="spellStart"/>
      <w:r w:rsidRPr="00FB4F1F">
        <w:rPr>
          <w:rFonts w:ascii="Times New Roman" w:hAnsi="Times New Roman"/>
          <w:sz w:val="28"/>
          <w:lang w:val="uk-UA"/>
        </w:rPr>
        <w:t>процесинг</w:t>
      </w:r>
      <w:proofErr w:type="spellEnd"/>
      <w:r w:rsidRPr="00FB4F1F">
        <w:rPr>
          <w:rFonts w:ascii="Times New Roman" w:hAnsi="Times New Roman"/>
          <w:sz w:val="28"/>
          <w:lang w:val="uk-UA"/>
        </w:rPr>
        <w:t>, створення бренду, консалтинг та інших.</w:t>
      </w:r>
    </w:p>
    <w:p w14:paraId="58230120" w14:textId="3675C969" w:rsidR="00A37EC1" w:rsidRDefault="00FB4F1F" w:rsidP="00FB4F1F">
      <w:pPr>
        <w:widowControl w:val="0"/>
        <w:spacing w:line="360" w:lineRule="auto"/>
        <w:ind w:firstLine="709"/>
        <w:jc w:val="both"/>
        <w:rPr>
          <w:rFonts w:ascii="Times New Roman" w:hAnsi="Times New Roman"/>
          <w:sz w:val="28"/>
          <w:lang w:val="uk-UA"/>
        </w:rPr>
      </w:pPr>
      <w:r w:rsidRPr="00FB4F1F">
        <w:rPr>
          <w:rFonts w:ascii="Times New Roman" w:hAnsi="Times New Roman"/>
          <w:sz w:val="28"/>
          <w:lang w:val="uk-UA"/>
        </w:rPr>
        <w:t>Конкуруючи на основі стратегій, підприємства приносять користь клієнтам: клієнти можуть обирати саме ту продукцію та послуги, саме ті способи роботи, які найкраще відповідають їхнім інтересам.</w:t>
      </w:r>
    </w:p>
    <w:p w14:paraId="37B8A824" w14:textId="308B6590" w:rsidR="00DE5D6F" w:rsidRPr="00DE5D6F" w:rsidRDefault="00DE5D6F" w:rsidP="00DE5D6F">
      <w:pPr>
        <w:widowControl w:val="0"/>
        <w:spacing w:line="360" w:lineRule="auto"/>
        <w:ind w:firstLine="709"/>
        <w:jc w:val="both"/>
        <w:rPr>
          <w:rFonts w:ascii="Times New Roman" w:hAnsi="Times New Roman"/>
          <w:sz w:val="28"/>
          <w:lang w:val="uk-UA"/>
        </w:rPr>
      </w:pPr>
      <w:r>
        <w:rPr>
          <w:rFonts w:ascii="Times New Roman" w:hAnsi="Times New Roman"/>
          <w:sz w:val="28"/>
          <w:lang w:val="uk-UA"/>
        </w:rPr>
        <w:t xml:space="preserve">3. </w:t>
      </w:r>
      <w:r w:rsidRPr="00DE5D6F">
        <w:rPr>
          <w:rFonts w:ascii="Times New Roman" w:hAnsi="Times New Roman"/>
          <w:sz w:val="28"/>
          <w:lang w:val="uk-UA"/>
        </w:rPr>
        <w:t>Опорним елементом нашого дослідження є розроблена концепція формування стратегії ст</w:t>
      </w:r>
      <w:r w:rsidR="00781274">
        <w:rPr>
          <w:rFonts w:ascii="Times New Roman" w:hAnsi="Times New Roman"/>
          <w:sz w:val="28"/>
          <w:lang w:val="uk-UA"/>
        </w:rPr>
        <w:t>ійк</w:t>
      </w:r>
      <w:r w:rsidRPr="00DE5D6F">
        <w:rPr>
          <w:rFonts w:ascii="Times New Roman" w:hAnsi="Times New Roman"/>
          <w:sz w:val="28"/>
          <w:lang w:val="uk-UA"/>
        </w:rPr>
        <w:t xml:space="preserve">ого розвитку промислового підприємства на інноваційній основі. Основна ідея концепції полягає в об'єднанні трьох </w:t>
      </w:r>
      <w:proofErr w:type="spellStart"/>
      <w:r w:rsidRPr="00DE5D6F">
        <w:rPr>
          <w:rFonts w:ascii="Times New Roman" w:hAnsi="Times New Roman"/>
          <w:sz w:val="28"/>
          <w:lang w:val="uk-UA"/>
        </w:rPr>
        <w:lastRenderedPageBreak/>
        <w:t>спрямованостей</w:t>
      </w:r>
      <w:proofErr w:type="spellEnd"/>
      <w:r w:rsidRPr="00DE5D6F">
        <w:rPr>
          <w:rFonts w:ascii="Times New Roman" w:hAnsi="Times New Roman"/>
          <w:sz w:val="28"/>
          <w:lang w:val="uk-UA"/>
        </w:rPr>
        <w:t xml:space="preserve"> розвитку промислового підприємства: стратегічного, ст</w:t>
      </w:r>
      <w:r w:rsidR="00781274">
        <w:rPr>
          <w:rFonts w:ascii="Times New Roman" w:hAnsi="Times New Roman"/>
          <w:sz w:val="28"/>
          <w:lang w:val="uk-UA"/>
        </w:rPr>
        <w:t>ійк</w:t>
      </w:r>
      <w:r w:rsidRPr="00DE5D6F">
        <w:rPr>
          <w:rFonts w:ascii="Times New Roman" w:hAnsi="Times New Roman"/>
          <w:sz w:val="28"/>
          <w:lang w:val="uk-UA"/>
        </w:rPr>
        <w:t xml:space="preserve">ого та інноваційного. Запропонована концепція базується на сформульованих нами принципах: принцип </w:t>
      </w:r>
      <w:proofErr w:type="spellStart"/>
      <w:r w:rsidRPr="00DE5D6F">
        <w:rPr>
          <w:rFonts w:ascii="Times New Roman" w:hAnsi="Times New Roman"/>
          <w:sz w:val="28"/>
          <w:lang w:val="uk-UA"/>
        </w:rPr>
        <w:t>інноваційності</w:t>
      </w:r>
      <w:proofErr w:type="spellEnd"/>
      <w:r w:rsidRPr="00DE5D6F">
        <w:rPr>
          <w:rFonts w:ascii="Times New Roman" w:hAnsi="Times New Roman"/>
          <w:sz w:val="28"/>
          <w:lang w:val="uk-UA"/>
        </w:rPr>
        <w:t>, принцип комплексності та системності, принцип обліку статичних і динамічних показників стійкості розвитку, принцип наукової обґрунтованості, програмно-цільовий принцип, принцип результативності, принцип адаптації, принцип моніторингу та контролю.</w:t>
      </w:r>
    </w:p>
    <w:p w14:paraId="5FBC9A88" w14:textId="2AD2E88F" w:rsidR="00DE5D6F" w:rsidRPr="00FB4F1F" w:rsidRDefault="00DE5D6F" w:rsidP="00DE5D6F">
      <w:pPr>
        <w:widowControl w:val="0"/>
        <w:spacing w:line="360" w:lineRule="auto"/>
        <w:ind w:firstLine="709"/>
        <w:jc w:val="both"/>
        <w:rPr>
          <w:rFonts w:ascii="Times New Roman" w:hAnsi="Times New Roman"/>
          <w:sz w:val="28"/>
          <w:lang w:val="uk-UA"/>
        </w:rPr>
      </w:pPr>
      <w:r w:rsidRPr="00DE5D6F">
        <w:rPr>
          <w:rFonts w:ascii="Times New Roman" w:hAnsi="Times New Roman"/>
          <w:sz w:val="28"/>
          <w:lang w:val="uk-UA"/>
        </w:rPr>
        <w:t>Ґрунтуючись на запропонованій концепції, можна сформувати стратегію ст</w:t>
      </w:r>
      <w:r w:rsidR="00781274">
        <w:rPr>
          <w:rFonts w:ascii="Times New Roman" w:hAnsi="Times New Roman"/>
          <w:sz w:val="28"/>
          <w:lang w:val="uk-UA"/>
        </w:rPr>
        <w:t>ійк</w:t>
      </w:r>
      <w:r w:rsidRPr="00DE5D6F">
        <w:rPr>
          <w:rFonts w:ascii="Times New Roman" w:hAnsi="Times New Roman"/>
          <w:sz w:val="28"/>
          <w:lang w:val="uk-UA"/>
        </w:rPr>
        <w:t xml:space="preserve">ого розвитку промислового підприємства на інноваційній основі, тобто домогтися збалансованого розвитку всіх сфер, що сприятиме підвищенню конкурентоспроможності та покращенню еколого-соціально-економічного становища </w:t>
      </w:r>
      <w:r w:rsidR="00781274">
        <w:rPr>
          <w:rFonts w:ascii="Times New Roman" w:hAnsi="Times New Roman"/>
          <w:sz w:val="28"/>
          <w:lang w:val="uk-UA"/>
        </w:rPr>
        <w:t>промислових</w:t>
      </w:r>
      <w:r w:rsidRPr="00DE5D6F">
        <w:rPr>
          <w:rFonts w:ascii="Times New Roman" w:hAnsi="Times New Roman"/>
          <w:sz w:val="28"/>
          <w:lang w:val="uk-UA"/>
        </w:rPr>
        <w:t xml:space="preserve"> підприємств.</w:t>
      </w:r>
    </w:p>
    <w:sectPr w:rsidR="00DE5D6F" w:rsidRPr="00FB4F1F" w:rsidSect="00510C0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967D6A"/>
    <w:lvl w:ilvl="0">
      <w:numFmt w:val="bullet"/>
      <w:lvlText w:val="*"/>
      <w:lvlJc w:val="left"/>
    </w:lvl>
  </w:abstractNum>
  <w:abstractNum w:abstractNumId="1" w15:restartNumberingAfterBreak="0">
    <w:nsid w:val="00000007"/>
    <w:multiLevelType w:val="multilevel"/>
    <w:tmpl w:val="5C3AA06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E97293"/>
    <w:multiLevelType w:val="hybridMultilevel"/>
    <w:tmpl w:val="776876FA"/>
    <w:lvl w:ilvl="0" w:tplc="DD92E076">
      <w:start w:val="1"/>
      <w:numFmt w:val="decimal"/>
      <w:lvlText w:val="%1"/>
      <w:lvlJc w:val="left"/>
      <w:pPr>
        <w:ind w:left="218" w:hanging="240"/>
        <w:jc w:val="left"/>
      </w:pPr>
      <w:rPr>
        <w:rFonts w:ascii="Times New Roman" w:eastAsia="Times New Roman" w:hAnsi="Times New Roman" w:cs="Times New Roman" w:hint="default"/>
        <w:w w:val="100"/>
        <w:sz w:val="28"/>
        <w:szCs w:val="28"/>
        <w:lang w:val="ru-RU" w:eastAsia="en-US" w:bidi="ar-SA"/>
      </w:rPr>
    </w:lvl>
    <w:lvl w:ilvl="1" w:tplc="BB9E5686">
      <w:start w:val="1"/>
      <w:numFmt w:val="decimal"/>
      <w:lvlText w:val="%1.%2"/>
      <w:lvlJc w:val="left"/>
      <w:pPr>
        <w:ind w:left="218" w:hanging="456"/>
        <w:jc w:val="left"/>
      </w:pPr>
      <w:rPr>
        <w:rFonts w:ascii="Times New Roman" w:eastAsia="Times New Roman" w:hAnsi="Times New Roman" w:cs="Times New Roman" w:hint="default"/>
        <w:spacing w:val="-4"/>
        <w:w w:val="100"/>
        <w:sz w:val="28"/>
        <w:szCs w:val="28"/>
        <w:lang w:val="ru-RU" w:eastAsia="en-US" w:bidi="ar-SA"/>
      </w:rPr>
    </w:lvl>
    <w:lvl w:ilvl="2" w:tplc="BEA8BA24">
      <w:start w:val="1"/>
      <w:numFmt w:val="decimal"/>
      <w:lvlText w:val="%3."/>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3" w:tplc="8960932A">
      <w:numFmt w:val="bullet"/>
      <w:lvlText w:val="•"/>
      <w:lvlJc w:val="left"/>
      <w:pPr>
        <w:ind w:left="3233" w:hanging="708"/>
      </w:pPr>
      <w:rPr>
        <w:rFonts w:hint="default"/>
        <w:lang w:val="ru-RU" w:eastAsia="en-US" w:bidi="ar-SA"/>
      </w:rPr>
    </w:lvl>
    <w:lvl w:ilvl="4" w:tplc="60D8C724">
      <w:numFmt w:val="bullet"/>
      <w:lvlText w:val="•"/>
      <w:lvlJc w:val="left"/>
      <w:pPr>
        <w:ind w:left="4238" w:hanging="708"/>
      </w:pPr>
      <w:rPr>
        <w:rFonts w:hint="default"/>
        <w:lang w:val="ru-RU" w:eastAsia="en-US" w:bidi="ar-SA"/>
      </w:rPr>
    </w:lvl>
    <w:lvl w:ilvl="5" w:tplc="25E64F5E">
      <w:numFmt w:val="bullet"/>
      <w:lvlText w:val="•"/>
      <w:lvlJc w:val="left"/>
      <w:pPr>
        <w:ind w:left="5243" w:hanging="708"/>
      </w:pPr>
      <w:rPr>
        <w:rFonts w:hint="default"/>
        <w:lang w:val="ru-RU" w:eastAsia="en-US" w:bidi="ar-SA"/>
      </w:rPr>
    </w:lvl>
    <w:lvl w:ilvl="6" w:tplc="1FCC3564">
      <w:numFmt w:val="bullet"/>
      <w:lvlText w:val="•"/>
      <w:lvlJc w:val="left"/>
      <w:pPr>
        <w:ind w:left="6247" w:hanging="708"/>
      </w:pPr>
      <w:rPr>
        <w:rFonts w:hint="default"/>
        <w:lang w:val="ru-RU" w:eastAsia="en-US" w:bidi="ar-SA"/>
      </w:rPr>
    </w:lvl>
    <w:lvl w:ilvl="7" w:tplc="C366AF8A">
      <w:numFmt w:val="bullet"/>
      <w:lvlText w:val="•"/>
      <w:lvlJc w:val="left"/>
      <w:pPr>
        <w:ind w:left="7252" w:hanging="708"/>
      </w:pPr>
      <w:rPr>
        <w:rFonts w:hint="default"/>
        <w:lang w:val="ru-RU" w:eastAsia="en-US" w:bidi="ar-SA"/>
      </w:rPr>
    </w:lvl>
    <w:lvl w:ilvl="8" w:tplc="BF4446DA">
      <w:numFmt w:val="bullet"/>
      <w:lvlText w:val="•"/>
      <w:lvlJc w:val="left"/>
      <w:pPr>
        <w:ind w:left="8257" w:hanging="708"/>
      </w:pPr>
      <w:rPr>
        <w:rFonts w:hint="default"/>
        <w:lang w:val="ru-RU" w:eastAsia="en-US" w:bidi="ar-SA"/>
      </w:rPr>
    </w:lvl>
  </w:abstractNum>
  <w:abstractNum w:abstractNumId="14" w15:restartNumberingAfterBreak="0">
    <w:nsid w:val="0F14288C"/>
    <w:multiLevelType w:val="hybridMultilevel"/>
    <w:tmpl w:val="8BA4846E"/>
    <w:lvl w:ilvl="0" w:tplc="E17AADA6">
      <w:start w:val="1"/>
      <w:numFmt w:val="decimal"/>
      <w:lvlText w:val="%1."/>
      <w:lvlJc w:val="left"/>
      <w:pPr>
        <w:ind w:left="2443" w:hanging="360"/>
        <w:jc w:val="right"/>
      </w:pPr>
      <w:rPr>
        <w:rFonts w:ascii="Times New Roman" w:eastAsia="Times New Roman" w:hAnsi="Times New Roman" w:cs="Times New Roman" w:hint="default"/>
        <w:w w:val="100"/>
        <w:sz w:val="24"/>
        <w:szCs w:val="24"/>
        <w:lang w:val="ru-RU" w:eastAsia="en-US" w:bidi="ar-SA"/>
      </w:rPr>
    </w:lvl>
    <w:lvl w:ilvl="1" w:tplc="6A104084">
      <w:numFmt w:val="bullet"/>
      <w:lvlText w:val="•"/>
      <w:lvlJc w:val="left"/>
      <w:pPr>
        <w:ind w:left="3165" w:hanging="360"/>
      </w:pPr>
      <w:rPr>
        <w:rFonts w:hint="default"/>
        <w:lang w:val="ru-RU" w:eastAsia="en-US" w:bidi="ar-SA"/>
      </w:rPr>
    </w:lvl>
    <w:lvl w:ilvl="2" w:tplc="9AB8188A">
      <w:numFmt w:val="bullet"/>
      <w:lvlText w:val="•"/>
      <w:lvlJc w:val="left"/>
      <w:pPr>
        <w:ind w:left="3890" w:hanging="360"/>
      </w:pPr>
      <w:rPr>
        <w:rFonts w:hint="default"/>
        <w:lang w:val="ru-RU" w:eastAsia="en-US" w:bidi="ar-SA"/>
      </w:rPr>
    </w:lvl>
    <w:lvl w:ilvl="3" w:tplc="D3FE7832">
      <w:numFmt w:val="bullet"/>
      <w:lvlText w:val="•"/>
      <w:lvlJc w:val="left"/>
      <w:pPr>
        <w:ind w:left="4615" w:hanging="360"/>
      </w:pPr>
      <w:rPr>
        <w:rFonts w:hint="default"/>
        <w:lang w:val="ru-RU" w:eastAsia="en-US" w:bidi="ar-SA"/>
      </w:rPr>
    </w:lvl>
    <w:lvl w:ilvl="4" w:tplc="9DB0FABC">
      <w:numFmt w:val="bullet"/>
      <w:lvlText w:val="•"/>
      <w:lvlJc w:val="left"/>
      <w:pPr>
        <w:ind w:left="5340" w:hanging="360"/>
      </w:pPr>
      <w:rPr>
        <w:rFonts w:hint="default"/>
        <w:lang w:val="ru-RU" w:eastAsia="en-US" w:bidi="ar-SA"/>
      </w:rPr>
    </w:lvl>
    <w:lvl w:ilvl="5" w:tplc="CC0C96DA">
      <w:numFmt w:val="bullet"/>
      <w:lvlText w:val="•"/>
      <w:lvlJc w:val="left"/>
      <w:pPr>
        <w:ind w:left="6065" w:hanging="360"/>
      </w:pPr>
      <w:rPr>
        <w:rFonts w:hint="default"/>
        <w:lang w:val="ru-RU" w:eastAsia="en-US" w:bidi="ar-SA"/>
      </w:rPr>
    </w:lvl>
    <w:lvl w:ilvl="6" w:tplc="B46E6B34">
      <w:numFmt w:val="bullet"/>
      <w:lvlText w:val="•"/>
      <w:lvlJc w:val="left"/>
      <w:pPr>
        <w:ind w:left="6790" w:hanging="360"/>
      </w:pPr>
      <w:rPr>
        <w:rFonts w:hint="default"/>
        <w:lang w:val="ru-RU" w:eastAsia="en-US" w:bidi="ar-SA"/>
      </w:rPr>
    </w:lvl>
    <w:lvl w:ilvl="7" w:tplc="3856960E">
      <w:numFmt w:val="bullet"/>
      <w:lvlText w:val="•"/>
      <w:lvlJc w:val="left"/>
      <w:pPr>
        <w:ind w:left="7515" w:hanging="360"/>
      </w:pPr>
      <w:rPr>
        <w:rFonts w:hint="default"/>
        <w:lang w:val="ru-RU" w:eastAsia="en-US" w:bidi="ar-SA"/>
      </w:rPr>
    </w:lvl>
    <w:lvl w:ilvl="8" w:tplc="FBBE59E8">
      <w:numFmt w:val="bullet"/>
      <w:lvlText w:val="•"/>
      <w:lvlJc w:val="left"/>
      <w:pPr>
        <w:ind w:left="8240" w:hanging="360"/>
      </w:pPr>
      <w:rPr>
        <w:rFonts w:hint="default"/>
        <w:lang w:val="ru-RU" w:eastAsia="en-US" w:bidi="ar-SA"/>
      </w:rPr>
    </w:lvl>
  </w:abstractNum>
  <w:abstractNum w:abstractNumId="15" w15:restartNumberingAfterBreak="0">
    <w:nsid w:val="15742D94"/>
    <w:multiLevelType w:val="multilevel"/>
    <w:tmpl w:val="826A8C8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1AB539A8"/>
    <w:multiLevelType w:val="hybridMultilevel"/>
    <w:tmpl w:val="27B012AC"/>
    <w:lvl w:ilvl="0" w:tplc="D55846E2">
      <w:numFmt w:val="bullet"/>
      <w:lvlText w:val="–"/>
      <w:lvlJc w:val="left"/>
      <w:pPr>
        <w:ind w:left="418" w:hanging="528"/>
      </w:pPr>
      <w:rPr>
        <w:rFonts w:ascii="Times New Roman" w:eastAsia="Times New Roman" w:hAnsi="Times New Roman" w:cs="Times New Roman" w:hint="default"/>
        <w:w w:val="100"/>
        <w:sz w:val="28"/>
        <w:szCs w:val="28"/>
        <w:lang w:val="ru-RU" w:eastAsia="en-US" w:bidi="ar-SA"/>
      </w:rPr>
    </w:lvl>
    <w:lvl w:ilvl="1" w:tplc="9D58CC92">
      <w:numFmt w:val="bullet"/>
      <w:lvlText w:val="-"/>
      <w:lvlJc w:val="left"/>
      <w:pPr>
        <w:ind w:left="418" w:hanging="300"/>
      </w:pPr>
      <w:rPr>
        <w:rFonts w:ascii="Times New Roman" w:eastAsia="Times New Roman" w:hAnsi="Times New Roman" w:cs="Times New Roman" w:hint="default"/>
        <w:w w:val="100"/>
        <w:sz w:val="28"/>
        <w:szCs w:val="28"/>
        <w:lang w:val="ru-RU" w:eastAsia="en-US" w:bidi="ar-SA"/>
      </w:rPr>
    </w:lvl>
    <w:lvl w:ilvl="2" w:tplc="A8429664">
      <w:numFmt w:val="bullet"/>
      <w:lvlText w:val="•"/>
      <w:lvlJc w:val="left"/>
      <w:pPr>
        <w:ind w:left="2429" w:hanging="300"/>
      </w:pPr>
      <w:rPr>
        <w:rFonts w:hint="default"/>
        <w:lang w:val="ru-RU" w:eastAsia="en-US" w:bidi="ar-SA"/>
      </w:rPr>
    </w:lvl>
    <w:lvl w:ilvl="3" w:tplc="21A04F9C">
      <w:numFmt w:val="bullet"/>
      <w:lvlText w:val="•"/>
      <w:lvlJc w:val="left"/>
      <w:pPr>
        <w:ind w:left="3433" w:hanging="300"/>
      </w:pPr>
      <w:rPr>
        <w:rFonts w:hint="default"/>
        <w:lang w:val="ru-RU" w:eastAsia="en-US" w:bidi="ar-SA"/>
      </w:rPr>
    </w:lvl>
    <w:lvl w:ilvl="4" w:tplc="7186C05C">
      <w:numFmt w:val="bullet"/>
      <w:lvlText w:val="•"/>
      <w:lvlJc w:val="left"/>
      <w:pPr>
        <w:ind w:left="4438" w:hanging="300"/>
      </w:pPr>
      <w:rPr>
        <w:rFonts w:hint="default"/>
        <w:lang w:val="ru-RU" w:eastAsia="en-US" w:bidi="ar-SA"/>
      </w:rPr>
    </w:lvl>
    <w:lvl w:ilvl="5" w:tplc="FAAC4A04">
      <w:numFmt w:val="bullet"/>
      <w:lvlText w:val="•"/>
      <w:lvlJc w:val="left"/>
      <w:pPr>
        <w:ind w:left="5443" w:hanging="300"/>
      </w:pPr>
      <w:rPr>
        <w:rFonts w:hint="default"/>
        <w:lang w:val="ru-RU" w:eastAsia="en-US" w:bidi="ar-SA"/>
      </w:rPr>
    </w:lvl>
    <w:lvl w:ilvl="6" w:tplc="D42058FE">
      <w:numFmt w:val="bullet"/>
      <w:lvlText w:val="•"/>
      <w:lvlJc w:val="left"/>
      <w:pPr>
        <w:ind w:left="6447" w:hanging="300"/>
      </w:pPr>
      <w:rPr>
        <w:rFonts w:hint="default"/>
        <w:lang w:val="ru-RU" w:eastAsia="en-US" w:bidi="ar-SA"/>
      </w:rPr>
    </w:lvl>
    <w:lvl w:ilvl="7" w:tplc="880EEAC2">
      <w:numFmt w:val="bullet"/>
      <w:lvlText w:val="•"/>
      <w:lvlJc w:val="left"/>
      <w:pPr>
        <w:ind w:left="7452" w:hanging="300"/>
      </w:pPr>
      <w:rPr>
        <w:rFonts w:hint="default"/>
        <w:lang w:val="ru-RU" w:eastAsia="en-US" w:bidi="ar-SA"/>
      </w:rPr>
    </w:lvl>
    <w:lvl w:ilvl="8" w:tplc="9E42F7C6">
      <w:numFmt w:val="bullet"/>
      <w:lvlText w:val="•"/>
      <w:lvlJc w:val="left"/>
      <w:pPr>
        <w:ind w:left="8457" w:hanging="300"/>
      </w:pPr>
      <w:rPr>
        <w:rFonts w:hint="default"/>
        <w:lang w:val="ru-RU" w:eastAsia="en-US" w:bidi="ar-SA"/>
      </w:rPr>
    </w:lvl>
  </w:abstractNum>
  <w:abstractNum w:abstractNumId="17" w15:restartNumberingAfterBreak="0">
    <w:nsid w:val="1BDA3CEC"/>
    <w:multiLevelType w:val="hybridMultilevel"/>
    <w:tmpl w:val="B10A5C26"/>
    <w:lvl w:ilvl="0" w:tplc="70864D74">
      <w:start w:val="1"/>
      <w:numFmt w:val="decimal"/>
      <w:lvlText w:val="%1."/>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1" w:tplc="C5943464">
      <w:numFmt w:val="bullet"/>
      <w:lvlText w:val="•"/>
      <w:lvlJc w:val="left"/>
      <w:pPr>
        <w:ind w:left="1234" w:hanging="708"/>
      </w:pPr>
      <w:rPr>
        <w:rFonts w:hint="default"/>
        <w:lang w:val="ru-RU" w:eastAsia="en-US" w:bidi="ar-SA"/>
      </w:rPr>
    </w:lvl>
    <w:lvl w:ilvl="2" w:tplc="4F4A4452">
      <w:numFmt w:val="bullet"/>
      <w:lvlText w:val="•"/>
      <w:lvlJc w:val="left"/>
      <w:pPr>
        <w:ind w:left="2249" w:hanging="708"/>
      </w:pPr>
      <w:rPr>
        <w:rFonts w:hint="default"/>
        <w:lang w:val="ru-RU" w:eastAsia="en-US" w:bidi="ar-SA"/>
      </w:rPr>
    </w:lvl>
    <w:lvl w:ilvl="3" w:tplc="83084714">
      <w:numFmt w:val="bullet"/>
      <w:lvlText w:val="•"/>
      <w:lvlJc w:val="left"/>
      <w:pPr>
        <w:ind w:left="3263" w:hanging="708"/>
      </w:pPr>
      <w:rPr>
        <w:rFonts w:hint="default"/>
        <w:lang w:val="ru-RU" w:eastAsia="en-US" w:bidi="ar-SA"/>
      </w:rPr>
    </w:lvl>
    <w:lvl w:ilvl="4" w:tplc="5B00AA54">
      <w:numFmt w:val="bullet"/>
      <w:lvlText w:val="•"/>
      <w:lvlJc w:val="left"/>
      <w:pPr>
        <w:ind w:left="4278" w:hanging="708"/>
      </w:pPr>
      <w:rPr>
        <w:rFonts w:hint="default"/>
        <w:lang w:val="ru-RU" w:eastAsia="en-US" w:bidi="ar-SA"/>
      </w:rPr>
    </w:lvl>
    <w:lvl w:ilvl="5" w:tplc="F36AD29A">
      <w:numFmt w:val="bullet"/>
      <w:lvlText w:val="•"/>
      <w:lvlJc w:val="left"/>
      <w:pPr>
        <w:ind w:left="5293" w:hanging="708"/>
      </w:pPr>
      <w:rPr>
        <w:rFonts w:hint="default"/>
        <w:lang w:val="ru-RU" w:eastAsia="en-US" w:bidi="ar-SA"/>
      </w:rPr>
    </w:lvl>
    <w:lvl w:ilvl="6" w:tplc="F2BEF3E2">
      <w:numFmt w:val="bullet"/>
      <w:lvlText w:val="•"/>
      <w:lvlJc w:val="left"/>
      <w:pPr>
        <w:ind w:left="6307" w:hanging="708"/>
      </w:pPr>
      <w:rPr>
        <w:rFonts w:hint="default"/>
        <w:lang w:val="ru-RU" w:eastAsia="en-US" w:bidi="ar-SA"/>
      </w:rPr>
    </w:lvl>
    <w:lvl w:ilvl="7" w:tplc="BD8A0AF2">
      <w:numFmt w:val="bullet"/>
      <w:lvlText w:val="•"/>
      <w:lvlJc w:val="left"/>
      <w:pPr>
        <w:ind w:left="7322" w:hanging="708"/>
      </w:pPr>
      <w:rPr>
        <w:rFonts w:hint="default"/>
        <w:lang w:val="ru-RU" w:eastAsia="en-US" w:bidi="ar-SA"/>
      </w:rPr>
    </w:lvl>
    <w:lvl w:ilvl="8" w:tplc="5058BE90">
      <w:numFmt w:val="bullet"/>
      <w:lvlText w:val="•"/>
      <w:lvlJc w:val="left"/>
      <w:pPr>
        <w:ind w:left="8337" w:hanging="708"/>
      </w:pPr>
      <w:rPr>
        <w:rFonts w:hint="default"/>
        <w:lang w:val="ru-RU" w:eastAsia="en-US" w:bidi="ar-SA"/>
      </w:rPr>
    </w:lvl>
  </w:abstractNum>
  <w:abstractNum w:abstractNumId="18" w15:restartNumberingAfterBreak="0">
    <w:nsid w:val="1D8A76BA"/>
    <w:multiLevelType w:val="hybridMultilevel"/>
    <w:tmpl w:val="3D9AAE0C"/>
    <w:lvl w:ilvl="0" w:tplc="B948A832">
      <w:numFmt w:val="bullet"/>
      <w:lvlText w:val="-"/>
      <w:lvlJc w:val="left"/>
      <w:pPr>
        <w:ind w:left="218" w:hanging="212"/>
      </w:pPr>
      <w:rPr>
        <w:rFonts w:ascii="Times New Roman" w:eastAsia="Times New Roman" w:hAnsi="Times New Roman" w:cs="Times New Roman" w:hint="default"/>
        <w:w w:val="100"/>
        <w:sz w:val="28"/>
        <w:szCs w:val="28"/>
        <w:lang w:val="ru-RU" w:eastAsia="en-US" w:bidi="ar-SA"/>
      </w:rPr>
    </w:lvl>
    <w:lvl w:ilvl="1" w:tplc="19820D14">
      <w:numFmt w:val="bullet"/>
      <w:lvlText w:val="•"/>
      <w:lvlJc w:val="left"/>
      <w:pPr>
        <w:ind w:left="1222" w:hanging="212"/>
      </w:pPr>
      <w:rPr>
        <w:rFonts w:hint="default"/>
        <w:lang w:val="ru-RU" w:eastAsia="en-US" w:bidi="ar-SA"/>
      </w:rPr>
    </w:lvl>
    <w:lvl w:ilvl="2" w:tplc="F944625E">
      <w:numFmt w:val="bullet"/>
      <w:lvlText w:val="•"/>
      <w:lvlJc w:val="left"/>
      <w:pPr>
        <w:ind w:left="2225" w:hanging="212"/>
      </w:pPr>
      <w:rPr>
        <w:rFonts w:hint="default"/>
        <w:lang w:val="ru-RU" w:eastAsia="en-US" w:bidi="ar-SA"/>
      </w:rPr>
    </w:lvl>
    <w:lvl w:ilvl="3" w:tplc="089202CE">
      <w:numFmt w:val="bullet"/>
      <w:lvlText w:val="•"/>
      <w:lvlJc w:val="left"/>
      <w:pPr>
        <w:ind w:left="3227" w:hanging="212"/>
      </w:pPr>
      <w:rPr>
        <w:rFonts w:hint="default"/>
        <w:lang w:val="ru-RU" w:eastAsia="en-US" w:bidi="ar-SA"/>
      </w:rPr>
    </w:lvl>
    <w:lvl w:ilvl="4" w:tplc="F3FC99D6">
      <w:numFmt w:val="bullet"/>
      <w:lvlText w:val="•"/>
      <w:lvlJc w:val="left"/>
      <w:pPr>
        <w:ind w:left="4230" w:hanging="212"/>
      </w:pPr>
      <w:rPr>
        <w:rFonts w:hint="default"/>
        <w:lang w:val="ru-RU" w:eastAsia="en-US" w:bidi="ar-SA"/>
      </w:rPr>
    </w:lvl>
    <w:lvl w:ilvl="5" w:tplc="24B4797C">
      <w:numFmt w:val="bullet"/>
      <w:lvlText w:val="•"/>
      <w:lvlJc w:val="left"/>
      <w:pPr>
        <w:ind w:left="5233" w:hanging="212"/>
      </w:pPr>
      <w:rPr>
        <w:rFonts w:hint="default"/>
        <w:lang w:val="ru-RU" w:eastAsia="en-US" w:bidi="ar-SA"/>
      </w:rPr>
    </w:lvl>
    <w:lvl w:ilvl="6" w:tplc="1BB2CAAE">
      <w:numFmt w:val="bullet"/>
      <w:lvlText w:val="•"/>
      <w:lvlJc w:val="left"/>
      <w:pPr>
        <w:ind w:left="6235" w:hanging="212"/>
      </w:pPr>
      <w:rPr>
        <w:rFonts w:hint="default"/>
        <w:lang w:val="ru-RU" w:eastAsia="en-US" w:bidi="ar-SA"/>
      </w:rPr>
    </w:lvl>
    <w:lvl w:ilvl="7" w:tplc="FEDE2CDA">
      <w:numFmt w:val="bullet"/>
      <w:lvlText w:val="•"/>
      <w:lvlJc w:val="left"/>
      <w:pPr>
        <w:ind w:left="7238" w:hanging="212"/>
      </w:pPr>
      <w:rPr>
        <w:rFonts w:hint="default"/>
        <w:lang w:val="ru-RU" w:eastAsia="en-US" w:bidi="ar-SA"/>
      </w:rPr>
    </w:lvl>
    <w:lvl w:ilvl="8" w:tplc="1004C5EE">
      <w:numFmt w:val="bullet"/>
      <w:lvlText w:val="•"/>
      <w:lvlJc w:val="left"/>
      <w:pPr>
        <w:ind w:left="8241" w:hanging="212"/>
      </w:pPr>
      <w:rPr>
        <w:rFonts w:hint="default"/>
        <w:lang w:val="ru-RU" w:eastAsia="en-US" w:bidi="ar-SA"/>
      </w:rPr>
    </w:lvl>
  </w:abstractNum>
  <w:abstractNum w:abstractNumId="19" w15:restartNumberingAfterBreak="0">
    <w:nsid w:val="2205621F"/>
    <w:multiLevelType w:val="hybridMultilevel"/>
    <w:tmpl w:val="084A4DEA"/>
    <w:lvl w:ilvl="0" w:tplc="9F7A800E">
      <w:numFmt w:val="bullet"/>
      <w:lvlText w:val=""/>
      <w:lvlJc w:val="left"/>
      <w:pPr>
        <w:ind w:left="2321" w:hanging="250"/>
      </w:pPr>
      <w:rPr>
        <w:rFonts w:ascii="Wingdings" w:eastAsia="Wingdings" w:hAnsi="Wingdings" w:cs="Wingdings" w:hint="default"/>
        <w:w w:val="100"/>
        <w:sz w:val="24"/>
        <w:szCs w:val="24"/>
        <w:lang w:val="ru-RU" w:eastAsia="en-US" w:bidi="ar-SA"/>
      </w:rPr>
    </w:lvl>
    <w:lvl w:ilvl="1" w:tplc="FD8681B8">
      <w:numFmt w:val="bullet"/>
      <w:lvlText w:val="•"/>
      <w:lvlJc w:val="left"/>
      <w:pPr>
        <w:ind w:left="2913" w:hanging="250"/>
      </w:pPr>
      <w:rPr>
        <w:rFonts w:hint="default"/>
        <w:lang w:val="ru-RU" w:eastAsia="en-US" w:bidi="ar-SA"/>
      </w:rPr>
    </w:lvl>
    <w:lvl w:ilvl="2" w:tplc="0E005EC0">
      <w:numFmt w:val="bullet"/>
      <w:lvlText w:val="•"/>
      <w:lvlJc w:val="left"/>
      <w:pPr>
        <w:ind w:left="3507" w:hanging="250"/>
      </w:pPr>
      <w:rPr>
        <w:rFonts w:hint="default"/>
        <w:lang w:val="ru-RU" w:eastAsia="en-US" w:bidi="ar-SA"/>
      </w:rPr>
    </w:lvl>
    <w:lvl w:ilvl="3" w:tplc="549C72A0">
      <w:numFmt w:val="bullet"/>
      <w:lvlText w:val="•"/>
      <w:lvlJc w:val="left"/>
      <w:pPr>
        <w:ind w:left="4100" w:hanging="250"/>
      </w:pPr>
      <w:rPr>
        <w:rFonts w:hint="default"/>
        <w:lang w:val="ru-RU" w:eastAsia="en-US" w:bidi="ar-SA"/>
      </w:rPr>
    </w:lvl>
    <w:lvl w:ilvl="4" w:tplc="C7DE1D7E">
      <w:numFmt w:val="bullet"/>
      <w:lvlText w:val="•"/>
      <w:lvlJc w:val="left"/>
      <w:pPr>
        <w:ind w:left="4694" w:hanging="250"/>
      </w:pPr>
      <w:rPr>
        <w:rFonts w:hint="default"/>
        <w:lang w:val="ru-RU" w:eastAsia="en-US" w:bidi="ar-SA"/>
      </w:rPr>
    </w:lvl>
    <w:lvl w:ilvl="5" w:tplc="E3F269E4">
      <w:numFmt w:val="bullet"/>
      <w:lvlText w:val="•"/>
      <w:lvlJc w:val="left"/>
      <w:pPr>
        <w:ind w:left="5287" w:hanging="250"/>
      </w:pPr>
      <w:rPr>
        <w:rFonts w:hint="default"/>
        <w:lang w:val="ru-RU" w:eastAsia="en-US" w:bidi="ar-SA"/>
      </w:rPr>
    </w:lvl>
    <w:lvl w:ilvl="6" w:tplc="AA481462">
      <w:numFmt w:val="bullet"/>
      <w:lvlText w:val="•"/>
      <w:lvlJc w:val="left"/>
      <w:pPr>
        <w:ind w:left="5881" w:hanging="250"/>
      </w:pPr>
      <w:rPr>
        <w:rFonts w:hint="default"/>
        <w:lang w:val="ru-RU" w:eastAsia="en-US" w:bidi="ar-SA"/>
      </w:rPr>
    </w:lvl>
    <w:lvl w:ilvl="7" w:tplc="601A6336">
      <w:numFmt w:val="bullet"/>
      <w:lvlText w:val="•"/>
      <w:lvlJc w:val="left"/>
      <w:pPr>
        <w:ind w:left="6474" w:hanging="250"/>
      </w:pPr>
      <w:rPr>
        <w:rFonts w:hint="default"/>
        <w:lang w:val="ru-RU" w:eastAsia="en-US" w:bidi="ar-SA"/>
      </w:rPr>
    </w:lvl>
    <w:lvl w:ilvl="8" w:tplc="8BB65420">
      <w:numFmt w:val="bullet"/>
      <w:lvlText w:val="•"/>
      <w:lvlJc w:val="left"/>
      <w:pPr>
        <w:ind w:left="7068" w:hanging="250"/>
      </w:pPr>
      <w:rPr>
        <w:rFonts w:hint="default"/>
        <w:lang w:val="ru-RU" w:eastAsia="en-US" w:bidi="ar-SA"/>
      </w:rPr>
    </w:lvl>
  </w:abstractNum>
  <w:abstractNum w:abstractNumId="20" w15:restartNumberingAfterBreak="0">
    <w:nsid w:val="28352F51"/>
    <w:multiLevelType w:val="hybridMultilevel"/>
    <w:tmpl w:val="028E5A90"/>
    <w:lvl w:ilvl="0" w:tplc="B200581A">
      <w:numFmt w:val="bullet"/>
      <w:lvlText w:val="-"/>
      <w:lvlJc w:val="left"/>
      <w:pPr>
        <w:ind w:left="218" w:hanging="226"/>
      </w:pPr>
      <w:rPr>
        <w:rFonts w:ascii="Times New Roman" w:eastAsia="Times New Roman" w:hAnsi="Times New Roman" w:cs="Times New Roman" w:hint="default"/>
        <w:w w:val="100"/>
        <w:sz w:val="28"/>
        <w:szCs w:val="28"/>
        <w:lang w:val="ru-RU" w:eastAsia="en-US" w:bidi="ar-SA"/>
      </w:rPr>
    </w:lvl>
    <w:lvl w:ilvl="1" w:tplc="5ED6A310">
      <w:numFmt w:val="bullet"/>
      <w:lvlText w:val="•"/>
      <w:lvlJc w:val="left"/>
      <w:pPr>
        <w:ind w:left="1234" w:hanging="226"/>
      </w:pPr>
      <w:rPr>
        <w:rFonts w:hint="default"/>
        <w:lang w:val="ru-RU" w:eastAsia="en-US" w:bidi="ar-SA"/>
      </w:rPr>
    </w:lvl>
    <w:lvl w:ilvl="2" w:tplc="15F24AF2">
      <w:numFmt w:val="bullet"/>
      <w:lvlText w:val="•"/>
      <w:lvlJc w:val="left"/>
      <w:pPr>
        <w:ind w:left="2249" w:hanging="226"/>
      </w:pPr>
      <w:rPr>
        <w:rFonts w:hint="default"/>
        <w:lang w:val="ru-RU" w:eastAsia="en-US" w:bidi="ar-SA"/>
      </w:rPr>
    </w:lvl>
    <w:lvl w:ilvl="3" w:tplc="B1EA034A">
      <w:numFmt w:val="bullet"/>
      <w:lvlText w:val="•"/>
      <w:lvlJc w:val="left"/>
      <w:pPr>
        <w:ind w:left="3263" w:hanging="226"/>
      </w:pPr>
      <w:rPr>
        <w:rFonts w:hint="default"/>
        <w:lang w:val="ru-RU" w:eastAsia="en-US" w:bidi="ar-SA"/>
      </w:rPr>
    </w:lvl>
    <w:lvl w:ilvl="4" w:tplc="70E46BB0">
      <w:numFmt w:val="bullet"/>
      <w:lvlText w:val="•"/>
      <w:lvlJc w:val="left"/>
      <w:pPr>
        <w:ind w:left="4278" w:hanging="226"/>
      </w:pPr>
      <w:rPr>
        <w:rFonts w:hint="default"/>
        <w:lang w:val="ru-RU" w:eastAsia="en-US" w:bidi="ar-SA"/>
      </w:rPr>
    </w:lvl>
    <w:lvl w:ilvl="5" w:tplc="DCBE1C8E">
      <w:numFmt w:val="bullet"/>
      <w:lvlText w:val="•"/>
      <w:lvlJc w:val="left"/>
      <w:pPr>
        <w:ind w:left="5293" w:hanging="226"/>
      </w:pPr>
      <w:rPr>
        <w:rFonts w:hint="default"/>
        <w:lang w:val="ru-RU" w:eastAsia="en-US" w:bidi="ar-SA"/>
      </w:rPr>
    </w:lvl>
    <w:lvl w:ilvl="6" w:tplc="D6E6D78A">
      <w:numFmt w:val="bullet"/>
      <w:lvlText w:val="•"/>
      <w:lvlJc w:val="left"/>
      <w:pPr>
        <w:ind w:left="6307" w:hanging="226"/>
      </w:pPr>
      <w:rPr>
        <w:rFonts w:hint="default"/>
        <w:lang w:val="ru-RU" w:eastAsia="en-US" w:bidi="ar-SA"/>
      </w:rPr>
    </w:lvl>
    <w:lvl w:ilvl="7" w:tplc="66E02CC0">
      <w:numFmt w:val="bullet"/>
      <w:lvlText w:val="•"/>
      <w:lvlJc w:val="left"/>
      <w:pPr>
        <w:ind w:left="7322" w:hanging="226"/>
      </w:pPr>
      <w:rPr>
        <w:rFonts w:hint="default"/>
        <w:lang w:val="ru-RU" w:eastAsia="en-US" w:bidi="ar-SA"/>
      </w:rPr>
    </w:lvl>
    <w:lvl w:ilvl="8" w:tplc="2592D422">
      <w:numFmt w:val="bullet"/>
      <w:lvlText w:val="•"/>
      <w:lvlJc w:val="left"/>
      <w:pPr>
        <w:ind w:left="8337" w:hanging="226"/>
      </w:pPr>
      <w:rPr>
        <w:rFonts w:hint="default"/>
        <w:lang w:val="ru-RU" w:eastAsia="en-US" w:bidi="ar-SA"/>
      </w:rPr>
    </w:lvl>
  </w:abstractNum>
  <w:abstractNum w:abstractNumId="21" w15:restartNumberingAfterBreak="0">
    <w:nsid w:val="37196CE4"/>
    <w:multiLevelType w:val="hybridMultilevel"/>
    <w:tmpl w:val="5386CD10"/>
    <w:lvl w:ilvl="0" w:tplc="6CF2E44A">
      <w:numFmt w:val="bullet"/>
      <w:lvlText w:val="-"/>
      <w:lvlJc w:val="left"/>
      <w:pPr>
        <w:ind w:left="418" w:hanging="231"/>
      </w:pPr>
      <w:rPr>
        <w:rFonts w:ascii="Times New Roman" w:eastAsia="Times New Roman" w:hAnsi="Times New Roman" w:cs="Times New Roman" w:hint="default"/>
        <w:w w:val="100"/>
        <w:sz w:val="28"/>
        <w:szCs w:val="28"/>
        <w:lang w:val="ru-RU" w:eastAsia="en-US" w:bidi="ar-SA"/>
      </w:rPr>
    </w:lvl>
    <w:lvl w:ilvl="1" w:tplc="7BA265C0">
      <w:numFmt w:val="bullet"/>
      <w:lvlText w:val="•"/>
      <w:lvlJc w:val="left"/>
      <w:pPr>
        <w:ind w:left="1424" w:hanging="231"/>
      </w:pPr>
      <w:rPr>
        <w:rFonts w:hint="default"/>
        <w:lang w:val="ru-RU" w:eastAsia="en-US" w:bidi="ar-SA"/>
      </w:rPr>
    </w:lvl>
    <w:lvl w:ilvl="2" w:tplc="D0722076">
      <w:numFmt w:val="bullet"/>
      <w:lvlText w:val="•"/>
      <w:lvlJc w:val="left"/>
      <w:pPr>
        <w:ind w:left="2429" w:hanging="231"/>
      </w:pPr>
      <w:rPr>
        <w:rFonts w:hint="default"/>
        <w:lang w:val="ru-RU" w:eastAsia="en-US" w:bidi="ar-SA"/>
      </w:rPr>
    </w:lvl>
    <w:lvl w:ilvl="3" w:tplc="D5AE2802">
      <w:numFmt w:val="bullet"/>
      <w:lvlText w:val="•"/>
      <w:lvlJc w:val="left"/>
      <w:pPr>
        <w:ind w:left="3433" w:hanging="231"/>
      </w:pPr>
      <w:rPr>
        <w:rFonts w:hint="default"/>
        <w:lang w:val="ru-RU" w:eastAsia="en-US" w:bidi="ar-SA"/>
      </w:rPr>
    </w:lvl>
    <w:lvl w:ilvl="4" w:tplc="501246A6">
      <w:numFmt w:val="bullet"/>
      <w:lvlText w:val="•"/>
      <w:lvlJc w:val="left"/>
      <w:pPr>
        <w:ind w:left="4438" w:hanging="231"/>
      </w:pPr>
      <w:rPr>
        <w:rFonts w:hint="default"/>
        <w:lang w:val="ru-RU" w:eastAsia="en-US" w:bidi="ar-SA"/>
      </w:rPr>
    </w:lvl>
    <w:lvl w:ilvl="5" w:tplc="A022E56C">
      <w:numFmt w:val="bullet"/>
      <w:lvlText w:val="•"/>
      <w:lvlJc w:val="left"/>
      <w:pPr>
        <w:ind w:left="5443" w:hanging="231"/>
      </w:pPr>
      <w:rPr>
        <w:rFonts w:hint="default"/>
        <w:lang w:val="ru-RU" w:eastAsia="en-US" w:bidi="ar-SA"/>
      </w:rPr>
    </w:lvl>
    <w:lvl w:ilvl="6" w:tplc="ECF4FC26">
      <w:numFmt w:val="bullet"/>
      <w:lvlText w:val="•"/>
      <w:lvlJc w:val="left"/>
      <w:pPr>
        <w:ind w:left="6447" w:hanging="231"/>
      </w:pPr>
      <w:rPr>
        <w:rFonts w:hint="default"/>
        <w:lang w:val="ru-RU" w:eastAsia="en-US" w:bidi="ar-SA"/>
      </w:rPr>
    </w:lvl>
    <w:lvl w:ilvl="7" w:tplc="D57A4EBC">
      <w:numFmt w:val="bullet"/>
      <w:lvlText w:val="•"/>
      <w:lvlJc w:val="left"/>
      <w:pPr>
        <w:ind w:left="7452" w:hanging="231"/>
      </w:pPr>
      <w:rPr>
        <w:rFonts w:hint="default"/>
        <w:lang w:val="ru-RU" w:eastAsia="en-US" w:bidi="ar-SA"/>
      </w:rPr>
    </w:lvl>
    <w:lvl w:ilvl="8" w:tplc="EA880CDE">
      <w:numFmt w:val="bullet"/>
      <w:lvlText w:val="•"/>
      <w:lvlJc w:val="left"/>
      <w:pPr>
        <w:ind w:left="8457" w:hanging="231"/>
      </w:pPr>
      <w:rPr>
        <w:rFonts w:hint="default"/>
        <w:lang w:val="ru-RU" w:eastAsia="en-US" w:bidi="ar-SA"/>
      </w:rPr>
    </w:lvl>
  </w:abstractNum>
  <w:abstractNum w:abstractNumId="22" w15:restartNumberingAfterBreak="0">
    <w:nsid w:val="399961D7"/>
    <w:multiLevelType w:val="multilevel"/>
    <w:tmpl w:val="8BF2247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E057587"/>
    <w:multiLevelType w:val="hybridMultilevel"/>
    <w:tmpl w:val="3CA29ED0"/>
    <w:lvl w:ilvl="0" w:tplc="00006880">
      <w:numFmt w:val="bullet"/>
      <w:lvlText w:val=""/>
      <w:lvlJc w:val="left"/>
      <w:pPr>
        <w:ind w:left="570" w:hanging="250"/>
      </w:pPr>
      <w:rPr>
        <w:rFonts w:ascii="Wingdings" w:eastAsia="Wingdings" w:hAnsi="Wingdings" w:cs="Wingdings" w:hint="default"/>
        <w:w w:val="100"/>
        <w:sz w:val="24"/>
        <w:szCs w:val="24"/>
        <w:lang w:val="ru-RU" w:eastAsia="en-US" w:bidi="ar-SA"/>
      </w:rPr>
    </w:lvl>
    <w:lvl w:ilvl="1" w:tplc="759ECA1A">
      <w:numFmt w:val="bullet"/>
      <w:lvlText w:val=""/>
      <w:lvlJc w:val="left"/>
      <w:pPr>
        <w:ind w:left="2201" w:hanging="250"/>
      </w:pPr>
      <w:rPr>
        <w:rFonts w:ascii="Wingdings" w:eastAsia="Wingdings" w:hAnsi="Wingdings" w:cs="Wingdings" w:hint="default"/>
        <w:w w:val="100"/>
        <w:sz w:val="24"/>
        <w:szCs w:val="24"/>
        <w:lang w:val="ru-RU" w:eastAsia="en-US" w:bidi="ar-SA"/>
      </w:rPr>
    </w:lvl>
    <w:lvl w:ilvl="2" w:tplc="F894041E">
      <w:numFmt w:val="bullet"/>
      <w:lvlText w:val="•"/>
      <w:lvlJc w:val="left"/>
      <w:pPr>
        <w:ind w:left="2872" w:hanging="250"/>
      </w:pPr>
      <w:rPr>
        <w:rFonts w:hint="default"/>
        <w:lang w:val="ru-RU" w:eastAsia="en-US" w:bidi="ar-SA"/>
      </w:rPr>
    </w:lvl>
    <w:lvl w:ilvl="3" w:tplc="5E963A46">
      <w:numFmt w:val="bullet"/>
      <w:lvlText w:val="•"/>
      <w:lvlJc w:val="left"/>
      <w:pPr>
        <w:ind w:left="3545" w:hanging="250"/>
      </w:pPr>
      <w:rPr>
        <w:rFonts w:hint="default"/>
        <w:lang w:val="ru-RU" w:eastAsia="en-US" w:bidi="ar-SA"/>
      </w:rPr>
    </w:lvl>
    <w:lvl w:ilvl="4" w:tplc="ED50A8E0">
      <w:numFmt w:val="bullet"/>
      <w:lvlText w:val="•"/>
      <w:lvlJc w:val="left"/>
      <w:pPr>
        <w:ind w:left="4218" w:hanging="250"/>
      </w:pPr>
      <w:rPr>
        <w:rFonts w:hint="default"/>
        <w:lang w:val="ru-RU" w:eastAsia="en-US" w:bidi="ar-SA"/>
      </w:rPr>
    </w:lvl>
    <w:lvl w:ilvl="5" w:tplc="134CC9AA">
      <w:numFmt w:val="bullet"/>
      <w:lvlText w:val="•"/>
      <w:lvlJc w:val="left"/>
      <w:pPr>
        <w:ind w:left="4891" w:hanging="250"/>
      </w:pPr>
      <w:rPr>
        <w:rFonts w:hint="default"/>
        <w:lang w:val="ru-RU" w:eastAsia="en-US" w:bidi="ar-SA"/>
      </w:rPr>
    </w:lvl>
    <w:lvl w:ilvl="6" w:tplc="1CEA8A56">
      <w:numFmt w:val="bullet"/>
      <w:lvlText w:val="•"/>
      <w:lvlJc w:val="left"/>
      <w:pPr>
        <w:ind w:left="5563" w:hanging="250"/>
      </w:pPr>
      <w:rPr>
        <w:rFonts w:hint="default"/>
        <w:lang w:val="ru-RU" w:eastAsia="en-US" w:bidi="ar-SA"/>
      </w:rPr>
    </w:lvl>
    <w:lvl w:ilvl="7" w:tplc="8C8ECED0">
      <w:numFmt w:val="bullet"/>
      <w:lvlText w:val="•"/>
      <w:lvlJc w:val="left"/>
      <w:pPr>
        <w:ind w:left="6236" w:hanging="250"/>
      </w:pPr>
      <w:rPr>
        <w:rFonts w:hint="default"/>
        <w:lang w:val="ru-RU" w:eastAsia="en-US" w:bidi="ar-SA"/>
      </w:rPr>
    </w:lvl>
    <w:lvl w:ilvl="8" w:tplc="AB40271C">
      <w:numFmt w:val="bullet"/>
      <w:lvlText w:val="•"/>
      <w:lvlJc w:val="left"/>
      <w:pPr>
        <w:ind w:left="6909" w:hanging="250"/>
      </w:pPr>
      <w:rPr>
        <w:rFonts w:hint="default"/>
        <w:lang w:val="ru-RU" w:eastAsia="en-US" w:bidi="ar-SA"/>
      </w:rPr>
    </w:lvl>
  </w:abstractNum>
  <w:abstractNum w:abstractNumId="24" w15:restartNumberingAfterBreak="0">
    <w:nsid w:val="445A6E6A"/>
    <w:multiLevelType w:val="hybridMultilevel"/>
    <w:tmpl w:val="414A2398"/>
    <w:lvl w:ilvl="0" w:tplc="D1682994">
      <w:numFmt w:val="bullet"/>
      <w:lvlText w:val="-"/>
      <w:lvlJc w:val="left"/>
      <w:pPr>
        <w:ind w:left="418" w:hanging="382"/>
      </w:pPr>
      <w:rPr>
        <w:rFonts w:ascii="Times New Roman" w:eastAsia="Times New Roman" w:hAnsi="Times New Roman" w:cs="Times New Roman" w:hint="default"/>
        <w:w w:val="100"/>
        <w:sz w:val="28"/>
        <w:szCs w:val="28"/>
        <w:lang w:val="ru-RU" w:eastAsia="en-US" w:bidi="ar-SA"/>
      </w:rPr>
    </w:lvl>
    <w:lvl w:ilvl="1" w:tplc="87EE5BB2">
      <w:numFmt w:val="bullet"/>
      <w:lvlText w:val="•"/>
      <w:lvlJc w:val="left"/>
      <w:pPr>
        <w:ind w:left="1424" w:hanging="382"/>
      </w:pPr>
      <w:rPr>
        <w:rFonts w:hint="default"/>
        <w:lang w:val="ru-RU" w:eastAsia="en-US" w:bidi="ar-SA"/>
      </w:rPr>
    </w:lvl>
    <w:lvl w:ilvl="2" w:tplc="5036995C">
      <w:numFmt w:val="bullet"/>
      <w:lvlText w:val="•"/>
      <w:lvlJc w:val="left"/>
      <w:pPr>
        <w:ind w:left="2429" w:hanging="382"/>
      </w:pPr>
      <w:rPr>
        <w:rFonts w:hint="default"/>
        <w:lang w:val="ru-RU" w:eastAsia="en-US" w:bidi="ar-SA"/>
      </w:rPr>
    </w:lvl>
    <w:lvl w:ilvl="3" w:tplc="D4DED848">
      <w:numFmt w:val="bullet"/>
      <w:lvlText w:val="•"/>
      <w:lvlJc w:val="left"/>
      <w:pPr>
        <w:ind w:left="3433" w:hanging="382"/>
      </w:pPr>
      <w:rPr>
        <w:rFonts w:hint="default"/>
        <w:lang w:val="ru-RU" w:eastAsia="en-US" w:bidi="ar-SA"/>
      </w:rPr>
    </w:lvl>
    <w:lvl w:ilvl="4" w:tplc="D27EE27E">
      <w:numFmt w:val="bullet"/>
      <w:lvlText w:val="•"/>
      <w:lvlJc w:val="left"/>
      <w:pPr>
        <w:ind w:left="4438" w:hanging="382"/>
      </w:pPr>
      <w:rPr>
        <w:rFonts w:hint="default"/>
        <w:lang w:val="ru-RU" w:eastAsia="en-US" w:bidi="ar-SA"/>
      </w:rPr>
    </w:lvl>
    <w:lvl w:ilvl="5" w:tplc="8632BAE0">
      <w:numFmt w:val="bullet"/>
      <w:lvlText w:val="•"/>
      <w:lvlJc w:val="left"/>
      <w:pPr>
        <w:ind w:left="5443" w:hanging="382"/>
      </w:pPr>
      <w:rPr>
        <w:rFonts w:hint="default"/>
        <w:lang w:val="ru-RU" w:eastAsia="en-US" w:bidi="ar-SA"/>
      </w:rPr>
    </w:lvl>
    <w:lvl w:ilvl="6" w:tplc="AC248B5A">
      <w:numFmt w:val="bullet"/>
      <w:lvlText w:val="•"/>
      <w:lvlJc w:val="left"/>
      <w:pPr>
        <w:ind w:left="6447" w:hanging="382"/>
      </w:pPr>
      <w:rPr>
        <w:rFonts w:hint="default"/>
        <w:lang w:val="ru-RU" w:eastAsia="en-US" w:bidi="ar-SA"/>
      </w:rPr>
    </w:lvl>
    <w:lvl w:ilvl="7" w:tplc="74626E8C">
      <w:numFmt w:val="bullet"/>
      <w:lvlText w:val="•"/>
      <w:lvlJc w:val="left"/>
      <w:pPr>
        <w:ind w:left="7452" w:hanging="382"/>
      </w:pPr>
      <w:rPr>
        <w:rFonts w:hint="default"/>
        <w:lang w:val="ru-RU" w:eastAsia="en-US" w:bidi="ar-SA"/>
      </w:rPr>
    </w:lvl>
    <w:lvl w:ilvl="8" w:tplc="785E3B3E">
      <w:numFmt w:val="bullet"/>
      <w:lvlText w:val="•"/>
      <w:lvlJc w:val="left"/>
      <w:pPr>
        <w:ind w:left="8457" w:hanging="382"/>
      </w:pPr>
      <w:rPr>
        <w:rFonts w:hint="default"/>
        <w:lang w:val="ru-RU" w:eastAsia="en-US" w:bidi="ar-SA"/>
      </w:rPr>
    </w:lvl>
  </w:abstractNum>
  <w:abstractNum w:abstractNumId="25" w15:restartNumberingAfterBreak="0">
    <w:nsid w:val="4A0572C9"/>
    <w:multiLevelType w:val="multilevel"/>
    <w:tmpl w:val="D5801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0F03D08"/>
    <w:multiLevelType w:val="hybridMultilevel"/>
    <w:tmpl w:val="4F8072F2"/>
    <w:lvl w:ilvl="0" w:tplc="15EC4A28">
      <w:numFmt w:val="bullet"/>
      <w:lvlText w:val=""/>
      <w:lvlJc w:val="left"/>
      <w:pPr>
        <w:ind w:left="378" w:hanging="250"/>
      </w:pPr>
      <w:rPr>
        <w:rFonts w:ascii="Wingdings" w:eastAsia="Wingdings" w:hAnsi="Wingdings" w:cs="Wingdings" w:hint="default"/>
        <w:w w:val="100"/>
        <w:sz w:val="24"/>
        <w:szCs w:val="24"/>
        <w:lang w:val="ru-RU" w:eastAsia="en-US" w:bidi="ar-SA"/>
      </w:rPr>
    </w:lvl>
    <w:lvl w:ilvl="1" w:tplc="4E42BC6E">
      <w:numFmt w:val="bullet"/>
      <w:lvlText w:val="•"/>
      <w:lvlJc w:val="left"/>
      <w:pPr>
        <w:ind w:left="1167" w:hanging="250"/>
      </w:pPr>
      <w:rPr>
        <w:rFonts w:hint="default"/>
        <w:lang w:val="ru-RU" w:eastAsia="en-US" w:bidi="ar-SA"/>
      </w:rPr>
    </w:lvl>
    <w:lvl w:ilvl="2" w:tplc="3C18CFC2">
      <w:numFmt w:val="bullet"/>
      <w:lvlText w:val="•"/>
      <w:lvlJc w:val="left"/>
      <w:pPr>
        <w:ind w:left="1955" w:hanging="250"/>
      </w:pPr>
      <w:rPr>
        <w:rFonts w:hint="default"/>
        <w:lang w:val="ru-RU" w:eastAsia="en-US" w:bidi="ar-SA"/>
      </w:rPr>
    </w:lvl>
    <w:lvl w:ilvl="3" w:tplc="034CDE02">
      <w:numFmt w:val="bullet"/>
      <w:lvlText w:val="•"/>
      <w:lvlJc w:val="left"/>
      <w:pPr>
        <w:ind w:left="2742" w:hanging="250"/>
      </w:pPr>
      <w:rPr>
        <w:rFonts w:hint="default"/>
        <w:lang w:val="ru-RU" w:eastAsia="en-US" w:bidi="ar-SA"/>
      </w:rPr>
    </w:lvl>
    <w:lvl w:ilvl="4" w:tplc="7D767554">
      <w:numFmt w:val="bullet"/>
      <w:lvlText w:val="•"/>
      <w:lvlJc w:val="left"/>
      <w:pPr>
        <w:ind w:left="3530" w:hanging="250"/>
      </w:pPr>
      <w:rPr>
        <w:rFonts w:hint="default"/>
        <w:lang w:val="ru-RU" w:eastAsia="en-US" w:bidi="ar-SA"/>
      </w:rPr>
    </w:lvl>
    <w:lvl w:ilvl="5" w:tplc="B288A392">
      <w:numFmt w:val="bullet"/>
      <w:lvlText w:val="•"/>
      <w:lvlJc w:val="left"/>
      <w:pPr>
        <w:ind w:left="4317" w:hanging="250"/>
      </w:pPr>
      <w:rPr>
        <w:rFonts w:hint="default"/>
        <w:lang w:val="ru-RU" w:eastAsia="en-US" w:bidi="ar-SA"/>
      </w:rPr>
    </w:lvl>
    <w:lvl w:ilvl="6" w:tplc="8F60C1D6">
      <w:numFmt w:val="bullet"/>
      <w:lvlText w:val="•"/>
      <w:lvlJc w:val="left"/>
      <w:pPr>
        <w:ind w:left="5105" w:hanging="250"/>
      </w:pPr>
      <w:rPr>
        <w:rFonts w:hint="default"/>
        <w:lang w:val="ru-RU" w:eastAsia="en-US" w:bidi="ar-SA"/>
      </w:rPr>
    </w:lvl>
    <w:lvl w:ilvl="7" w:tplc="C212D602">
      <w:numFmt w:val="bullet"/>
      <w:lvlText w:val="•"/>
      <w:lvlJc w:val="left"/>
      <w:pPr>
        <w:ind w:left="5892" w:hanging="250"/>
      </w:pPr>
      <w:rPr>
        <w:rFonts w:hint="default"/>
        <w:lang w:val="ru-RU" w:eastAsia="en-US" w:bidi="ar-SA"/>
      </w:rPr>
    </w:lvl>
    <w:lvl w:ilvl="8" w:tplc="A7A87014">
      <w:numFmt w:val="bullet"/>
      <w:lvlText w:val="•"/>
      <w:lvlJc w:val="left"/>
      <w:pPr>
        <w:ind w:left="6680" w:hanging="250"/>
      </w:pPr>
      <w:rPr>
        <w:rFonts w:hint="default"/>
        <w:lang w:val="ru-RU" w:eastAsia="en-US" w:bidi="ar-SA"/>
      </w:rPr>
    </w:lvl>
  </w:abstractNum>
  <w:abstractNum w:abstractNumId="27" w15:restartNumberingAfterBreak="0">
    <w:nsid w:val="5A217ADA"/>
    <w:multiLevelType w:val="hybridMultilevel"/>
    <w:tmpl w:val="B1E2C200"/>
    <w:lvl w:ilvl="0" w:tplc="06867F70">
      <w:start w:val="1"/>
      <w:numFmt w:val="decimal"/>
      <w:lvlText w:val="%1."/>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1" w:tplc="51F49234">
      <w:numFmt w:val="bullet"/>
      <w:lvlText w:val="•"/>
      <w:lvlJc w:val="left"/>
      <w:pPr>
        <w:ind w:left="1234" w:hanging="708"/>
      </w:pPr>
      <w:rPr>
        <w:rFonts w:hint="default"/>
        <w:lang w:val="ru-RU" w:eastAsia="en-US" w:bidi="ar-SA"/>
      </w:rPr>
    </w:lvl>
    <w:lvl w:ilvl="2" w:tplc="400C91DA">
      <w:numFmt w:val="bullet"/>
      <w:lvlText w:val="•"/>
      <w:lvlJc w:val="left"/>
      <w:pPr>
        <w:ind w:left="2249" w:hanging="708"/>
      </w:pPr>
      <w:rPr>
        <w:rFonts w:hint="default"/>
        <w:lang w:val="ru-RU" w:eastAsia="en-US" w:bidi="ar-SA"/>
      </w:rPr>
    </w:lvl>
    <w:lvl w:ilvl="3" w:tplc="F54CEF94">
      <w:numFmt w:val="bullet"/>
      <w:lvlText w:val="•"/>
      <w:lvlJc w:val="left"/>
      <w:pPr>
        <w:ind w:left="3263" w:hanging="708"/>
      </w:pPr>
      <w:rPr>
        <w:rFonts w:hint="default"/>
        <w:lang w:val="ru-RU" w:eastAsia="en-US" w:bidi="ar-SA"/>
      </w:rPr>
    </w:lvl>
    <w:lvl w:ilvl="4" w:tplc="B7DAC3D6">
      <w:numFmt w:val="bullet"/>
      <w:lvlText w:val="•"/>
      <w:lvlJc w:val="left"/>
      <w:pPr>
        <w:ind w:left="4278" w:hanging="708"/>
      </w:pPr>
      <w:rPr>
        <w:rFonts w:hint="default"/>
        <w:lang w:val="ru-RU" w:eastAsia="en-US" w:bidi="ar-SA"/>
      </w:rPr>
    </w:lvl>
    <w:lvl w:ilvl="5" w:tplc="7354C15E">
      <w:numFmt w:val="bullet"/>
      <w:lvlText w:val="•"/>
      <w:lvlJc w:val="left"/>
      <w:pPr>
        <w:ind w:left="5293" w:hanging="708"/>
      </w:pPr>
      <w:rPr>
        <w:rFonts w:hint="default"/>
        <w:lang w:val="ru-RU" w:eastAsia="en-US" w:bidi="ar-SA"/>
      </w:rPr>
    </w:lvl>
    <w:lvl w:ilvl="6" w:tplc="A642B988">
      <w:numFmt w:val="bullet"/>
      <w:lvlText w:val="•"/>
      <w:lvlJc w:val="left"/>
      <w:pPr>
        <w:ind w:left="6307" w:hanging="708"/>
      </w:pPr>
      <w:rPr>
        <w:rFonts w:hint="default"/>
        <w:lang w:val="ru-RU" w:eastAsia="en-US" w:bidi="ar-SA"/>
      </w:rPr>
    </w:lvl>
    <w:lvl w:ilvl="7" w:tplc="34B0C9FA">
      <w:numFmt w:val="bullet"/>
      <w:lvlText w:val="•"/>
      <w:lvlJc w:val="left"/>
      <w:pPr>
        <w:ind w:left="7322" w:hanging="708"/>
      </w:pPr>
      <w:rPr>
        <w:rFonts w:hint="default"/>
        <w:lang w:val="ru-RU" w:eastAsia="en-US" w:bidi="ar-SA"/>
      </w:rPr>
    </w:lvl>
    <w:lvl w:ilvl="8" w:tplc="150A9032">
      <w:numFmt w:val="bullet"/>
      <w:lvlText w:val="•"/>
      <w:lvlJc w:val="left"/>
      <w:pPr>
        <w:ind w:left="8337" w:hanging="708"/>
      </w:pPr>
      <w:rPr>
        <w:rFonts w:hint="default"/>
        <w:lang w:val="ru-RU" w:eastAsia="en-US" w:bidi="ar-SA"/>
      </w:rPr>
    </w:lvl>
  </w:abstractNum>
  <w:abstractNum w:abstractNumId="28" w15:restartNumberingAfterBreak="0">
    <w:nsid w:val="62837439"/>
    <w:multiLevelType w:val="hybridMultilevel"/>
    <w:tmpl w:val="17C41A84"/>
    <w:lvl w:ilvl="0" w:tplc="BDE8E16C">
      <w:numFmt w:val="bullet"/>
      <w:lvlText w:val="–"/>
      <w:lvlJc w:val="left"/>
      <w:pPr>
        <w:ind w:left="218" w:hanging="219"/>
      </w:pPr>
      <w:rPr>
        <w:rFonts w:ascii="Times New Roman" w:eastAsia="Times New Roman" w:hAnsi="Times New Roman" w:cs="Times New Roman" w:hint="default"/>
        <w:w w:val="100"/>
        <w:sz w:val="28"/>
        <w:szCs w:val="28"/>
        <w:lang w:val="ru-RU" w:eastAsia="en-US" w:bidi="ar-SA"/>
      </w:rPr>
    </w:lvl>
    <w:lvl w:ilvl="1" w:tplc="AC54C5A4">
      <w:numFmt w:val="bullet"/>
      <w:lvlText w:val="•"/>
      <w:lvlJc w:val="left"/>
      <w:pPr>
        <w:ind w:left="1234" w:hanging="219"/>
      </w:pPr>
      <w:rPr>
        <w:rFonts w:hint="default"/>
        <w:lang w:val="ru-RU" w:eastAsia="en-US" w:bidi="ar-SA"/>
      </w:rPr>
    </w:lvl>
    <w:lvl w:ilvl="2" w:tplc="C79E7FC0">
      <w:numFmt w:val="bullet"/>
      <w:lvlText w:val="•"/>
      <w:lvlJc w:val="left"/>
      <w:pPr>
        <w:ind w:left="2249" w:hanging="219"/>
      </w:pPr>
      <w:rPr>
        <w:rFonts w:hint="default"/>
        <w:lang w:val="ru-RU" w:eastAsia="en-US" w:bidi="ar-SA"/>
      </w:rPr>
    </w:lvl>
    <w:lvl w:ilvl="3" w:tplc="75A49BEE">
      <w:numFmt w:val="bullet"/>
      <w:lvlText w:val="•"/>
      <w:lvlJc w:val="left"/>
      <w:pPr>
        <w:ind w:left="3263" w:hanging="219"/>
      </w:pPr>
      <w:rPr>
        <w:rFonts w:hint="default"/>
        <w:lang w:val="ru-RU" w:eastAsia="en-US" w:bidi="ar-SA"/>
      </w:rPr>
    </w:lvl>
    <w:lvl w:ilvl="4" w:tplc="8244E5EC">
      <w:numFmt w:val="bullet"/>
      <w:lvlText w:val="•"/>
      <w:lvlJc w:val="left"/>
      <w:pPr>
        <w:ind w:left="4278" w:hanging="219"/>
      </w:pPr>
      <w:rPr>
        <w:rFonts w:hint="default"/>
        <w:lang w:val="ru-RU" w:eastAsia="en-US" w:bidi="ar-SA"/>
      </w:rPr>
    </w:lvl>
    <w:lvl w:ilvl="5" w:tplc="4EA8FCC8">
      <w:numFmt w:val="bullet"/>
      <w:lvlText w:val="•"/>
      <w:lvlJc w:val="left"/>
      <w:pPr>
        <w:ind w:left="5293" w:hanging="219"/>
      </w:pPr>
      <w:rPr>
        <w:rFonts w:hint="default"/>
        <w:lang w:val="ru-RU" w:eastAsia="en-US" w:bidi="ar-SA"/>
      </w:rPr>
    </w:lvl>
    <w:lvl w:ilvl="6" w:tplc="3BD81BC6">
      <w:numFmt w:val="bullet"/>
      <w:lvlText w:val="•"/>
      <w:lvlJc w:val="left"/>
      <w:pPr>
        <w:ind w:left="6307" w:hanging="219"/>
      </w:pPr>
      <w:rPr>
        <w:rFonts w:hint="default"/>
        <w:lang w:val="ru-RU" w:eastAsia="en-US" w:bidi="ar-SA"/>
      </w:rPr>
    </w:lvl>
    <w:lvl w:ilvl="7" w:tplc="0360B9B6">
      <w:numFmt w:val="bullet"/>
      <w:lvlText w:val="•"/>
      <w:lvlJc w:val="left"/>
      <w:pPr>
        <w:ind w:left="7322" w:hanging="219"/>
      </w:pPr>
      <w:rPr>
        <w:rFonts w:hint="default"/>
        <w:lang w:val="ru-RU" w:eastAsia="en-US" w:bidi="ar-SA"/>
      </w:rPr>
    </w:lvl>
    <w:lvl w:ilvl="8" w:tplc="267496FC">
      <w:numFmt w:val="bullet"/>
      <w:lvlText w:val="•"/>
      <w:lvlJc w:val="left"/>
      <w:pPr>
        <w:ind w:left="8337" w:hanging="219"/>
      </w:pPr>
      <w:rPr>
        <w:rFonts w:hint="default"/>
        <w:lang w:val="ru-RU" w:eastAsia="en-US" w:bidi="ar-SA"/>
      </w:rPr>
    </w:lvl>
  </w:abstractNum>
  <w:abstractNum w:abstractNumId="29" w15:restartNumberingAfterBreak="0">
    <w:nsid w:val="62E70CF2"/>
    <w:multiLevelType w:val="hybridMultilevel"/>
    <w:tmpl w:val="A0C66F76"/>
    <w:lvl w:ilvl="0" w:tplc="A4BC3B6A">
      <w:start w:val="1"/>
      <w:numFmt w:val="decimal"/>
      <w:lvlText w:val="%1."/>
      <w:lvlJc w:val="left"/>
      <w:pPr>
        <w:ind w:left="499" w:hanging="281"/>
        <w:jc w:val="left"/>
      </w:pPr>
      <w:rPr>
        <w:rFonts w:ascii="Times New Roman" w:eastAsia="Times New Roman" w:hAnsi="Times New Roman" w:cs="Times New Roman" w:hint="default"/>
        <w:w w:val="100"/>
        <w:sz w:val="28"/>
        <w:szCs w:val="28"/>
        <w:lang w:val="ru-RU" w:eastAsia="en-US" w:bidi="ar-SA"/>
      </w:rPr>
    </w:lvl>
    <w:lvl w:ilvl="1" w:tplc="DE2CF840">
      <w:start w:val="30"/>
      <w:numFmt w:val="decimal"/>
      <w:lvlText w:val="%2."/>
      <w:lvlJc w:val="left"/>
      <w:pPr>
        <w:ind w:left="218" w:hanging="708"/>
        <w:jc w:val="left"/>
      </w:pPr>
      <w:rPr>
        <w:rFonts w:ascii="Times New Roman" w:eastAsia="Times New Roman" w:hAnsi="Times New Roman" w:cs="Times New Roman" w:hint="default"/>
        <w:spacing w:val="0"/>
        <w:w w:val="100"/>
        <w:sz w:val="28"/>
        <w:szCs w:val="28"/>
        <w:lang w:val="ru-RU" w:eastAsia="en-US" w:bidi="ar-SA"/>
      </w:rPr>
    </w:lvl>
    <w:lvl w:ilvl="2" w:tplc="6A92F576">
      <w:numFmt w:val="bullet"/>
      <w:lvlText w:val="•"/>
      <w:lvlJc w:val="left"/>
      <w:pPr>
        <w:ind w:left="1596" w:hanging="708"/>
      </w:pPr>
      <w:rPr>
        <w:rFonts w:hint="default"/>
        <w:lang w:val="ru-RU" w:eastAsia="en-US" w:bidi="ar-SA"/>
      </w:rPr>
    </w:lvl>
    <w:lvl w:ilvl="3" w:tplc="61CC5134">
      <w:numFmt w:val="bullet"/>
      <w:lvlText w:val="•"/>
      <w:lvlJc w:val="left"/>
      <w:pPr>
        <w:ind w:left="2692" w:hanging="708"/>
      </w:pPr>
      <w:rPr>
        <w:rFonts w:hint="default"/>
        <w:lang w:val="ru-RU" w:eastAsia="en-US" w:bidi="ar-SA"/>
      </w:rPr>
    </w:lvl>
    <w:lvl w:ilvl="4" w:tplc="A7B8EB72">
      <w:numFmt w:val="bullet"/>
      <w:lvlText w:val="•"/>
      <w:lvlJc w:val="left"/>
      <w:pPr>
        <w:ind w:left="3788" w:hanging="708"/>
      </w:pPr>
      <w:rPr>
        <w:rFonts w:hint="default"/>
        <w:lang w:val="ru-RU" w:eastAsia="en-US" w:bidi="ar-SA"/>
      </w:rPr>
    </w:lvl>
    <w:lvl w:ilvl="5" w:tplc="044AE8CA">
      <w:numFmt w:val="bullet"/>
      <w:lvlText w:val="•"/>
      <w:lvlJc w:val="left"/>
      <w:pPr>
        <w:ind w:left="4885" w:hanging="708"/>
      </w:pPr>
      <w:rPr>
        <w:rFonts w:hint="default"/>
        <w:lang w:val="ru-RU" w:eastAsia="en-US" w:bidi="ar-SA"/>
      </w:rPr>
    </w:lvl>
    <w:lvl w:ilvl="6" w:tplc="4460AE30">
      <w:numFmt w:val="bullet"/>
      <w:lvlText w:val="•"/>
      <w:lvlJc w:val="left"/>
      <w:pPr>
        <w:ind w:left="5981" w:hanging="708"/>
      </w:pPr>
      <w:rPr>
        <w:rFonts w:hint="default"/>
        <w:lang w:val="ru-RU" w:eastAsia="en-US" w:bidi="ar-SA"/>
      </w:rPr>
    </w:lvl>
    <w:lvl w:ilvl="7" w:tplc="F752C3B4">
      <w:numFmt w:val="bullet"/>
      <w:lvlText w:val="•"/>
      <w:lvlJc w:val="left"/>
      <w:pPr>
        <w:ind w:left="7077" w:hanging="708"/>
      </w:pPr>
      <w:rPr>
        <w:rFonts w:hint="default"/>
        <w:lang w:val="ru-RU" w:eastAsia="en-US" w:bidi="ar-SA"/>
      </w:rPr>
    </w:lvl>
    <w:lvl w:ilvl="8" w:tplc="41B67184">
      <w:numFmt w:val="bullet"/>
      <w:lvlText w:val="•"/>
      <w:lvlJc w:val="left"/>
      <w:pPr>
        <w:ind w:left="8173" w:hanging="708"/>
      </w:pPr>
      <w:rPr>
        <w:rFonts w:hint="default"/>
        <w:lang w:val="ru-RU" w:eastAsia="en-US" w:bidi="ar-SA"/>
      </w:rPr>
    </w:lvl>
  </w:abstractNum>
  <w:abstractNum w:abstractNumId="30" w15:restartNumberingAfterBreak="0">
    <w:nsid w:val="68F714B1"/>
    <w:multiLevelType w:val="hybridMultilevel"/>
    <w:tmpl w:val="EC60A9EC"/>
    <w:lvl w:ilvl="0" w:tplc="78582DDC">
      <w:numFmt w:val="bullet"/>
      <w:lvlText w:val=""/>
      <w:lvlJc w:val="left"/>
      <w:pPr>
        <w:ind w:left="1546" w:hanging="360"/>
      </w:pPr>
      <w:rPr>
        <w:rFonts w:ascii="Wingdings" w:eastAsia="Wingdings" w:hAnsi="Wingdings" w:cs="Wingdings" w:hint="default"/>
        <w:w w:val="100"/>
        <w:sz w:val="28"/>
        <w:szCs w:val="28"/>
        <w:lang w:val="ru-RU" w:eastAsia="en-US" w:bidi="ar-SA"/>
      </w:rPr>
    </w:lvl>
    <w:lvl w:ilvl="1" w:tplc="D8F82376">
      <w:numFmt w:val="bullet"/>
      <w:lvlText w:val="•"/>
      <w:lvlJc w:val="left"/>
      <w:pPr>
        <w:ind w:left="2400" w:hanging="360"/>
      </w:pPr>
      <w:rPr>
        <w:rFonts w:hint="default"/>
        <w:lang w:val="ru-RU" w:eastAsia="en-US" w:bidi="ar-SA"/>
      </w:rPr>
    </w:lvl>
    <w:lvl w:ilvl="2" w:tplc="ABAEAD02">
      <w:numFmt w:val="bullet"/>
      <w:lvlText w:val="•"/>
      <w:lvlJc w:val="left"/>
      <w:pPr>
        <w:ind w:left="3261" w:hanging="360"/>
      </w:pPr>
      <w:rPr>
        <w:rFonts w:hint="default"/>
        <w:lang w:val="ru-RU" w:eastAsia="en-US" w:bidi="ar-SA"/>
      </w:rPr>
    </w:lvl>
    <w:lvl w:ilvl="3" w:tplc="AF82C518">
      <w:numFmt w:val="bullet"/>
      <w:lvlText w:val="•"/>
      <w:lvlJc w:val="left"/>
      <w:pPr>
        <w:ind w:left="4121" w:hanging="360"/>
      </w:pPr>
      <w:rPr>
        <w:rFonts w:hint="default"/>
        <w:lang w:val="ru-RU" w:eastAsia="en-US" w:bidi="ar-SA"/>
      </w:rPr>
    </w:lvl>
    <w:lvl w:ilvl="4" w:tplc="C5E098B4">
      <w:numFmt w:val="bullet"/>
      <w:lvlText w:val="•"/>
      <w:lvlJc w:val="left"/>
      <w:pPr>
        <w:ind w:left="4982" w:hanging="360"/>
      </w:pPr>
      <w:rPr>
        <w:rFonts w:hint="default"/>
        <w:lang w:val="ru-RU" w:eastAsia="en-US" w:bidi="ar-SA"/>
      </w:rPr>
    </w:lvl>
    <w:lvl w:ilvl="5" w:tplc="B386CE0C">
      <w:numFmt w:val="bullet"/>
      <w:lvlText w:val="•"/>
      <w:lvlJc w:val="left"/>
      <w:pPr>
        <w:ind w:left="5843" w:hanging="360"/>
      </w:pPr>
      <w:rPr>
        <w:rFonts w:hint="default"/>
        <w:lang w:val="ru-RU" w:eastAsia="en-US" w:bidi="ar-SA"/>
      </w:rPr>
    </w:lvl>
    <w:lvl w:ilvl="6" w:tplc="596AB312">
      <w:numFmt w:val="bullet"/>
      <w:lvlText w:val="•"/>
      <w:lvlJc w:val="left"/>
      <w:pPr>
        <w:ind w:left="6703" w:hanging="360"/>
      </w:pPr>
      <w:rPr>
        <w:rFonts w:hint="default"/>
        <w:lang w:val="ru-RU" w:eastAsia="en-US" w:bidi="ar-SA"/>
      </w:rPr>
    </w:lvl>
    <w:lvl w:ilvl="7" w:tplc="2AD4901E">
      <w:numFmt w:val="bullet"/>
      <w:lvlText w:val="•"/>
      <w:lvlJc w:val="left"/>
      <w:pPr>
        <w:ind w:left="7564" w:hanging="360"/>
      </w:pPr>
      <w:rPr>
        <w:rFonts w:hint="default"/>
        <w:lang w:val="ru-RU" w:eastAsia="en-US" w:bidi="ar-SA"/>
      </w:rPr>
    </w:lvl>
    <w:lvl w:ilvl="8" w:tplc="6CF6833E">
      <w:numFmt w:val="bullet"/>
      <w:lvlText w:val="•"/>
      <w:lvlJc w:val="left"/>
      <w:pPr>
        <w:ind w:left="8425" w:hanging="360"/>
      </w:pPr>
      <w:rPr>
        <w:rFonts w:hint="default"/>
        <w:lang w:val="ru-RU" w:eastAsia="en-US" w:bidi="ar-SA"/>
      </w:rPr>
    </w:lvl>
  </w:abstractNum>
  <w:abstractNum w:abstractNumId="31" w15:restartNumberingAfterBreak="0">
    <w:nsid w:val="69AD6DB9"/>
    <w:multiLevelType w:val="hybridMultilevel"/>
    <w:tmpl w:val="5DF29A64"/>
    <w:lvl w:ilvl="0" w:tplc="5C4E91AA">
      <w:numFmt w:val="bullet"/>
      <w:lvlText w:val=""/>
      <w:lvlJc w:val="left"/>
      <w:pPr>
        <w:ind w:left="1963" w:hanging="250"/>
      </w:pPr>
      <w:rPr>
        <w:rFonts w:ascii="Wingdings" w:eastAsia="Wingdings" w:hAnsi="Wingdings" w:cs="Wingdings" w:hint="default"/>
        <w:w w:val="100"/>
        <w:sz w:val="24"/>
        <w:szCs w:val="24"/>
        <w:lang w:val="ru-RU" w:eastAsia="en-US" w:bidi="ar-SA"/>
      </w:rPr>
    </w:lvl>
    <w:lvl w:ilvl="1" w:tplc="CFB27972">
      <w:numFmt w:val="bullet"/>
      <w:lvlText w:val=""/>
      <w:lvlJc w:val="left"/>
      <w:pPr>
        <w:ind w:left="2009" w:hanging="250"/>
      </w:pPr>
      <w:rPr>
        <w:rFonts w:ascii="Wingdings" w:eastAsia="Wingdings" w:hAnsi="Wingdings" w:cs="Wingdings" w:hint="default"/>
        <w:w w:val="100"/>
        <w:sz w:val="24"/>
        <w:szCs w:val="24"/>
        <w:lang w:val="ru-RU" w:eastAsia="en-US" w:bidi="ar-SA"/>
      </w:rPr>
    </w:lvl>
    <w:lvl w:ilvl="2" w:tplc="A75603AE">
      <w:numFmt w:val="bullet"/>
      <w:lvlText w:val="•"/>
      <w:lvlJc w:val="left"/>
      <w:pPr>
        <w:ind w:left="2695" w:hanging="250"/>
      </w:pPr>
      <w:rPr>
        <w:rFonts w:hint="default"/>
        <w:lang w:val="ru-RU" w:eastAsia="en-US" w:bidi="ar-SA"/>
      </w:rPr>
    </w:lvl>
    <w:lvl w:ilvl="3" w:tplc="85CC82BC">
      <w:numFmt w:val="bullet"/>
      <w:lvlText w:val="•"/>
      <w:lvlJc w:val="left"/>
      <w:pPr>
        <w:ind w:left="3390" w:hanging="250"/>
      </w:pPr>
      <w:rPr>
        <w:rFonts w:hint="default"/>
        <w:lang w:val="ru-RU" w:eastAsia="en-US" w:bidi="ar-SA"/>
      </w:rPr>
    </w:lvl>
    <w:lvl w:ilvl="4" w:tplc="D8E2F1B6">
      <w:numFmt w:val="bullet"/>
      <w:lvlText w:val="•"/>
      <w:lvlJc w:val="left"/>
      <w:pPr>
        <w:ind w:left="4085" w:hanging="250"/>
      </w:pPr>
      <w:rPr>
        <w:rFonts w:hint="default"/>
        <w:lang w:val="ru-RU" w:eastAsia="en-US" w:bidi="ar-SA"/>
      </w:rPr>
    </w:lvl>
    <w:lvl w:ilvl="5" w:tplc="9CC83F58">
      <w:numFmt w:val="bullet"/>
      <w:lvlText w:val="•"/>
      <w:lvlJc w:val="left"/>
      <w:pPr>
        <w:ind w:left="4780" w:hanging="250"/>
      </w:pPr>
      <w:rPr>
        <w:rFonts w:hint="default"/>
        <w:lang w:val="ru-RU" w:eastAsia="en-US" w:bidi="ar-SA"/>
      </w:rPr>
    </w:lvl>
    <w:lvl w:ilvl="6" w:tplc="82AC66B6">
      <w:numFmt w:val="bullet"/>
      <w:lvlText w:val="•"/>
      <w:lvlJc w:val="left"/>
      <w:pPr>
        <w:ind w:left="5475" w:hanging="250"/>
      </w:pPr>
      <w:rPr>
        <w:rFonts w:hint="default"/>
        <w:lang w:val="ru-RU" w:eastAsia="en-US" w:bidi="ar-SA"/>
      </w:rPr>
    </w:lvl>
    <w:lvl w:ilvl="7" w:tplc="CEA061BC">
      <w:numFmt w:val="bullet"/>
      <w:lvlText w:val="•"/>
      <w:lvlJc w:val="left"/>
      <w:pPr>
        <w:ind w:left="6170" w:hanging="250"/>
      </w:pPr>
      <w:rPr>
        <w:rFonts w:hint="default"/>
        <w:lang w:val="ru-RU" w:eastAsia="en-US" w:bidi="ar-SA"/>
      </w:rPr>
    </w:lvl>
    <w:lvl w:ilvl="8" w:tplc="CE866B28">
      <w:numFmt w:val="bullet"/>
      <w:lvlText w:val="•"/>
      <w:lvlJc w:val="left"/>
      <w:pPr>
        <w:ind w:left="6865" w:hanging="250"/>
      </w:pPr>
      <w:rPr>
        <w:rFonts w:hint="default"/>
        <w:lang w:val="ru-RU" w:eastAsia="en-US" w:bidi="ar-SA"/>
      </w:rPr>
    </w:lvl>
  </w:abstractNum>
  <w:abstractNum w:abstractNumId="32" w15:restartNumberingAfterBreak="0">
    <w:nsid w:val="76335B12"/>
    <w:multiLevelType w:val="hybridMultilevel"/>
    <w:tmpl w:val="F9386052"/>
    <w:lvl w:ilvl="0" w:tplc="9E049C26">
      <w:start w:val="1"/>
      <w:numFmt w:val="decimal"/>
      <w:lvlText w:val="%1"/>
      <w:lvlJc w:val="left"/>
      <w:pPr>
        <w:ind w:left="1687" w:hanging="212"/>
        <w:jc w:val="right"/>
      </w:pPr>
      <w:rPr>
        <w:rFonts w:ascii="Times New Roman" w:eastAsia="Times New Roman" w:hAnsi="Times New Roman" w:cs="Times New Roman" w:hint="default"/>
        <w:w w:val="100"/>
        <w:sz w:val="28"/>
        <w:szCs w:val="28"/>
        <w:lang w:val="ru-RU" w:eastAsia="en-US" w:bidi="ar-SA"/>
      </w:rPr>
    </w:lvl>
    <w:lvl w:ilvl="1" w:tplc="C8D8C4D8">
      <w:start w:val="1"/>
      <w:numFmt w:val="decimal"/>
      <w:lvlText w:val="%1.%2"/>
      <w:lvlJc w:val="left"/>
      <w:pPr>
        <w:ind w:left="3778" w:hanging="423"/>
        <w:jc w:val="right"/>
      </w:pPr>
      <w:rPr>
        <w:rFonts w:ascii="Times New Roman" w:eastAsia="Times New Roman" w:hAnsi="Times New Roman" w:cs="Times New Roman" w:hint="default"/>
        <w:spacing w:val="-1"/>
        <w:w w:val="100"/>
        <w:sz w:val="28"/>
        <w:szCs w:val="28"/>
        <w:lang w:val="ru-RU" w:eastAsia="en-US" w:bidi="ar-SA"/>
      </w:rPr>
    </w:lvl>
    <w:lvl w:ilvl="2" w:tplc="380A2FCC">
      <w:start w:val="1"/>
      <w:numFmt w:val="decimal"/>
      <w:lvlText w:val="%3."/>
      <w:lvlJc w:val="left"/>
      <w:pPr>
        <w:ind w:left="218" w:hanging="708"/>
        <w:jc w:val="left"/>
      </w:pPr>
      <w:rPr>
        <w:rFonts w:hint="default"/>
        <w:spacing w:val="0"/>
        <w:w w:val="100"/>
        <w:lang w:val="ru-RU" w:eastAsia="en-US" w:bidi="ar-SA"/>
      </w:rPr>
    </w:lvl>
    <w:lvl w:ilvl="3" w:tplc="F5B49464">
      <w:numFmt w:val="bullet"/>
      <w:lvlText w:val="•"/>
      <w:lvlJc w:val="left"/>
      <w:pPr>
        <w:ind w:left="1000" w:hanging="708"/>
      </w:pPr>
      <w:rPr>
        <w:rFonts w:hint="default"/>
        <w:lang w:val="ru-RU" w:eastAsia="en-US" w:bidi="ar-SA"/>
      </w:rPr>
    </w:lvl>
    <w:lvl w:ilvl="4" w:tplc="578272D4">
      <w:numFmt w:val="bullet"/>
      <w:lvlText w:val="•"/>
      <w:lvlJc w:val="left"/>
      <w:pPr>
        <w:ind w:left="1480" w:hanging="708"/>
      </w:pPr>
      <w:rPr>
        <w:rFonts w:hint="default"/>
        <w:lang w:val="ru-RU" w:eastAsia="en-US" w:bidi="ar-SA"/>
      </w:rPr>
    </w:lvl>
    <w:lvl w:ilvl="5" w:tplc="B40CC6EA">
      <w:numFmt w:val="bullet"/>
      <w:lvlText w:val="•"/>
      <w:lvlJc w:val="left"/>
      <w:pPr>
        <w:ind w:left="1680" w:hanging="708"/>
      </w:pPr>
      <w:rPr>
        <w:rFonts w:hint="default"/>
        <w:lang w:val="ru-RU" w:eastAsia="en-US" w:bidi="ar-SA"/>
      </w:rPr>
    </w:lvl>
    <w:lvl w:ilvl="6" w:tplc="7EF02822">
      <w:numFmt w:val="bullet"/>
      <w:lvlText w:val="•"/>
      <w:lvlJc w:val="left"/>
      <w:pPr>
        <w:ind w:left="3580" w:hanging="708"/>
      </w:pPr>
      <w:rPr>
        <w:rFonts w:hint="default"/>
        <w:lang w:val="ru-RU" w:eastAsia="en-US" w:bidi="ar-SA"/>
      </w:rPr>
    </w:lvl>
    <w:lvl w:ilvl="7" w:tplc="1166C198">
      <w:numFmt w:val="bullet"/>
      <w:lvlText w:val="•"/>
      <w:lvlJc w:val="left"/>
      <w:pPr>
        <w:ind w:left="3780" w:hanging="708"/>
      </w:pPr>
      <w:rPr>
        <w:rFonts w:hint="default"/>
        <w:lang w:val="ru-RU" w:eastAsia="en-US" w:bidi="ar-SA"/>
      </w:rPr>
    </w:lvl>
    <w:lvl w:ilvl="8" w:tplc="79E6D8DC">
      <w:numFmt w:val="bullet"/>
      <w:lvlText w:val="•"/>
      <w:lvlJc w:val="left"/>
      <w:pPr>
        <w:ind w:left="5902" w:hanging="708"/>
      </w:pPr>
      <w:rPr>
        <w:rFonts w:hint="default"/>
        <w:lang w:val="ru-RU" w:eastAsia="en-US" w:bidi="ar-SA"/>
      </w:rPr>
    </w:lvl>
  </w:abstractNum>
  <w:abstractNum w:abstractNumId="33" w15:restartNumberingAfterBreak="0">
    <w:nsid w:val="7BED189F"/>
    <w:multiLevelType w:val="hybridMultilevel"/>
    <w:tmpl w:val="6F322E2E"/>
    <w:lvl w:ilvl="0" w:tplc="EE62D982">
      <w:numFmt w:val="bullet"/>
      <w:lvlText w:val="-"/>
      <w:lvlJc w:val="left"/>
      <w:pPr>
        <w:ind w:left="218" w:hanging="166"/>
      </w:pPr>
      <w:rPr>
        <w:rFonts w:ascii="Times New Roman" w:eastAsia="Times New Roman" w:hAnsi="Times New Roman" w:cs="Times New Roman" w:hint="default"/>
        <w:w w:val="100"/>
        <w:sz w:val="28"/>
        <w:szCs w:val="28"/>
        <w:lang w:val="ru-RU" w:eastAsia="en-US" w:bidi="ar-SA"/>
      </w:rPr>
    </w:lvl>
    <w:lvl w:ilvl="1" w:tplc="CAA47852">
      <w:numFmt w:val="bullet"/>
      <w:lvlText w:val="•"/>
      <w:lvlJc w:val="left"/>
      <w:pPr>
        <w:ind w:left="1224" w:hanging="166"/>
      </w:pPr>
      <w:rPr>
        <w:rFonts w:hint="default"/>
        <w:lang w:val="ru-RU" w:eastAsia="en-US" w:bidi="ar-SA"/>
      </w:rPr>
    </w:lvl>
    <w:lvl w:ilvl="2" w:tplc="7A8AA012">
      <w:numFmt w:val="bullet"/>
      <w:lvlText w:val="•"/>
      <w:lvlJc w:val="left"/>
      <w:pPr>
        <w:ind w:left="2229" w:hanging="166"/>
      </w:pPr>
      <w:rPr>
        <w:rFonts w:hint="default"/>
        <w:lang w:val="ru-RU" w:eastAsia="en-US" w:bidi="ar-SA"/>
      </w:rPr>
    </w:lvl>
    <w:lvl w:ilvl="3" w:tplc="3F6C9A90">
      <w:numFmt w:val="bullet"/>
      <w:lvlText w:val="•"/>
      <w:lvlJc w:val="left"/>
      <w:pPr>
        <w:ind w:left="3233" w:hanging="166"/>
      </w:pPr>
      <w:rPr>
        <w:rFonts w:hint="default"/>
        <w:lang w:val="ru-RU" w:eastAsia="en-US" w:bidi="ar-SA"/>
      </w:rPr>
    </w:lvl>
    <w:lvl w:ilvl="4" w:tplc="2C563B46">
      <w:numFmt w:val="bullet"/>
      <w:lvlText w:val="•"/>
      <w:lvlJc w:val="left"/>
      <w:pPr>
        <w:ind w:left="4238" w:hanging="166"/>
      </w:pPr>
      <w:rPr>
        <w:rFonts w:hint="default"/>
        <w:lang w:val="ru-RU" w:eastAsia="en-US" w:bidi="ar-SA"/>
      </w:rPr>
    </w:lvl>
    <w:lvl w:ilvl="5" w:tplc="37AE7876">
      <w:numFmt w:val="bullet"/>
      <w:lvlText w:val="•"/>
      <w:lvlJc w:val="left"/>
      <w:pPr>
        <w:ind w:left="5243" w:hanging="166"/>
      </w:pPr>
      <w:rPr>
        <w:rFonts w:hint="default"/>
        <w:lang w:val="ru-RU" w:eastAsia="en-US" w:bidi="ar-SA"/>
      </w:rPr>
    </w:lvl>
    <w:lvl w:ilvl="6" w:tplc="CD2836F8">
      <w:numFmt w:val="bullet"/>
      <w:lvlText w:val="•"/>
      <w:lvlJc w:val="left"/>
      <w:pPr>
        <w:ind w:left="6247" w:hanging="166"/>
      </w:pPr>
      <w:rPr>
        <w:rFonts w:hint="default"/>
        <w:lang w:val="ru-RU" w:eastAsia="en-US" w:bidi="ar-SA"/>
      </w:rPr>
    </w:lvl>
    <w:lvl w:ilvl="7" w:tplc="270C3AAC">
      <w:numFmt w:val="bullet"/>
      <w:lvlText w:val="•"/>
      <w:lvlJc w:val="left"/>
      <w:pPr>
        <w:ind w:left="7252" w:hanging="166"/>
      </w:pPr>
      <w:rPr>
        <w:rFonts w:hint="default"/>
        <w:lang w:val="ru-RU" w:eastAsia="en-US" w:bidi="ar-SA"/>
      </w:rPr>
    </w:lvl>
    <w:lvl w:ilvl="8" w:tplc="31F61306">
      <w:numFmt w:val="bullet"/>
      <w:lvlText w:val="•"/>
      <w:lvlJc w:val="left"/>
      <w:pPr>
        <w:ind w:left="8257" w:hanging="166"/>
      </w:pPr>
      <w:rPr>
        <w:rFonts w:hint="default"/>
        <w:lang w:val="ru-RU" w:eastAsia="en-US" w:bidi="ar-SA"/>
      </w:rPr>
    </w:lvl>
  </w:abstractNum>
  <w:abstractNum w:abstractNumId="34" w15:restartNumberingAfterBreak="0">
    <w:nsid w:val="7FE965D8"/>
    <w:multiLevelType w:val="hybridMultilevel"/>
    <w:tmpl w:val="E6A4B5A6"/>
    <w:lvl w:ilvl="0" w:tplc="63A4F0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2"/>
  </w:num>
  <w:num w:numId="6">
    <w:abstractNumId w:val="15"/>
  </w:num>
  <w:num w:numId="7">
    <w:abstractNumId w:val="1"/>
  </w:num>
  <w:num w:numId="8">
    <w:abstractNumId w:val="2"/>
  </w:num>
  <w:num w:numId="9">
    <w:abstractNumId w:val="34"/>
  </w:num>
  <w:num w:numId="10">
    <w:abstractNumId w:val="12"/>
  </w:num>
  <w:num w:numId="11">
    <w:abstractNumId w:val="7"/>
  </w:num>
  <w:num w:numId="12">
    <w:abstractNumId w:val="8"/>
  </w:num>
  <w:num w:numId="13">
    <w:abstractNumId w:val="25"/>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9"/>
  </w:num>
  <w:num w:numId="19">
    <w:abstractNumId w:val="27"/>
  </w:num>
  <w:num w:numId="20">
    <w:abstractNumId w:val="20"/>
  </w:num>
  <w:num w:numId="21">
    <w:abstractNumId w:val="29"/>
  </w:num>
  <w:num w:numId="22">
    <w:abstractNumId w:val="17"/>
  </w:num>
  <w:num w:numId="23">
    <w:abstractNumId w:val="18"/>
  </w:num>
  <w:num w:numId="24">
    <w:abstractNumId w:val="28"/>
  </w:num>
  <w:num w:numId="25">
    <w:abstractNumId w:val="31"/>
  </w:num>
  <w:num w:numId="26">
    <w:abstractNumId w:val="23"/>
  </w:num>
  <w:num w:numId="27">
    <w:abstractNumId w:val="26"/>
  </w:num>
  <w:num w:numId="28">
    <w:abstractNumId w:val="19"/>
  </w:num>
  <w:num w:numId="29">
    <w:abstractNumId w:val="30"/>
  </w:num>
  <w:num w:numId="30">
    <w:abstractNumId w:val="21"/>
  </w:num>
  <w:num w:numId="31">
    <w:abstractNumId w:val="14"/>
  </w:num>
  <w:num w:numId="32">
    <w:abstractNumId w:val="24"/>
  </w:num>
  <w:num w:numId="33">
    <w:abstractNumId w:val="16"/>
  </w:num>
  <w:num w:numId="34">
    <w:abstractNumId w:val="32"/>
  </w:num>
  <w:num w:numId="35">
    <w:abstractNumId w:val="33"/>
  </w:num>
  <w:num w:numId="36">
    <w:abstractNumId w:val="13"/>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05"/>
    <w:rsid w:val="0005393A"/>
    <w:rsid w:val="00094DB8"/>
    <w:rsid w:val="00115153"/>
    <w:rsid w:val="00136E8D"/>
    <w:rsid w:val="00174328"/>
    <w:rsid w:val="002059C7"/>
    <w:rsid w:val="00223D07"/>
    <w:rsid w:val="002B7998"/>
    <w:rsid w:val="00316C49"/>
    <w:rsid w:val="00324459"/>
    <w:rsid w:val="00374546"/>
    <w:rsid w:val="003944CD"/>
    <w:rsid w:val="003D539D"/>
    <w:rsid w:val="003F4E7F"/>
    <w:rsid w:val="00410698"/>
    <w:rsid w:val="00417935"/>
    <w:rsid w:val="004439E3"/>
    <w:rsid w:val="004D3FAA"/>
    <w:rsid w:val="00510C05"/>
    <w:rsid w:val="00510D46"/>
    <w:rsid w:val="0052500C"/>
    <w:rsid w:val="00526D5F"/>
    <w:rsid w:val="006426F5"/>
    <w:rsid w:val="00675F0A"/>
    <w:rsid w:val="006A635E"/>
    <w:rsid w:val="00770C8E"/>
    <w:rsid w:val="00781274"/>
    <w:rsid w:val="00782331"/>
    <w:rsid w:val="0078755B"/>
    <w:rsid w:val="007950AC"/>
    <w:rsid w:val="00795F75"/>
    <w:rsid w:val="007A3ADB"/>
    <w:rsid w:val="007A57BC"/>
    <w:rsid w:val="007E377F"/>
    <w:rsid w:val="007F4BD1"/>
    <w:rsid w:val="008564A1"/>
    <w:rsid w:val="00866404"/>
    <w:rsid w:val="00892EF0"/>
    <w:rsid w:val="008A7F01"/>
    <w:rsid w:val="008E25CC"/>
    <w:rsid w:val="0097245E"/>
    <w:rsid w:val="009D5E2F"/>
    <w:rsid w:val="009E0FE1"/>
    <w:rsid w:val="00A06B04"/>
    <w:rsid w:val="00A12516"/>
    <w:rsid w:val="00A37EC1"/>
    <w:rsid w:val="00A4578D"/>
    <w:rsid w:val="00A95A34"/>
    <w:rsid w:val="00B259F6"/>
    <w:rsid w:val="00B5378A"/>
    <w:rsid w:val="00B67565"/>
    <w:rsid w:val="00B85658"/>
    <w:rsid w:val="00B87832"/>
    <w:rsid w:val="00B91C01"/>
    <w:rsid w:val="00C12A84"/>
    <w:rsid w:val="00C71E19"/>
    <w:rsid w:val="00CF0845"/>
    <w:rsid w:val="00D24654"/>
    <w:rsid w:val="00DA5749"/>
    <w:rsid w:val="00DE5D6F"/>
    <w:rsid w:val="00E40668"/>
    <w:rsid w:val="00ED6388"/>
    <w:rsid w:val="00FB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B098"/>
  <w15:chartTrackingRefBased/>
  <w15:docId w15:val="{A84E3C8D-8360-466B-B4E3-CE14A54A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C05"/>
    <w:pPr>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316C49"/>
    <w:pPr>
      <w:widowControl w:val="0"/>
      <w:autoSpaceDE w:val="0"/>
      <w:autoSpaceDN w:val="0"/>
      <w:outlineLvl w:val="0"/>
    </w:pPr>
    <w:rPr>
      <w:rFonts w:ascii="Cambria Math" w:eastAsia="Cambria Math" w:hAnsi="Cambria Math" w:cs="Cambria Math"/>
      <w:color w:val="auto"/>
      <w:sz w:val="32"/>
      <w:szCs w:val="32"/>
      <w:lang w:eastAsia="en-US"/>
    </w:rPr>
  </w:style>
  <w:style w:type="paragraph" w:styleId="2">
    <w:name w:val="heading 2"/>
    <w:basedOn w:val="a"/>
    <w:link w:val="20"/>
    <w:uiPriority w:val="9"/>
    <w:unhideWhenUsed/>
    <w:qFormat/>
    <w:rsid w:val="00316C49"/>
    <w:pPr>
      <w:widowControl w:val="0"/>
      <w:autoSpaceDE w:val="0"/>
      <w:autoSpaceDN w:val="0"/>
      <w:ind w:left="786"/>
      <w:jc w:val="center"/>
      <w:outlineLvl w:val="1"/>
    </w:pPr>
    <w:rPr>
      <w:rFonts w:ascii="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C49"/>
    <w:rPr>
      <w:rFonts w:ascii="Cambria Math" w:eastAsia="Cambria Math" w:hAnsi="Cambria Math" w:cs="Cambria Math"/>
      <w:sz w:val="32"/>
      <w:szCs w:val="32"/>
    </w:rPr>
  </w:style>
  <w:style w:type="character" w:customStyle="1" w:styleId="20">
    <w:name w:val="Заголовок 2 Знак"/>
    <w:basedOn w:val="a0"/>
    <w:link w:val="2"/>
    <w:uiPriority w:val="9"/>
    <w:rsid w:val="00316C49"/>
    <w:rPr>
      <w:rFonts w:ascii="Times New Roman" w:eastAsia="Times New Roman" w:hAnsi="Times New Roman" w:cs="Times New Roman"/>
      <w:b/>
      <w:bCs/>
      <w:sz w:val="28"/>
      <w:szCs w:val="28"/>
    </w:rPr>
  </w:style>
  <w:style w:type="character" w:customStyle="1" w:styleId="21">
    <w:name w:val="Основной текст (2)_"/>
    <w:basedOn w:val="a0"/>
    <w:link w:val="210"/>
    <w:uiPriority w:val="99"/>
    <w:rsid w:val="00510C05"/>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510C05"/>
    <w:pPr>
      <w:shd w:val="clear" w:color="auto" w:fill="FFFFFF"/>
      <w:spacing w:before="900" w:line="240" w:lineRule="atLeast"/>
      <w:jc w:val="right"/>
    </w:pPr>
    <w:rPr>
      <w:rFonts w:ascii="Times New Roman" w:eastAsiaTheme="minorHAnsi" w:hAnsi="Times New Roman" w:cs="Times New Roman"/>
      <w:i/>
      <w:iCs/>
      <w:color w:val="auto"/>
      <w:sz w:val="26"/>
      <w:szCs w:val="26"/>
      <w:lang w:eastAsia="en-US"/>
    </w:rPr>
  </w:style>
  <w:style w:type="character" w:customStyle="1" w:styleId="5">
    <w:name w:val="Основной текст (5)_"/>
    <w:basedOn w:val="a0"/>
    <w:link w:val="51"/>
    <w:uiPriority w:val="99"/>
    <w:rsid w:val="00510C05"/>
    <w:rPr>
      <w:rFonts w:ascii="Times New Roman" w:hAnsi="Times New Roman" w:cs="Times New Roman"/>
      <w:b/>
      <w:bCs/>
      <w:sz w:val="28"/>
      <w:szCs w:val="28"/>
      <w:shd w:val="clear" w:color="auto" w:fill="FFFFFF"/>
    </w:rPr>
  </w:style>
  <w:style w:type="paragraph" w:customStyle="1" w:styleId="51">
    <w:name w:val="Основной текст (5)1"/>
    <w:basedOn w:val="a"/>
    <w:link w:val="5"/>
    <w:uiPriority w:val="99"/>
    <w:rsid w:val="00510C05"/>
    <w:pPr>
      <w:shd w:val="clear" w:color="auto" w:fill="FFFFFF"/>
      <w:spacing w:before="300" w:after="780" w:line="374" w:lineRule="exact"/>
      <w:jc w:val="center"/>
    </w:pPr>
    <w:rPr>
      <w:rFonts w:ascii="Times New Roman" w:eastAsiaTheme="minorHAnsi" w:hAnsi="Times New Roman" w:cs="Times New Roman"/>
      <w:b/>
      <w:bCs/>
      <w:color w:val="auto"/>
      <w:sz w:val="28"/>
      <w:szCs w:val="28"/>
      <w:lang w:eastAsia="en-US"/>
    </w:rPr>
  </w:style>
  <w:style w:type="character" w:customStyle="1" w:styleId="11">
    <w:name w:val="Основной текст Знак1"/>
    <w:basedOn w:val="a0"/>
    <w:link w:val="a3"/>
    <w:uiPriority w:val="99"/>
    <w:rsid w:val="00510C05"/>
    <w:rPr>
      <w:rFonts w:ascii="Times New Roman" w:hAnsi="Times New Roman" w:cs="Times New Roman"/>
      <w:sz w:val="26"/>
      <w:szCs w:val="26"/>
      <w:shd w:val="clear" w:color="auto" w:fill="FFFFFF"/>
    </w:rPr>
  </w:style>
  <w:style w:type="paragraph" w:styleId="a3">
    <w:name w:val="Body Text"/>
    <w:basedOn w:val="a"/>
    <w:link w:val="11"/>
    <w:uiPriority w:val="99"/>
    <w:qFormat/>
    <w:rsid w:val="00510C05"/>
    <w:pPr>
      <w:shd w:val="clear" w:color="auto" w:fill="FFFFFF"/>
      <w:spacing w:before="1320" w:after="780" w:line="360" w:lineRule="exact"/>
      <w:ind w:hanging="320"/>
      <w:jc w:val="right"/>
    </w:pPr>
    <w:rPr>
      <w:rFonts w:ascii="Times New Roman" w:eastAsiaTheme="minorHAnsi" w:hAnsi="Times New Roman" w:cs="Times New Roman"/>
      <w:color w:val="auto"/>
      <w:sz w:val="26"/>
      <w:szCs w:val="26"/>
      <w:lang w:eastAsia="en-US"/>
    </w:rPr>
  </w:style>
  <w:style w:type="character" w:customStyle="1" w:styleId="7">
    <w:name w:val="Основной текст (7)_"/>
    <w:basedOn w:val="a0"/>
    <w:link w:val="71"/>
    <w:uiPriority w:val="99"/>
    <w:rsid w:val="00510C05"/>
    <w:rPr>
      <w:rFonts w:ascii="Times New Roman" w:hAnsi="Times New Roman" w:cs="Times New Roman"/>
      <w:i/>
      <w:iCs/>
      <w:sz w:val="18"/>
      <w:szCs w:val="18"/>
      <w:shd w:val="clear" w:color="auto" w:fill="FFFFFF"/>
    </w:rPr>
  </w:style>
  <w:style w:type="paragraph" w:customStyle="1" w:styleId="71">
    <w:name w:val="Основной текст (7)1"/>
    <w:basedOn w:val="a"/>
    <w:link w:val="7"/>
    <w:uiPriority w:val="99"/>
    <w:rsid w:val="00510C05"/>
    <w:pPr>
      <w:shd w:val="clear" w:color="auto" w:fill="FFFFFF"/>
      <w:spacing w:line="216" w:lineRule="exact"/>
      <w:jc w:val="both"/>
    </w:pPr>
    <w:rPr>
      <w:rFonts w:ascii="Times New Roman" w:eastAsiaTheme="minorHAnsi" w:hAnsi="Times New Roman" w:cs="Times New Roman"/>
      <w:i/>
      <w:iCs/>
      <w:color w:val="auto"/>
      <w:sz w:val="18"/>
      <w:szCs w:val="18"/>
      <w:lang w:eastAsia="en-US"/>
    </w:rPr>
  </w:style>
  <w:style w:type="character" w:customStyle="1" w:styleId="a4">
    <w:name w:val="Подпись к картинке_"/>
    <w:basedOn w:val="a0"/>
    <w:link w:val="12"/>
    <w:uiPriority w:val="99"/>
    <w:rsid w:val="00510C05"/>
    <w:rPr>
      <w:rFonts w:ascii="Times New Roman" w:hAnsi="Times New Roman" w:cs="Times New Roman"/>
      <w:sz w:val="26"/>
      <w:szCs w:val="26"/>
      <w:shd w:val="clear" w:color="auto" w:fill="FFFFFF"/>
    </w:rPr>
  </w:style>
  <w:style w:type="paragraph" w:customStyle="1" w:styleId="12">
    <w:name w:val="Подпись к картинке1"/>
    <w:basedOn w:val="a"/>
    <w:link w:val="a4"/>
    <w:uiPriority w:val="99"/>
    <w:rsid w:val="00510C05"/>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45">
    <w:name w:val="Основной текст + Курсив45"/>
    <w:basedOn w:val="11"/>
    <w:uiPriority w:val="99"/>
    <w:rsid w:val="00510C05"/>
    <w:rPr>
      <w:rFonts w:ascii="Times New Roman" w:hAnsi="Times New Roman" w:cs="Times New Roman"/>
      <w:i/>
      <w:iCs/>
      <w:sz w:val="26"/>
      <w:szCs w:val="26"/>
      <w:shd w:val="clear" w:color="auto" w:fill="FFFFFF"/>
    </w:rPr>
  </w:style>
  <w:style w:type="character" w:customStyle="1" w:styleId="44">
    <w:name w:val="Основной текст + Курсив44"/>
    <w:basedOn w:val="11"/>
    <w:uiPriority w:val="99"/>
    <w:rsid w:val="00510C05"/>
    <w:rPr>
      <w:rFonts w:ascii="Times New Roman" w:hAnsi="Times New Roman" w:cs="Times New Roman"/>
      <w:i/>
      <w:iCs/>
      <w:sz w:val="26"/>
      <w:szCs w:val="26"/>
      <w:shd w:val="clear" w:color="auto" w:fill="FFFFFF"/>
    </w:rPr>
  </w:style>
  <w:style w:type="character" w:customStyle="1" w:styleId="22">
    <w:name w:val="Подпись к картинке (2)_"/>
    <w:basedOn w:val="a0"/>
    <w:link w:val="211"/>
    <w:uiPriority w:val="99"/>
    <w:rsid w:val="00510C05"/>
    <w:rPr>
      <w:rFonts w:ascii="Times New Roman" w:hAnsi="Times New Roman" w:cs="Times New Roman"/>
      <w:b/>
      <w:bCs/>
      <w:sz w:val="26"/>
      <w:szCs w:val="26"/>
      <w:shd w:val="clear" w:color="auto" w:fill="FFFFFF"/>
    </w:rPr>
  </w:style>
  <w:style w:type="paragraph" w:customStyle="1" w:styleId="211">
    <w:name w:val="Подпись к картинке (2)1"/>
    <w:basedOn w:val="a"/>
    <w:link w:val="22"/>
    <w:uiPriority w:val="99"/>
    <w:rsid w:val="00510C05"/>
    <w:pPr>
      <w:shd w:val="clear" w:color="auto" w:fill="FFFFFF"/>
      <w:spacing w:line="302" w:lineRule="exact"/>
    </w:pPr>
    <w:rPr>
      <w:rFonts w:ascii="Times New Roman" w:eastAsiaTheme="minorHAnsi" w:hAnsi="Times New Roman" w:cs="Times New Roman"/>
      <w:b/>
      <w:bCs/>
      <w:color w:val="auto"/>
      <w:sz w:val="26"/>
      <w:szCs w:val="26"/>
      <w:lang w:eastAsia="en-US"/>
    </w:rPr>
  </w:style>
  <w:style w:type="character" w:customStyle="1" w:styleId="43">
    <w:name w:val="Основной текст + Курсив43"/>
    <w:basedOn w:val="11"/>
    <w:uiPriority w:val="99"/>
    <w:rsid w:val="00510C05"/>
    <w:rPr>
      <w:rFonts w:ascii="Times New Roman" w:hAnsi="Times New Roman" w:cs="Times New Roman"/>
      <w:i/>
      <w:iCs/>
      <w:sz w:val="26"/>
      <w:szCs w:val="26"/>
      <w:shd w:val="clear" w:color="auto" w:fill="FFFFFF"/>
    </w:rPr>
  </w:style>
  <w:style w:type="character" w:customStyle="1" w:styleId="42">
    <w:name w:val="Основной текст + Курсив42"/>
    <w:basedOn w:val="11"/>
    <w:uiPriority w:val="99"/>
    <w:rsid w:val="00510C05"/>
    <w:rPr>
      <w:rFonts w:ascii="Times New Roman" w:hAnsi="Times New Roman" w:cs="Times New Roman"/>
      <w:i/>
      <w:iCs/>
      <w:sz w:val="26"/>
      <w:szCs w:val="26"/>
      <w:shd w:val="clear" w:color="auto" w:fill="FFFFFF"/>
    </w:rPr>
  </w:style>
  <w:style w:type="character" w:customStyle="1" w:styleId="41">
    <w:name w:val="Основной текст + Курсив41"/>
    <w:basedOn w:val="11"/>
    <w:uiPriority w:val="99"/>
    <w:rsid w:val="00510C05"/>
    <w:rPr>
      <w:rFonts w:ascii="Times New Roman" w:hAnsi="Times New Roman" w:cs="Times New Roman"/>
      <w:i/>
      <w:iCs/>
      <w:sz w:val="26"/>
      <w:szCs w:val="26"/>
      <w:shd w:val="clear" w:color="auto" w:fill="FFFFFF"/>
    </w:rPr>
  </w:style>
  <w:style w:type="character" w:customStyle="1" w:styleId="40">
    <w:name w:val="Основной текст + Курсив40"/>
    <w:basedOn w:val="11"/>
    <w:uiPriority w:val="99"/>
    <w:rsid w:val="00510C05"/>
    <w:rPr>
      <w:rFonts w:ascii="Times New Roman" w:hAnsi="Times New Roman" w:cs="Times New Roman"/>
      <w:i/>
      <w:iCs/>
      <w:sz w:val="26"/>
      <w:szCs w:val="26"/>
      <w:shd w:val="clear" w:color="auto" w:fill="FFFFFF"/>
    </w:rPr>
  </w:style>
  <w:style w:type="character" w:customStyle="1" w:styleId="39">
    <w:name w:val="Основной текст + Курсив39"/>
    <w:basedOn w:val="11"/>
    <w:uiPriority w:val="99"/>
    <w:rsid w:val="00510C05"/>
    <w:rPr>
      <w:rFonts w:ascii="Times New Roman" w:hAnsi="Times New Roman" w:cs="Times New Roman"/>
      <w:i/>
      <w:iCs/>
      <w:sz w:val="26"/>
      <w:szCs w:val="26"/>
      <w:shd w:val="clear" w:color="auto" w:fill="FFFFFF"/>
    </w:rPr>
  </w:style>
  <w:style w:type="character" w:customStyle="1" w:styleId="38">
    <w:name w:val="Основной текст + Курсив38"/>
    <w:basedOn w:val="11"/>
    <w:uiPriority w:val="99"/>
    <w:rsid w:val="00510C05"/>
    <w:rPr>
      <w:rFonts w:ascii="Times New Roman" w:hAnsi="Times New Roman" w:cs="Times New Roman"/>
      <w:i/>
      <w:iCs/>
      <w:sz w:val="26"/>
      <w:szCs w:val="26"/>
      <w:shd w:val="clear" w:color="auto" w:fill="FFFFFF"/>
    </w:rPr>
  </w:style>
  <w:style w:type="character" w:customStyle="1" w:styleId="215">
    <w:name w:val="Основной текст (2) + Не курсив15"/>
    <w:basedOn w:val="21"/>
    <w:uiPriority w:val="99"/>
    <w:rsid w:val="00510C05"/>
    <w:rPr>
      <w:rFonts w:ascii="Times New Roman" w:hAnsi="Times New Roman" w:cs="Times New Roman"/>
      <w:i w:val="0"/>
      <w:iCs w:val="0"/>
      <w:sz w:val="26"/>
      <w:szCs w:val="26"/>
      <w:shd w:val="clear" w:color="auto" w:fill="FFFFFF"/>
    </w:rPr>
  </w:style>
  <w:style w:type="character" w:customStyle="1" w:styleId="-1pt">
    <w:name w:val="Основной текст + Интервал -1 pt"/>
    <w:basedOn w:val="11"/>
    <w:uiPriority w:val="99"/>
    <w:rsid w:val="00510C05"/>
    <w:rPr>
      <w:rFonts w:ascii="Times New Roman" w:hAnsi="Times New Roman" w:cs="Times New Roman"/>
      <w:spacing w:val="-30"/>
      <w:sz w:val="26"/>
      <w:szCs w:val="26"/>
      <w:shd w:val="clear" w:color="auto" w:fill="FFFFFF"/>
    </w:rPr>
  </w:style>
  <w:style w:type="character" w:customStyle="1" w:styleId="214">
    <w:name w:val="Основной текст (2) + Не курсив14"/>
    <w:basedOn w:val="21"/>
    <w:uiPriority w:val="99"/>
    <w:rsid w:val="00510C05"/>
    <w:rPr>
      <w:rFonts w:ascii="Times New Roman" w:hAnsi="Times New Roman" w:cs="Times New Roman"/>
      <w:i w:val="0"/>
      <w:iCs w:val="0"/>
      <w:sz w:val="26"/>
      <w:szCs w:val="26"/>
      <w:shd w:val="clear" w:color="auto" w:fill="FFFFFF"/>
    </w:rPr>
  </w:style>
  <w:style w:type="character" w:customStyle="1" w:styleId="37">
    <w:name w:val="Основной текст + Курсив37"/>
    <w:basedOn w:val="11"/>
    <w:uiPriority w:val="99"/>
    <w:rsid w:val="00510C05"/>
    <w:rPr>
      <w:rFonts w:ascii="Times New Roman" w:hAnsi="Times New Roman" w:cs="Times New Roman"/>
      <w:i/>
      <w:iCs/>
      <w:sz w:val="26"/>
      <w:szCs w:val="26"/>
      <w:shd w:val="clear" w:color="auto" w:fill="FFFFFF"/>
    </w:rPr>
  </w:style>
  <w:style w:type="character" w:customStyle="1" w:styleId="36">
    <w:name w:val="Основной текст + Курсив36"/>
    <w:basedOn w:val="11"/>
    <w:uiPriority w:val="99"/>
    <w:rsid w:val="00510C05"/>
    <w:rPr>
      <w:rFonts w:ascii="Times New Roman" w:hAnsi="Times New Roman" w:cs="Times New Roman"/>
      <w:i/>
      <w:iCs/>
      <w:sz w:val="26"/>
      <w:szCs w:val="26"/>
      <w:shd w:val="clear" w:color="auto" w:fill="FFFFFF"/>
    </w:rPr>
  </w:style>
  <w:style w:type="character" w:customStyle="1" w:styleId="100">
    <w:name w:val="Основной текст + 10"/>
    <w:aliases w:val="5 pt77,Полужирный41"/>
    <w:basedOn w:val="11"/>
    <w:uiPriority w:val="99"/>
    <w:rsid w:val="00510C05"/>
    <w:rPr>
      <w:rFonts w:ascii="Times New Roman" w:hAnsi="Times New Roman" w:cs="Times New Roman"/>
      <w:b/>
      <w:bCs/>
      <w:sz w:val="21"/>
      <w:szCs w:val="21"/>
      <w:shd w:val="clear" w:color="auto" w:fill="FFFFFF"/>
    </w:rPr>
  </w:style>
  <w:style w:type="character" w:customStyle="1" w:styleId="23">
    <w:name w:val="Подпись к таблице (2)_"/>
    <w:basedOn w:val="a0"/>
    <w:link w:val="212"/>
    <w:uiPriority w:val="99"/>
    <w:rsid w:val="00510C05"/>
    <w:rPr>
      <w:rFonts w:ascii="Times New Roman" w:hAnsi="Times New Roman" w:cs="Times New Roman"/>
      <w:b/>
      <w:bCs/>
      <w:sz w:val="21"/>
      <w:szCs w:val="21"/>
      <w:shd w:val="clear" w:color="auto" w:fill="FFFFFF"/>
    </w:rPr>
  </w:style>
  <w:style w:type="paragraph" w:customStyle="1" w:styleId="212">
    <w:name w:val="Подпись к таблице (2)1"/>
    <w:basedOn w:val="a"/>
    <w:link w:val="23"/>
    <w:uiPriority w:val="99"/>
    <w:rsid w:val="00510C05"/>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a5">
    <w:name w:val="Подпись к таблице_"/>
    <w:basedOn w:val="a0"/>
    <w:link w:val="13"/>
    <w:uiPriority w:val="99"/>
    <w:rsid w:val="00510C05"/>
    <w:rPr>
      <w:rFonts w:ascii="Times New Roman" w:hAnsi="Times New Roman" w:cs="Times New Roman"/>
      <w:b/>
      <w:bCs/>
      <w:sz w:val="26"/>
      <w:szCs w:val="26"/>
      <w:shd w:val="clear" w:color="auto" w:fill="FFFFFF"/>
    </w:rPr>
  </w:style>
  <w:style w:type="paragraph" w:customStyle="1" w:styleId="13">
    <w:name w:val="Подпись к таблице1"/>
    <w:basedOn w:val="a"/>
    <w:link w:val="a5"/>
    <w:uiPriority w:val="99"/>
    <w:rsid w:val="00510C05"/>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14">
    <w:name w:val="Основной текст (14)_"/>
    <w:basedOn w:val="a0"/>
    <w:link w:val="141"/>
    <w:uiPriority w:val="99"/>
    <w:rsid w:val="00510C05"/>
    <w:rPr>
      <w:rFonts w:ascii="Times New Roman" w:hAnsi="Times New Roman" w:cs="Times New Roman"/>
      <w:b/>
      <w:bCs/>
      <w:sz w:val="21"/>
      <w:szCs w:val="21"/>
      <w:shd w:val="clear" w:color="auto" w:fill="FFFFFF"/>
    </w:rPr>
  </w:style>
  <w:style w:type="paragraph" w:customStyle="1" w:styleId="141">
    <w:name w:val="Основной текст (14)1"/>
    <w:basedOn w:val="a"/>
    <w:link w:val="14"/>
    <w:uiPriority w:val="99"/>
    <w:rsid w:val="00510C05"/>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35">
    <w:name w:val="Основной текст + Курсив35"/>
    <w:basedOn w:val="11"/>
    <w:uiPriority w:val="99"/>
    <w:rsid w:val="00510C05"/>
    <w:rPr>
      <w:rFonts w:ascii="Times New Roman" w:hAnsi="Times New Roman" w:cs="Times New Roman"/>
      <w:i/>
      <w:iCs/>
      <w:sz w:val="26"/>
      <w:szCs w:val="26"/>
      <w:shd w:val="clear" w:color="auto" w:fill="FFFFFF"/>
    </w:rPr>
  </w:style>
  <w:style w:type="character" w:customStyle="1" w:styleId="8">
    <w:name w:val="Основной текст + Полужирный8"/>
    <w:basedOn w:val="11"/>
    <w:uiPriority w:val="99"/>
    <w:rsid w:val="00510C05"/>
    <w:rPr>
      <w:rFonts w:ascii="Times New Roman" w:hAnsi="Times New Roman" w:cs="Times New Roman"/>
      <w:b/>
      <w:bCs/>
      <w:sz w:val="26"/>
      <w:szCs w:val="26"/>
      <w:shd w:val="clear" w:color="auto" w:fill="FFFFFF"/>
    </w:rPr>
  </w:style>
  <w:style w:type="character" w:customStyle="1" w:styleId="34">
    <w:name w:val="Основной текст + Курсив34"/>
    <w:basedOn w:val="11"/>
    <w:uiPriority w:val="99"/>
    <w:rsid w:val="00510C05"/>
    <w:rPr>
      <w:rFonts w:ascii="Times New Roman" w:hAnsi="Times New Roman" w:cs="Times New Roman"/>
      <w:i/>
      <w:iCs/>
      <w:sz w:val="26"/>
      <w:szCs w:val="26"/>
      <w:shd w:val="clear" w:color="auto" w:fill="FFFFFF"/>
    </w:rPr>
  </w:style>
  <w:style w:type="character" w:customStyle="1" w:styleId="213">
    <w:name w:val="Основной текст (2) + Не курсив13"/>
    <w:basedOn w:val="21"/>
    <w:uiPriority w:val="99"/>
    <w:rsid w:val="00510C05"/>
    <w:rPr>
      <w:rFonts w:ascii="Times New Roman" w:hAnsi="Times New Roman" w:cs="Times New Roman"/>
      <w:i w:val="0"/>
      <w:iCs w:val="0"/>
      <w:sz w:val="26"/>
      <w:szCs w:val="26"/>
      <w:shd w:val="clear" w:color="auto" w:fill="FFFFFF"/>
    </w:rPr>
  </w:style>
  <w:style w:type="character" w:customStyle="1" w:styleId="33">
    <w:name w:val="Основной текст + Курсив33"/>
    <w:basedOn w:val="11"/>
    <w:uiPriority w:val="99"/>
    <w:rsid w:val="00510C05"/>
    <w:rPr>
      <w:rFonts w:ascii="Times New Roman" w:hAnsi="Times New Roman" w:cs="Times New Roman"/>
      <w:i/>
      <w:iCs/>
      <w:sz w:val="26"/>
      <w:szCs w:val="26"/>
      <w:shd w:val="clear" w:color="auto" w:fill="FFFFFF"/>
    </w:rPr>
  </w:style>
  <w:style w:type="character" w:customStyle="1" w:styleId="32">
    <w:name w:val="Основной текст + Курсив32"/>
    <w:basedOn w:val="11"/>
    <w:uiPriority w:val="99"/>
    <w:rsid w:val="00510C05"/>
    <w:rPr>
      <w:rFonts w:ascii="Times New Roman" w:hAnsi="Times New Roman" w:cs="Times New Roman"/>
      <w:i/>
      <w:iCs/>
      <w:sz w:val="26"/>
      <w:szCs w:val="26"/>
      <w:shd w:val="clear" w:color="auto" w:fill="FFFFFF"/>
    </w:rPr>
  </w:style>
  <w:style w:type="character" w:customStyle="1" w:styleId="31">
    <w:name w:val="Основной текст + Курсив31"/>
    <w:basedOn w:val="11"/>
    <w:uiPriority w:val="99"/>
    <w:rsid w:val="00510C05"/>
    <w:rPr>
      <w:rFonts w:ascii="Times New Roman" w:hAnsi="Times New Roman" w:cs="Times New Roman"/>
      <w:i/>
      <w:iCs/>
      <w:sz w:val="26"/>
      <w:szCs w:val="26"/>
      <w:shd w:val="clear" w:color="auto" w:fill="FFFFFF"/>
    </w:rPr>
  </w:style>
  <w:style w:type="character" w:customStyle="1" w:styleId="3">
    <w:name w:val="Подпись к таблице (3)_"/>
    <w:basedOn w:val="a0"/>
    <w:link w:val="310"/>
    <w:uiPriority w:val="99"/>
    <w:rsid w:val="00510C05"/>
    <w:rPr>
      <w:rFonts w:ascii="Times New Roman" w:hAnsi="Times New Roman" w:cs="Times New Roman"/>
      <w:sz w:val="26"/>
      <w:szCs w:val="26"/>
      <w:shd w:val="clear" w:color="auto" w:fill="FFFFFF"/>
    </w:rPr>
  </w:style>
  <w:style w:type="paragraph" w:customStyle="1" w:styleId="310">
    <w:name w:val="Подпись к таблице (3)1"/>
    <w:basedOn w:val="a"/>
    <w:link w:val="3"/>
    <w:uiPriority w:val="99"/>
    <w:rsid w:val="00510C05"/>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a6">
    <w:name w:val="Подпись к картинке + Курсив"/>
    <w:basedOn w:val="a4"/>
    <w:uiPriority w:val="99"/>
    <w:rsid w:val="00510C05"/>
    <w:rPr>
      <w:rFonts w:ascii="Times New Roman" w:hAnsi="Times New Roman" w:cs="Times New Roman"/>
      <w:i/>
      <w:iCs/>
      <w:sz w:val="26"/>
      <w:szCs w:val="26"/>
      <w:shd w:val="clear" w:color="auto" w:fill="FFFFFF"/>
    </w:rPr>
  </w:style>
  <w:style w:type="character" w:customStyle="1" w:styleId="30">
    <w:name w:val="Основной текст + Курсив30"/>
    <w:basedOn w:val="11"/>
    <w:uiPriority w:val="99"/>
    <w:rsid w:val="00510C05"/>
    <w:rPr>
      <w:rFonts w:ascii="Times New Roman" w:hAnsi="Times New Roman" w:cs="Times New Roman"/>
      <w:i/>
      <w:iCs/>
      <w:sz w:val="26"/>
      <w:szCs w:val="26"/>
      <w:shd w:val="clear" w:color="auto" w:fill="FFFFFF"/>
    </w:rPr>
  </w:style>
  <w:style w:type="character" w:customStyle="1" w:styleId="29">
    <w:name w:val="Основной текст + Курсив29"/>
    <w:basedOn w:val="11"/>
    <w:uiPriority w:val="99"/>
    <w:rsid w:val="00510C05"/>
    <w:rPr>
      <w:rFonts w:ascii="Times New Roman" w:hAnsi="Times New Roman" w:cs="Times New Roman"/>
      <w:i/>
      <w:iCs/>
      <w:sz w:val="26"/>
      <w:szCs w:val="26"/>
      <w:shd w:val="clear" w:color="auto" w:fill="FFFFFF"/>
    </w:rPr>
  </w:style>
  <w:style w:type="character" w:customStyle="1" w:styleId="28">
    <w:name w:val="Основной текст + Курсив28"/>
    <w:basedOn w:val="11"/>
    <w:uiPriority w:val="99"/>
    <w:rsid w:val="00510C05"/>
    <w:rPr>
      <w:rFonts w:ascii="Times New Roman" w:hAnsi="Times New Roman" w:cs="Times New Roman"/>
      <w:i/>
      <w:iCs/>
      <w:sz w:val="26"/>
      <w:szCs w:val="26"/>
      <w:shd w:val="clear" w:color="auto" w:fill="FFFFFF"/>
    </w:rPr>
  </w:style>
  <w:style w:type="character" w:customStyle="1" w:styleId="a7">
    <w:name w:val="Основной текст Знак"/>
    <w:basedOn w:val="a0"/>
    <w:uiPriority w:val="1"/>
    <w:rsid w:val="00510C05"/>
    <w:rPr>
      <w:rFonts w:ascii="Courier New" w:eastAsia="Times New Roman" w:hAnsi="Courier New" w:cs="Courier New"/>
      <w:color w:val="000000"/>
      <w:sz w:val="24"/>
      <w:szCs w:val="24"/>
      <w:lang w:val="uk" w:eastAsia="ru-RU"/>
    </w:rPr>
  </w:style>
  <w:style w:type="paragraph" w:styleId="a8">
    <w:name w:val="List Paragraph"/>
    <w:basedOn w:val="a"/>
    <w:uiPriority w:val="1"/>
    <w:qFormat/>
    <w:rsid w:val="00417935"/>
    <w:pPr>
      <w:ind w:left="720"/>
      <w:contextualSpacing/>
    </w:pPr>
  </w:style>
  <w:style w:type="character" w:customStyle="1" w:styleId="3a">
    <w:name w:val="Основной текст (3)_"/>
    <w:basedOn w:val="a0"/>
    <w:link w:val="311"/>
    <w:uiPriority w:val="99"/>
    <w:rsid w:val="009D5E2F"/>
    <w:rPr>
      <w:rFonts w:ascii="Times New Roman" w:hAnsi="Times New Roman" w:cs="Times New Roman"/>
      <w:sz w:val="23"/>
      <w:szCs w:val="23"/>
      <w:shd w:val="clear" w:color="auto" w:fill="FFFFFF"/>
    </w:rPr>
  </w:style>
  <w:style w:type="paragraph" w:customStyle="1" w:styleId="311">
    <w:name w:val="Основной текст (3)1"/>
    <w:basedOn w:val="a"/>
    <w:link w:val="3a"/>
    <w:uiPriority w:val="99"/>
    <w:rsid w:val="009D5E2F"/>
    <w:pPr>
      <w:shd w:val="clear" w:color="auto" w:fill="FFFFFF"/>
      <w:spacing w:line="274" w:lineRule="exact"/>
    </w:pPr>
    <w:rPr>
      <w:rFonts w:ascii="Times New Roman" w:eastAsiaTheme="minorHAnsi" w:hAnsi="Times New Roman" w:cs="Times New Roman"/>
      <w:color w:val="auto"/>
      <w:sz w:val="23"/>
      <w:szCs w:val="23"/>
      <w:lang w:eastAsia="en-US"/>
    </w:rPr>
  </w:style>
  <w:style w:type="character" w:customStyle="1" w:styleId="50">
    <w:name w:val="Основной текст (5)"/>
    <w:basedOn w:val="5"/>
    <w:uiPriority w:val="99"/>
    <w:rsid w:val="009D5E2F"/>
    <w:rPr>
      <w:rFonts w:ascii="Times New Roman" w:hAnsi="Times New Roman" w:cs="Times New Roman"/>
      <w:b w:val="0"/>
      <w:bCs w:val="0"/>
      <w:sz w:val="25"/>
      <w:szCs w:val="25"/>
      <w:shd w:val="clear" w:color="auto" w:fill="FFFFFF"/>
    </w:rPr>
  </w:style>
  <w:style w:type="character" w:customStyle="1" w:styleId="56">
    <w:name w:val="Основной текст (5)6"/>
    <w:basedOn w:val="5"/>
    <w:uiPriority w:val="99"/>
    <w:rsid w:val="009D5E2F"/>
    <w:rPr>
      <w:rFonts w:ascii="Times New Roman" w:hAnsi="Times New Roman" w:cs="Times New Roman"/>
      <w:b w:val="0"/>
      <w:bCs w:val="0"/>
      <w:noProof/>
      <w:sz w:val="25"/>
      <w:szCs w:val="25"/>
      <w:shd w:val="clear" w:color="auto" w:fill="FFFFFF"/>
    </w:rPr>
  </w:style>
  <w:style w:type="character" w:customStyle="1" w:styleId="55">
    <w:name w:val="Основной текст (5)5"/>
    <w:basedOn w:val="5"/>
    <w:uiPriority w:val="99"/>
    <w:rsid w:val="009D5E2F"/>
    <w:rPr>
      <w:rFonts w:ascii="Times New Roman" w:hAnsi="Times New Roman" w:cs="Times New Roman"/>
      <w:b w:val="0"/>
      <w:bCs w:val="0"/>
      <w:noProof/>
      <w:sz w:val="25"/>
      <w:szCs w:val="25"/>
      <w:shd w:val="clear" w:color="auto" w:fill="FFFFFF"/>
    </w:rPr>
  </w:style>
  <w:style w:type="character" w:customStyle="1" w:styleId="54">
    <w:name w:val="Основной текст (5)4"/>
    <w:basedOn w:val="5"/>
    <w:uiPriority w:val="99"/>
    <w:rsid w:val="009D5E2F"/>
    <w:rPr>
      <w:rFonts w:ascii="Times New Roman" w:hAnsi="Times New Roman" w:cs="Times New Roman"/>
      <w:b w:val="0"/>
      <w:bCs w:val="0"/>
      <w:noProof/>
      <w:sz w:val="25"/>
      <w:szCs w:val="25"/>
      <w:shd w:val="clear" w:color="auto" w:fill="FFFFFF"/>
    </w:rPr>
  </w:style>
  <w:style w:type="character" w:customStyle="1" w:styleId="53">
    <w:name w:val="Основной текст (5)3"/>
    <w:basedOn w:val="5"/>
    <w:uiPriority w:val="99"/>
    <w:rsid w:val="009D5E2F"/>
    <w:rPr>
      <w:rFonts w:ascii="Times New Roman" w:hAnsi="Times New Roman" w:cs="Times New Roman"/>
      <w:b w:val="0"/>
      <w:bCs w:val="0"/>
      <w:sz w:val="25"/>
      <w:szCs w:val="25"/>
      <w:shd w:val="clear" w:color="auto" w:fill="FFFFFF"/>
    </w:rPr>
  </w:style>
  <w:style w:type="character" w:customStyle="1" w:styleId="52">
    <w:name w:val="Основной текст (5)2"/>
    <w:basedOn w:val="5"/>
    <w:uiPriority w:val="99"/>
    <w:rsid w:val="009D5E2F"/>
    <w:rPr>
      <w:rFonts w:ascii="Times New Roman" w:hAnsi="Times New Roman" w:cs="Times New Roman"/>
      <w:b w:val="0"/>
      <w:bCs w:val="0"/>
      <w:noProof/>
      <w:sz w:val="25"/>
      <w:szCs w:val="25"/>
      <w:shd w:val="clear" w:color="auto" w:fill="FFFFFF"/>
    </w:rPr>
  </w:style>
  <w:style w:type="character" w:customStyle="1" w:styleId="a9">
    <w:name w:val="Подпись к таблице"/>
    <w:basedOn w:val="a5"/>
    <w:uiPriority w:val="99"/>
    <w:rsid w:val="009D5E2F"/>
    <w:rPr>
      <w:rFonts w:ascii="Times New Roman" w:hAnsi="Times New Roman" w:cs="Times New Roman"/>
      <w:b w:val="0"/>
      <w:bCs w:val="0"/>
      <w:sz w:val="25"/>
      <w:szCs w:val="25"/>
      <w:shd w:val="clear" w:color="auto" w:fill="FFFFFF"/>
    </w:rPr>
  </w:style>
  <w:style w:type="character" w:customStyle="1" w:styleId="17">
    <w:name w:val="Основной текст + Курсив17"/>
    <w:basedOn w:val="11"/>
    <w:uiPriority w:val="99"/>
    <w:rsid w:val="009D5E2F"/>
    <w:rPr>
      <w:rFonts w:ascii="Times New Roman" w:hAnsi="Times New Roman" w:cs="Times New Roman"/>
      <w:i/>
      <w:iCs/>
      <w:sz w:val="27"/>
      <w:szCs w:val="27"/>
      <w:shd w:val="clear" w:color="auto" w:fill="FFFFFF"/>
    </w:rPr>
  </w:style>
  <w:style w:type="character" w:customStyle="1" w:styleId="TrebuchetMS">
    <w:name w:val="Основной текст + Trebuchet MS"/>
    <w:aliases w:val="12 pt"/>
    <w:basedOn w:val="11"/>
    <w:uiPriority w:val="99"/>
    <w:rsid w:val="009D5E2F"/>
    <w:rPr>
      <w:rFonts w:ascii="Trebuchet MS" w:hAnsi="Trebuchet MS" w:cs="Trebuchet MS"/>
      <w:sz w:val="24"/>
      <w:szCs w:val="24"/>
      <w:shd w:val="clear" w:color="auto" w:fill="FFFFFF"/>
    </w:rPr>
  </w:style>
  <w:style w:type="character" w:customStyle="1" w:styleId="1pt">
    <w:name w:val="Основной текст + Интервал 1 pt"/>
    <w:basedOn w:val="11"/>
    <w:uiPriority w:val="99"/>
    <w:rsid w:val="009D5E2F"/>
    <w:rPr>
      <w:rFonts w:ascii="Times New Roman" w:hAnsi="Times New Roman" w:cs="Times New Roman"/>
      <w:spacing w:val="20"/>
      <w:sz w:val="27"/>
      <w:szCs w:val="27"/>
      <w:shd w:val="clear" w:color="auto" w:fill="FFFFFF"/>
    </w:rPr>
  </w:style>
  <w:style w:type="character" w:customStyle="1" w:styleId="16">
    <w:name w:val="Основной текст + Курсив16"/>
    <w:basedOn w:val="11"/>
    <w:uiPriority w:val="99"/>
    <w:rsid w:val="009D5E2F"/>
    <w:rPr>
      <w:rFonts w:ascii="Times New Roman" w:hAnsi="Times New Roman" w:cs="Times New Roman"/>
      <w:i/>
      <w:iCs/>
      <w:sz w:val="27"/>
      <w:szCs w:val="27"/>
      <w:shd w:val="clear" w:color="auto" w:fill="FFFFFF"/>
    </w:rPr>
  </w:style>
  <w:style w:type="character" w:customStyle="1" w:styleId="15">
    <w:name w:val="Основной текст + Курсив15"/>
    <w:basedOn w:val="11"/>
    <w:uiPriority w:val="99"/>
    <w:rsid w:val="009D5E2F"/>
    <w:rPr>
      <w:rFonts w:ascii="Times New Roman" w:hAnsi="Times New Roman" w:cs="Times New Roman"/>
      <w:i/>
      <w:iCs/>
      <w:sz w:val="27"/>
      <w:szCs w:val="27"/>
      <w:shd w:val="clear" w:color="auto" w:fill="FFFFFF"/>
    </w:rPr>
  </w:style>
  <w:style w:type="character" w:customStyle="1" w:styleId="140">
    <w:name w:val="Основной текст + Курсив14"/>
    <w:basedOn w:val="11"/>
    <w:uiPriority w:val="99"/>
    <w:rsid w:val="009D5E2F"/>
    <w:rPr>
      <w:rFonts w:ascii="Times New Roman" w:hAnsi="Times New Roman" w:cs="Times New Roman"/>
      <w:i/>
      <w:iCs/>
      <w:sz w:val="27"/>
      <w:szCs w:val="27"/>
      <w:shd w:val="clear" w:color="auto" w:fill="FFFFFF"/>
    </w:rPr>
  </w:style>
  <w:style w:type="character" w:customStyle="1" w:styleId="130">
    <w:name w:val="Основной текст + Курсив13"/>
    <w:basedOn w:val="11"/>
    <w:uiPriority w:val="99"/>
    <w:rsid w:val="009D5E2F"/>
    <w:rPr>
      <w:rFonts w:ascii="Times New Roman" w:hAnsi="Times New Roman" w:cs="Times New Roman"/>
      <w:i/>
      <w:iCs/>
      <w:sz w:val="27"/>
      <w:szCs w:val="27"/>
      <w:shd w:val="clear" w:color="auto" w:fill="FFFFFF"/>
    </w:rPr>
  </w:style>
  <w:style w:type="character" w:customStyle="1" w:styleId="120">
    <w:name w:val="Основной текст + Курсив12"/>
    <w:basedOn w:val="11"/>
    <w:uiPriority w:val="99"/>
    <w:rsid w:val="009D5E2F"/>
    <w:rPr>
      <w:rFonts w:ascii="Times New Roman" w:hAnsi="Times New Roman" w:cs="Times New Roman"/>
      <w:i/>
      <w:iCs/>
      <w:sz w:val="27"/>
      <w:szCs w:val="27"/>
      <w:shd w:val="clear" w:color="auto" w:fill="FFFFFF"/>
    </w:rPr>
  </w:style>
  <w:style w:type="character" w:customStyle="1" w:styleId="110">
    <w:name w:val="Основной текст + Курсив11"/>
    <w:basedOn w:val="11"/>
    <w:uiPriority w:val="99"/>
    <w:rsid w:val="009D5E2F"/>
    <w:rPr>
      <w:rFonts w:ascii="Times New Roman" w:hAnsi="Times New Roman" w:cs="Times New Roman"/>
      <w:i/>
      <w:iCs/>
      <w:sz w:val="27"/>
      <w:szCs w:val="27"/>
      <w:shd w:val="clear" w:color="auto" w:fill="FFFFFF"/>
    </w:rPr>
  </w:style>
  <w:style w:type="character" w:customStyle="1" w:styleId="101">
    <w:name w:val="Основной текст + Курсив10"/>
    <w:basedOn w:val="11"/>
    <w:uiPriority w:val="99"/>
    <w:rsid w:val="009D5E2F"/>
    <w:rPr>
      <w:rFonts w:ascii="Times New Roman" w:hAnsi="Times New Roman" w:cs="Times New Roman"/>
      <w:i/>
      <w:iCs/>
      <w:sz w:val="27"/>
      <w:szCs w:val="27"/>
      <w:shd w:val="clear" w:color="auto" w:fill="FFFFFF"/>
    </w:rPr>
  </w:style>
  <w:style w:type="character" w:customStyle="1" w:styleId="3pt">
    <w:name w:val="Основной текст + Интервал 3 pt"/>
    <w:basedOn w:val="11"/>
    <w:uiPriority w:val="99"/>
    <w:rsid w:val="009D5E2F"/>
    <w:rPr>
      <w:rFonts w:ascii="Times New Roman" w:hAnsi="Times New Roman" w:cs="Times New Roman"/>
      <w:spacing w:val="60"/>
      <w:sz w:val="27"/>
      <w:szCs w:val="27"/>
      <w:shd w:val="clear" w:color="auto" w:fill="FFFFFF"/>
    </w:rPr>
  </w:style>
  <w:style w:type="character" w:customStyle="1" w:styleId="9">
    <w:name w:val="Основной текст + Курсив9"/>
    <w:basedOn w:val="11"/>
    <w:uiPriority w:val="99"/>
    <w:rsid w:val="009D5E2F"/>
    <w:rPr>
      <w:rFonts w:ascii="Times New Roman" w:hAnsi="Times New Roman" w:cs="Times New Roman"/>
      <w:i/>
      <w:iCs/>
      <w:sz w:val="27"/>
      <w:szCs w:val="27"/>
      <w:shd w:val="clear" w:color="auto" w:fill="FFFFFF"/>
    </w:rPr>
  </w:style>
  <w:style w:type="character" w:customStyle="1" w:styleId="73">
    <w:name w:val="Основной текст (7) + Не курсив3"/>
    <w:basedOn w:val="7"/>
    <w:uiPriority w:val="99"/>
    <w:rsid w:val="009D5E2F"/>
    <w:rPr>
      <w:rFonts w:ascii="Times New Roman" w:hAnsi="Times New Roman" w:cs="Times New Roman"/>
      <w:i w:val="0"/>
      <w:iCs w:val="0"/>
      <w:sz w:val="27"/>
      <w:szCs w:val="27"/>
      <w:shd w:val="clear" w:color="auto" w:fill="FFFFFF"/>
    </w:rPr>
  </w:style>
  <w:style w:type="character" w:customStyle="1" w:styleId="72">
    <w:name w:val="Основной текст (7) + Не курсив2"/>
    <w:basedOn w:val="7"/>
    <w:uiPriority w:val="99"/>
    <w:rsid w:val="009D5E2F"/>
    <w:rPr>
      <w:rFonts w:ascii="Times New Roman" w:hAnsi="Times New Roman" w:cs="Times New Roman"/>
      <w:i w:val="0"/>
      <w:iCs w:val="0"/>
      <w:sz w:val="27"/>
      <w:szCs w:val="27"/>
      <w:shd w:val="clear" w:color="auto" w:fill="FFFFFF"/>
    </w:rPr>
  </w:style>
  <w:style w:type="character" w:customStyle="1" w:styleId="80">
    <w:name w:val="Основной текст + Курсив8"/>
    <w:basedOn w:val="11"/>
    <w:uiPriority w:val="99"/>
    <w:rsid w:val="009D5E2F"/>
    <w:rPr>
      <w:rFonts w:ascii="Times New Roman" w:hAnsi="Times New Roman" w:cs="Times New Roman"/>
      <w:i/>
      <w:iCs/>
      <w:sz w:val="27"/>
      <w:szCs w:val="27"/>
      <w:shd w:val="clear" w:color="auto" w:fill="FFFFFF"/>
    </w:rPr>
  </w:style>
  <w:style w:type="character" w:customStyle="1" w:styleId="70">
    <w:name w:val="Основной текст + Курсив7"/>
    <w:basedOn w:val="11"/>
    <w:uiPriority w:val="99"/>
    <w:rsid w:val="009D5E2F"/>
    <w:rPr>
      <w:rFonts w:ascii="Times New Roman" w:hAnsi="Times New Roman" w:cs="Times New Roman"/>
      <w:i/>
      <w:iCs/>
      <w:sz w:val="27"/>
      <w:szCs w:val="27"/>
      <w:shd w:val="clear" w:color="auto" w:fill="FFFFFF"/>
    </w:rPr>
  </w:style>
  <w:style w:type="paragraph" w:customStyle="1" w:styleId="aa">
    <w:name w:val="Подпись к картинке"/>
    <w:basedOn w:val="a"/>
    <w:uiPriority w:val="99"/>
    <w:rsid w:val="009D5E2F"/>
    <w:pPr>
      <w:shd w:val="clear" w:color="auto" w:fill="FFFFFF"/>
      <w:spacing w:line="240" w:lineRule="atLeast"/>
    </w:pPr>
    <w:rPr>
      <w:rFonts w:ascii="Times New Roman" w:eastAsiaTheme="minorHAnsi" w:hAnsi="Times New Roman" w:cs="Times New Roman"/>
      <w:color w:val="auto"/>
      <w:sz w:val="27"/>
      <w:szCs w:val="27"/>
      <w:lang w:eastAsia="en-US"/>
    </w:rPr>
  </w:style>
  <w:style w:type="paragraph" w:customStyle="1" w:styleId="24">
    <w:name w:val="Подпись к таблице (2)"/>
    <w:basedOn w:val="a"/>
    <w:uiPriority w:val="99"/>
    <w:rsid w:val="009D5E2F"/>
    <w:pPr>
      <w:shd w:val="clear" w:color="auto" w:fill="FFFFFF"/>
      <w:spacing w:line="240" w:lineRule="atLeast"/>
    </w:pPr>
    <w:rPr>
      <w:rFonts w:ascii="Times New Roman" w:eastAsiaTheme="minorHAnsi" w:hAnsi="Times New Roman" w:cs="Times New Roman"/>
      <w:color w:val="auto"/>
      <w:sz w:val="27"/>
      <w:szCs w:val="27"/>
      <w:lang w:eastAsia="en-US"/>
    </w:rPr>
  </w:style>
  <w:style w:type="character" w:customStyle="1" w:styleId="ab">
    <w:name w:val="Основной текст_"/>
    <w:basedOn w:val="a0"/>
    <w:link w:val="200"/>
    <w:rsid w:val="00A4578D"/>
    <w:rPr>
      <w:rFonts w:ascii="Times New Roman" w:eastAsia="Times New Roman" w:hAnsi="Times New Roman" w:cs="Times New Roman"/>
      <w:sz w:val="27"/>
      <w:szCs w:val="27"/>
      <w:shd w:val="clear" w:color="auto" w:fill="FFFFFF"/>
    </w:rPr>
  </w:style>
  <w:style w:type="paragraph" w:customStyle="1" w:styleId="200">
    <w:name w:val="Основной текст20"/>
    <w:basedOn w:val="a"/>
    <w:link w:val="ab"/>
    <w:rsid w:val="00A4578D"/>
    <w:pPr>
      <w:shd w:val="clear" w:color="auto" w:fill="FFFFFF"/>
      <w:spacing w:before="180" w:line="322" w:lineRule="exact"/>
      <w:ind w:hanging="1820"/>
      <w:jc w:val="center"/>
    </w:pPr>
    <w:rPr>
      <w:rFonts w:ascii="Times New Roman" w:hAnsi="Times New Roman" w:cs="Times New Roman"/>
      <w:color w:val="auto"/>
      <w:sz w:val="27"/>
      <w:szCs w:val="27"/>
      <w:lang w:eastAsia="en-US"/>
    </w:rPr>
  </w:style>
  <w:style w:type="character" w:customStyle="1" w:styleId="102">
    <w:name w:val="Основной текст10"/>
    <w:basedOn w:val="ab"/>
    <w:rsid w:val="00A4578D"/>
    <w:rPr>
      <w:rFonts w:ascii="Times New Roman" w:eastAsia="Times New Roman" w:hAnsi="Times New Roman" w:cs="Times New Roman"/>
      <w:sz w:val="27"/>
      <w:szCs w:val="27"/>
      <w:shd w:val="clear" w:color="auto" w:fill="FFFFFF"/>
    </w:rPr>
  </w:style>
  <w:style w:type="character" w:customStyle="1" w:styleId="ac">
    <w:name w:val="Основной текст + Курсив"/>
    <w:basedOn w:val="ab"/>
    <w:rsid w:val="00A4578D"/>
    <w:rPr>
      <w:rFonts w:ascii="Times New Roman" w:eastAsia="Times New Roman" w:hAnsi="Times New Roman" w:cs="Times New Roman"/>
      <w:i/>
      <w:iCs/>
      <w:sz w:val="27"/>
      <w:szCs w:val="27"/>
      <w:shd w:val="clear" w:color="auto" w:fill="FFFFFF"/>
    </w:rPr>
  </w:style>
  <w:style w:type="character" w:customStyle="1" w:styleId="115pt">
    <w:name w:val="Основной текст + 11;5 pt"/>
    <w:basedOn w:val="ab"/>
    <w:rsid w:val="00A4578D"/>
    <w:rPr>
      <w:rFonts w:ascii="Times New Roman" w:eastAsia="Times New Roman" w:hAnsi="Times New Roman" w:cs="Times New Roman"/>
      <w:sz w:val="23"/>
      <w:szCs w:val="23"/>
      <w:shd w:val="clear" w:color="auto" w:fill="FFFFFF"/>
    </w:rPr>
  </w:style>
  <w:style w:type="character" w:customStyle="1" w:styleId="25">
    <w:name w:val="Подпись к картинке (2)"/>
    <w:basedOn w:val="22"/>
    <w:rsid w:val="00A4578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b">
    <w:name w:val="Основной текст (3)"/>
    <w:basedOn w:val="3a"/>
    <w:rsid w:val="00A4578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70">
    <w:name w:val="Основной текст (17)_"/>
    <w:basedOn w:val="a0"/>
    <w:link w:val="171"/>
    <w:uiPriority w:val="99"/>
    <w:rsid w:val="00A4578D"/>
    <w:rPr>
      <w:rFonts w:ascii="Times New Roman" w:hAnsi="Times New Roman" w:cs="Times New Roman"/>
      <w:b/>
      <w:bCs/>
      <w:sz w:val="26"/>
      <w:szCs w:val="26"/>
      <w:shd w:val="clear" w:color="auto" w:fill="FFFFFF"/>
    </w:rPr>
  </w:style>
  <w:style w:type="paragraph" w:customStyle="1" w:styleId="171">
    <w:name w:val="Основной текст (17)1"/>
    <w:basedOn w:val="a"/>
    <w:link w:val="170"/>
    <w:uiPriority w:val="99"/>
    <w:rsid w:val="00A4578D"/>
    <w:pPr>
      <w:shd w:val="clear" w:color="auto" w:fill="FFFFFF"/>
      <w:spacing w:before="60" w:line="240" w:lineRule="atLeast"/>
      <w:jc w:val="both"/>
    </w:pPr>
    <w:rPr>
      <w:rFonts w:ascii="Times New Roman" w:eastAsiaTheme="minorHAnsi" w:hAnsi="Times New Roman" w:cs="Times New Roman"/>
      <w:b/>
      <w:bCs/>
      <w:color w:val="auto"/>
      <w:sz w:val="26"/>
      <w:szCs w:val="26"/>
      <w:lang w:eastAsia="en-US"/>
    </w:rPr>
  </w:style>
  <w:style w:type="character" w:customStyle="1" w:styleId="142">
    <w:name w:val="Основной текст (14)"/>
    <w:basedOn w:val="14"/>
    <w:uiPriority w:val="99"/>
    <w:rsid w:val="00A4578D"/>
    <w:rPr>
      <w:rFonts w:ascii="Times New Roman" w:hAnsi="Times New Roman" w:cs="Times New Roman"/>
      <w:b/>
      <w:bCs/>
      <w:sz w:val="21"/>
      <w:szCs w:val="21"/>
      <w:shd w:val="clear" w:color="auto" w:fill="FFFFFF"/>
    </w:rPr>
  </w:style>
  <w:style w:type="character" w:customStyle="1" w:styleId="22pt">
    <w:name w:val="Основной текст (2) + Интервал 2 pt"/>
    <w:basedOn w:val="21"/>
    <w:uiPriority w:val="99"/>
    <w:rsid w:val="00A4578D"/>
    <w:rPr>
      <w:rFonts w:ascii="Times New Roman" w:hAnsi="Times New Roman" w:cs="Times New Roman"/>
      <w:i/>
      <w:iCs/>
      <w:spacing w:val="40"/>
      <w:sz w:val="26"/>
      <w:szCs w:val="26"/>
      <w:shd w:val="clear" w:color="auto" w:fill="FFFFFF"/>
    </w:rPr>
  </w:style>
  <w:style w:type="character" w:customStyle="1" w:styleId="227">
    <w:name w:val="Основной текст (2)27"/>
    <w:basedOn w:val="21"/>
    <w:uiPriority w:val="99"/>
    <w:rsid w:val="00A4578D"/>
    <w:rPr>
      <w:rFonts w:ascii="Times New Roman" w:hAnsi="Times New Roman" w:cs="Times New Roman"/>
      <w:i/>
      <w:iCs/>
      <w:sz w:val="26"/>
      <w:szCs w:val="26"/>
      <w:shd w:val="clear" w:color="auto" w:fill="FFFFFF"/>
    </w:rPr>
  </w:style>
  <w:style w:type="character" w:customStyle="1" w:styleId="27">
    <w:name w:val="Основной текст + Курсив27"/>
    <w:basedOn w:val="11"/>
    <w:uiPriority w:val="99"/>
    <w:rsid w:val="00316C49"/>
    <w:rPr>
      <w:rFonts w:ascii="Times New Roman" w:hAnsi="Times New Roman" w:cs="Times New Roman"/>
      <w:i/>
      <w:iCs/>
      <w:sz w:val="26"/>
      <w:szCs w:val="26"/>
      <w:shd w:val="clear" w:color="auto" w:fill="FFFFFF"/>
    </w:rPr>
  </w:style>
  <w:style w:type="character" w:customStyle="1" w:styleId="26">
    <w:name w:val="Основной текст + Курсив26"/>
    <w:basedOn w:val="11"/>
    <w:uiPriority w:val="99"/>
    <w:rsid w:val="00316C49"/>
    <w:rPr>
      <w:rFonts w:ascii="Times New Roman" w:hAnsi="Times New Roman" w:cs="Times New Roman"/>
      <w:i/>
      <w:iCs/>
      <w:sz w:val="26"/>
      <w:szCs w:val="26"/>
      <w:shd w:val="clear" w:color="auto" w:fill="FFFFFF"/>
    </w:rPr>
  </w:style>
  <w:style w:type="character" w:customStyle="1" w:styleId="250">
    <w:name w:val="Основной текст + Курсив25"/>
    <w:basedOn w:val="11"/>
    <w:uiPriority w:val="99"/>
    <w:rsid w:val="00316C49"/>
    <w:rPr>
      <w:rFonts w:ascii="Times New Roman" w:hAnsi="Times New Roman" w:cs="Times New Roman"/>
      <w:i/>
      <w:iCs/>
      <w:sz w:val="26"/>
      <w:szCs w:val="26"/>
      <w:shd w:val="clear" w:color="auto" w:fill="FFFFFF"/>
    </w:rPr>
  </w:style>
  <w:style w:type="character" w:customStyle="1" w:styleId="240">
    <w:name w:val="Основной текст + Курсив24"/>
    <w:basedOn w:val="11"/>
    <w:uiPriority w:val="99"/>
    <w:rsid w:val="00316C49"/>
    <w:rPr>
      <w:rFonts w:ascii="Times New Roman" w:hAnsi="Times New Roman" w:cs="Times New Roman"/>
      <w:i/>
      <w:iCs/>
      <w:sz w:val="26"/>
      <w:szCs w:val="26"/>
      <w:shd w:val="clear" w:color="auto" w:fill="FFFFFF"/>
    </w:rPr>
  </w:style>
  <w:style w:type="paragraph" w:styleId="ad">
    <w:name w:val="header"/>
    <w:basedOn w:val="a"/>
    <w:link w:val="ae"/>
    <w:uiPriority w:val="99"/>
    <w:unhideWhenUsed/>
    <w:rsid w:val="00316C49"/>
    <w:pPr>
      <w:tabs>
        <w:tab w:val="center" w:pos="4677"/>
        <w:tab w:val="right" w:pos="9355"/>
      </w:tabs>
    </w:pPr>
  </w:style>
  <w:style w:type="character" w:customStyle="1" w:styleId="ae">
    <w:name w:val="Верхний колонтитул Знак"/>
    <w:basedOn w:val="a0"/>
    <w:link w:val="ad"/>
    <w:uiPriority w:val="99"/>
    <w:rsid w:val="00316C49"/>
    <w:rPr>
      <w:rFonts w:ascii="Courier New" w:eastAsia="Times New Roman" w:hAnsi="Courier New" w:cs="Courier New"/>
      <w:color w:val="000000"/>
      <w:sz w:val="24"/>
      <w:szCs w:val="24"/>
      <w:lang w:eastAsia="ru-RU"/>
    </w:rPr>
  </w:style>
  <w:style w:type="paragraph" w:styleId="af">
    <w:name w:val="footer"/>
    <w:basedOn w:val="a"/>
    <w:link w:val="af0"/>
    <w:uiPriority w:val="99"/>
    <w:unhideWhenUsed/>
    <w:rsid w:val="00316C49"/>
    <w:pPr>
      <w:tabs>
        <w:tab w:val="center" w:pos="4677"/>
        <w:tab w:val="right" w:pos="9355"/>
      </w:tabs>
    </w:pPr>
  </w:style>
  <w:style w:type="character" w:customStyle="1" w:styleId="af0">
    <w:name w:val="Нижний колонтитул Знак"/>
    <w:basedOn w:val="a0"/>
    <w:link w:val="af"/>
    <w:uiPriority w:val="99"/>
    <w:rsid w:val="00316C49"/>
    <w:rPr>
      <w:rFonts w:ascii="Courier New" w:eastAsia="Times New Roman" w:hAnsi="Courier New" w:cs="Courier New"/>
      <w:color w:val="000000"/>
      <w:sz w:val="24"/>
      <w:szCs w:val="24"/>
      <w:lang w:eastAsia="ru-RU"/>
    </w:rPr>
  </w:style>
  <w:style w:type="character" w:customStyle="1" w:styleId="74">
    <w:name w:val="Основной текст (7)"/>
    <w:basedOn w:val="7"/>
    <w:uiPriority w:val="99"/>
    <w:rsid w:val="00316C49"/>
    <w:rPr>
      <w:rFonts w:ascii="Times New Roman" w:hAnsi="Times New Roman" w:cs="Times New Roman"/>
      <w:i/>
      <w:iCs/>
      <w:sz w:val="18"/>
      <w:szCs w:val="18"/>
      <w:u w:val="single"/>
      <w:shd w:val="clear" w:color="auto" w:fill="FFFFFF"/>
    </w:rPr>
  </w:style>
  <w:style w:type="character" w:customStyle="1" w:styleId="af1">
    <w:name w:val="Сноска"/>
    <w:basedOn w:val="a0"/>
    <w:uiPriority w:val="99"/>
    <w:rsid w:val="00316C49"/>
    <w:rPr>
      <w:rFonts w:ascii="Times New Roman" w:hAnsi="Times New Roman" w:cs="Times New Roman"/>
      <w:b/>
      <w:bCs/>
      <w:spacing w:val="0"/>
      <w:sz w:val="18"/>
      <w:szCs w:val="18"/>
    </w:rPr>
  </w:style>
  <w:style w:type="character" w:customStyle="1" w:styleId="6">
    <w:name w:val="Основной текст (6)_"/>
    <w:basedOn w:val="a0"/>
    <w:link w:val="61"/>
    <w:uiPriority w:val="99"/>
    <w:rsid w:val="00316C49"/>
    <w:rPr>
      <w:rFonts w:ascii="Times New Roman" w:hAnsi="Times New Roman" w:cs="Times New Roman"/>
      <w:b/>
      <w:bCs/>
      <w:sz w:val="18"/>
      <w:szCs w:val="18"/>
      <w:shd w:val="clear" w:color="auto" w:fill="FFFFFF"/>
    </w:rPr>
  </w:style>
  <w:style w:type="paragraph" w:customStyle="1" w:styleId="61">
    <w:name w:val="Основной текст (6)1"/>
    <w:basedOn w:val="a"/>
    <w:link w:val="6"/>
    <w:uiPriority w:val="99"/>
    <w:rsid w:val="00316C49"/>
    <w:pPr>
      <w:shd w:val="clear" w:color="auto" w:fill="FFFFFF"/>
      <w:spacing w:line="226" w:lineRule="exact"/>
      <w:jc w:val="both"/>
    </w:pPr>
    <w:rPr>
      <w:rFonts w:ascii="Times New Roman" w:eastAsiaTheme="minorHAnsi" w:hAnsi="Times New Roman" w:cs="Times New Roman"/>
      <w:b/>
      <w:bCs/>
      <w:color w:val="auto"/>
      <w:sz w:val="18"/>
      <w:szCs w:val="18"/>
      <w:lang w:eastAsia="en-US"/>
    </w:rPr>
  </w:style>
  <w:style w:type="character" w:customStyle="1" w:styleId="610">
    <w:name w:val="Основной текст (6) + Не полужирный1"/>
    <w:aliases w:val="Курсив79"/>
    <w:basedOn w:val="6"/>
    <w:uiPriority w:val="99"/>
    <w:rsid w:val="00316C49"/>
    <w:rPr>
      <w:rFonts w:ascii="Times New Roman" w:hAnsi="Times New Roman" w:cs="Times New Roman"/>
      <w:b w:val="0"/>
      <w:bCs w:val="0"/>
      <w:i/>
      <w:iCs/>
      <w:sz w:val="18"/>
      <w:szCs w:val="18"/>
      <w:shd w:val="clear" w:color="auto" w:fill="FFFFFF"/>
    </w:rPr>
  </w:style>
  <w:style w:type="character" w:customStyle="1" w:styleId="68pt">
    <w:name w:val="Основной текст (6) + 8 pt"/>
    <w:aliases w:val="Не полужирный69"/>
    <w:basedOn w:val="6"/>
    <w:uiPriority w:val="99"/>
    <w:rsid w:val="00316C49"/>
    <w:rPr>
      <w:rFonts w:ascii="Times New Roman" w:hAnsi="Times New Roman" w:cs="Times New Roman"/>
      <w:b w:val="0"/>
      <w:bCs w:val="0"/>
      <w:sz w:val="16"/>
      <w:szCs w:val="16"/>
      <w:shd w:val="clear" w:color="auto" w:fill="FFFFFF"/>
    </w:rPr>
  </w:style>
  <w:style w:type="character" w:customStyle="1" w:styleId="230">
    <w:name w:val="Основной текст + Курсив23"/>
    <w:basedOn w:val="11"/>
    <w:uiPriority w:val="99"/>
    <w:rsid w:val="00316C49"/>
    <w:rPr>
      <w:rFonts w:ascii="Times New Roman" w:hAnsi="Times New Roman" w:cs="Times New Roman"/>
      <w:i/>
      <w:iCs/>
      <w:sz w:val="26"/>
      <w:szCs w:val="26"/>
      <w:shd w:val="clear" w:color="auto" w:fill="FFFFFF"/>
    </w:rPr>
  </w:style>
  <w:style w:type="character" w:customStyle="1" w:styleId="220">
    <w:name w:val="Основной текст + Курсив22"/>
    <w:basedOn w:val="11"/>
    <w:uiPriority w:val="99"/>
    <w:rsid w:val="00316C49"/>
    <w:rPr>
      <w:rFonts w:ascii="Times New Roman" w:hAnsi="Times New Roman" w:cs="Times New Roman"/>
      <w:i/>
      <w:iCs/>
      <w:sz w:val="26"/>
      <w:szCs w:val="26"/>
      <w:shd w:val="clear" w:color="auto" w:fill="FFFFFF"/>
    </w:rPr>
  </w:style>
  <w:style w:type="paragraph" w:customStyle="1" w:styleId="TableParagraph">
    <w:name w:val="Table Paragraph"/>
    <w:basedOn w:val="a"/>
    <w:uiPriority w:val="1"/>
    <w:qFormat/>
    <w:rsid w:val="00316C49"/>
    <w:pPr>
      <w:widowControl w:val="0"/>
      <w:autoSpaceDE w:val="0"/>
      <w:autoSpaceDN w:val="0"/>
    </w:pPr>
    <w:rPr>
      <w:rFonts w:ascii="Times New Roman" w:hAnsi="Times New Roman" w:cs="Times New Roman"/>
      <w:color w:val="auto"/>
      <w:sz w:val="22"/>
      <w:szCs w:val="22"/>
      <w:lang w:eastAsia="en-US"/>
    </w:rPr>
  </w:style>
  <w:style w:type="character" w:customStyle="1" w:styleId="af2">
    <w:name w:val="Основной текст + Полужирный"/>
    <w:basedOn w:val="11"/>
    <w:uiPriority w:val="99"/>
    <w:rsid w:val="00316C49"/>
    <w:rPr>
      <w:rFonts w:ascii="Times New Roman" w:hAnsi="Times New Roman" w:cs="Times New Roman"/>
      <w:b/>
      <w:bCs/>
      <w:sz w:val="26"/>
      <w:szCs w:val="26"/>
      <w:shd w:val="clear" w:color="auto" w:fill="FFFFFF"/>
    </w:rPr>
  </w:style>
  <w:style w:type="character" w:customStyle="1" w:styleId="201">
    <w:name w:val="Основной текст + Курсив20"/>
    <w:basedOn w:val="11"/>
    <w:uiPriority w:val="99"/>
    <w:rsid w:val="00316C49"/>
    <w:rPr>
      <w:rFonts w:ascii="Times New Roman" w:hAnsi="Times New Roman" w:cs="Times New Roman"/>
      <w:i/>
      <w:iCs/>
      <w:sz w:val="26"/>
      <w:szCs w:val="26"/>
      <w:shd w:val="clear" w:color="auto" w:fill="FFFFFF"/>
    </w:rPr>
  </w:style>
  <w:style w:type="character" w:customStyle="1" w:styleId="19">
    <w:name w:val="Основной текст + Курсив19"/>
    <w:basedOn w:val="11"/>
    <w:uiPriority w:val="99"/>
    <w:rsid w:val="00316C49"/>
    <w:rPr>
      <w:rFonts w:ascii="Times New Roman" w:hAnsi="Times New Roman" w:cs="Times New Roman"/>
      <w:i/>
      <w:iCs/>
      <w:sz w:val="26"/>
      <w:szCs w:val="26"/>
      <w:shd w:val="clear" w:color="auto" w:fill="FFFFFF"/>
    </w:rPr>
  </w:style>
  <w:style w:type="character" w:customStyle="1" w:styleId="18">
    <w:name w:val="Основной текст + Курсив18"/>
    <w:basedOn w:val="11"/>
    <w:uiPriority w:val="99"/>
    <w:rsid w:val="00316C49"/>
    <w:rPr>
      <w:rFonts w:ascii="Times New Roman" w:hAnsi="Times New Roman" w:cs="Times New Roman"/>
      <w:i/>
      <w:iCs/>
      <w:sz w:val="26"/>
      <w:szCs w:val="26"/>
      <w:shd w:val="clear" w:color="auto" w:fill="FFFFFF"/>
    </w:rPr>
  </w:style>
  <w:style w:type="character" w:customStyle="1" w:styleId="131">
    <w:name w:val="Основной текст + 13"/>
    <w:aliases w:val="5 pt75"/>
    <w:basedOn w:val="11"/>
    <w:uiPriority w:val="99"/>
    <w:rsid w:val="00316C49"/>
    <w:rPr>
      <w:rFonts w:ascii="Times New Roman" w:hAnsi="Times New Roman" w:cs="Times New Roman"/>
      <w:sz w:val="27"/>
      <w:szCs w:val="27"/>
      <w:shd w:val="clear" w:color="auto" w:fill="FFFFFF"/>
    </w:rPr>
  </w:style>
  <w:style w:type="character" w:customStyle="1" w:styleId="107">
    <w:name w:val="Основной текст + 107"/>
    <w:aliases w:val="5 pt74,Полужирный39"/>
    <w:basedOn w:val="11"/>
    <w:uiPriority w:val="99"/>
    <w:rsid w:val="00316C49"/>
    <w:rPr>
      <w:rFonts w:ascii="Times New Roman" w:hAnsi="Times New Roman" w:cs="Times New Roman"/>
      <w:b/>
      <w:bCs/>
      <w:sz w:val="21"/>
      <w:szCs w:val="21"/>
      <w:shd w:val="clear" w:color="auto" w:fill="FFFFFF"/>
    </w:rPr>
  </w:style>
  <w:style w:type="character" w:customStyle="1" w:styleId="2a">
    <w:name w:val="Основной текст (2)"/>
    <w:basedOn w:val="21"/>
    <w:uiPriority w:val="99"/>
    <w:rsid w:val="00316C49"/>
    <w:rPr>
      <w:rFonts w:ascii="Times New Roman" w:hAnsi="Times New Roman" w:cs="Times New Roman"/>
      <w:i/>
      <w:iCs/>
      <w:sz w:val="26"/>
      <w:szCs w:val="26"/>
      <w:shd w:val="clear" w:color="auto" w:fill="FFFFFF"/>
    </w:rPr>
  </w:style>
  <w:style w:type="character" w:customStyle="1" w:styleId="143">
    <w:name w:val="Основной текст (14) + Курсив"/>
    <w:basedOn w:val="14"/>
    <w:uiPriority w:val="99"/>
    <w:rsid w:val="00316C49"/>
    <w:rPr>
      <w:rFonts w:ascii="Times New Roman" w:hAnsi="Times New Roman" w:cs="Times New Roman"/>
      <w:b/>
      <w:bCs/>
      <w:i/>
      <w:iCs/>
      <w:sz w:val="21"/>
      <w:szCs w:val="21"/>
      <w:shd w:val="clear" w:color="auto" w:fill="FFFFFF"/>
    </w:rPr>
  </w:style>
  <w:style w:type="character" w:customStyle="1" w:styleId="157">
    <w:name w:val="Основной текст (15)7"/>
    <w:basedOn w:val="a0"/>
    <w:uiPriority w:val="99"/>
    <w:rsid w:val="00316C49"/>
    <w:rPr>
      <w:rFonts w:ascii="Times New Roman" w:hAnsi="Times New Roman" w:cs="Times New Roman"/>
      <w:b/>
      <w:bCs/>
      <w:i/>
      <w:iCs/>
      <w:sz w:val="21"/>
      <w:szCs w:val="21"/>
      <w:shd w:val="clear" w:color="auto" w:fill="FFFFFF"/>
    </w:rPr>
  </w:style>
  <w:style w:type="character" w:customStyle="1" w:styleId="229">
    <w:name w:val="Основной текст (2)29"/>
    <w:basedOn w:val="21"/>
    <w:uiPriority w:val="99"/>
    <w:rsid w:val="00316C49"/>
    <w:rPr>
      <w:rFonts w:ascii="Times New Roman" w:hAnsi="Times New Roman" w:cs="Times New Roman"/>
      <w:i/>
      <w:i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22229</Words>
  <Characters>126706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2023-06-11T13:05:00Z</dcterms:created>
  <dcterms:modified xsi:type="dcterms:W3CDTF">2023-06-11T13:05:00Z</dcterms:modified>
</cp:coreProperties>
</file>